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4F8" w:rsidRDefault="004774F8" w:rsidP="004774F8">
      <w:pPr>
        <w:pStyle w:val="Rubrik1utannumrering"/>
      </w:pPr>
      <w:r w:rsidRPr="004774F8">
        <w:t>Svar på fråga 2017/18:567</w:t>
      </w:r>
      <w:r>
        <w:t xml:space="preserve"> av Helena Lindahl (C)</w:t>
      </w:r>
      <w:r w:rsidRPr="004774F8">
        <w:t xml:space="preserve"> Intrångsersättning för fjäl</w:t>
      </w:r>
      <w:r>
        <w:t>lnära skog</w:t>
      </w:r>
    </w:p>
    <w:p w:rsidR="004774F8" w:rsidRPr="004774F8" w:rsidRDefault="004774F8" w:rsidP="004774F8">
      <w:pPr>
        <w:pStyle w:val="Brdtext"/>
      </w:pPr>
    </w:p>
    <w:p w:rsidR="004774F8" w:rsidRDefault="004774F8" w:rsidP="004774F8">
      <w:pPr>
        <w:pStyle w:val="Brdtext"/>
      </w:pPr>
      <w:bookmarkStart w:id="0" w:name="_GoBack"/>
      <w:bookmarkEnd w:id="0"/>
      <w:r>
        <w:t>Helena Lindahl har frågat mig hur jag ställer mig till att begränsa möjlig</w:t>
      </w:r>
      <w:r w:rsidR="00DF2AD9">
        <w:softHyphen/>
      </w:r>
      <w:r>
        <w:t>heterna att få intrångsersättning för fjällnära skog.</w:t>
      </w:r>
    </w:p>
    <w:p w:rsidR="004774F8" w:rsidRDefault="004774F8" w:rsidP="004774F8">
      <w:pPr>
        <w:pStyle w:val="Brdtext"/>
      </w:pPr>
      <w:r>
        <w:t>Vid föryngringsavverkning av fjällnära skog krävs tillstånd från Skogssty</w:t>
      </w:r>
      <w:r w:rsidR="00DF2AD9">
        <w:softHyphen/>
      </w:r>
      <w:r>
        <w:t>relsen. Om en avverkning är oförenlig med intressen som är av väsentlig betydelse för natur- eller kulturmiljövården, enligt 18 § skogsvårdslagen, får Skogsstyrelsen inte ge tillstånd till avverkningen. När en ansökan om tillstånd avslås innebär det att fastighetsägarens rådighet över skogsmarken inskränks. Det kan i sin tur ge rätt till en intrångsersättning. Ersättningens nivå bestäms av hur stort intrånget i rådigheten är och ska motsvara den uppkomna minskningen i fastighetens marknadsvärde.</w:t>
      </w:r>
    </w:p>
    <w:p w:rsidR="004774F8" w:rsidRDefault="004774F8" w:rsidP="004774F8">
      <w:pPr>
        <w:pStyle w:val="Brdtext"/>
      </w:pPr>
      <w:r>
        <w:t>Frågan om ersättning till markägare som inte får tillstånd att avverka fjällnära skog prövas för närvarande i domstol. Skogsstyrelsen utreder i vilken grad beslut att inte ge tillstånd till avverkning i fjällnära skog begränsar rådigheten. Att klargöra begränsningen är viktigt för att kunna bestämma ersättnings</w:t>
      </w:r>
      <w:r w:rsidR="00DF2AD9">
        <w:softHyphen/>
      </w:r>
      <w:r>
        <w:t>nivån för intrånget.</w:t>
      </w:r>
    </w:p>
    <w:p w:rsidR="004774F8" w:rsidRDefault="004774F8" w:rsidP="004774F8">
      <w:pPr>
        <w:pStyle w:val="Brdtext"/>
      </w:pPr>
      <w:r>
        <w:t>Det här innebär att under tiden som Skogsstyrelsen utreder frågan och dom</w:t>
      </w:r>
      <w:r w:rsidR="00DF2AD9">
        <w:softHyphen/>
      </w:r>
      <w:r>
        <w:t>stolsprövning pågår kan handläggning av övriga ärenden och utbetalning av eventuella ersättningar komma att fördröjas.</w:t>
      </w:r>
    </w:p>
    <w:p w:rsidR="00F4774E" w:rsidRDefault="00F4774E" w:rsidP="004774F8">
      <w:pPr>
        <w:pStyle w:val="Brdtext"/>
      </w:pPr>
      <w:r w:rsidRPr="00F4774E">
        <w:t>Jag är angelägen om att vi har tydliga regler kring ersättning som beaktar äganderätten och är ändamålsenliga för såväl miljö som produktion</w:t>
      </w:r>
    </w:p>
    <w:p w:rsidR="004774F8" w:rsidRDefault="004774F8" w:rsidP="004774F8">
      <w:pPr>
        <w:pStyle w:val="Brdtext"/>
      </w:pPr>
      <w:r>
        <w:lastRenderedPageBreak/>
        <w:t>Jag följer denna fråga och avvaktar pågående domstolsprövning och Skogs</w:t>
      </w:r>
      <w:r w:rsidR="00DF2AD9">
        <w:softHyphen/>
      </w:r>
      <w:r>
        <w:t xml:space="preserve">styrelsens utredning av frågan. </w:t>
      </w:r>
    </w:p>
    <w:p w:rsidR="004774F8" w:rsidRDefault="004774F8" w:rsidP="004774F8">
      <w:pPr>
        <w:pStyle w:val="Brdtext"/>
      </w:pPr>
    </w:p>
    <w:p w:rsidR="004774F8" w:rsidRDefault="004774F8" w:rsidP="004774F8">
      <w:pPr>
        <w:pStyle w:val="Brdtext"/>
      </w:pPr>
      <w:r>
        <w:t>Stockholm 17 januari 2018</w:t>
      </w:r>
    </w:p>
    <w:p w:rsidR="004774F8" w:rsidRDefault="004774F8" w:rsidP="004774F8">
      <w:pPr>
        <w:pStyle w:val="Brdtext"/>
      </w:pPr>
    </w:p>
    <w:p w:rsidR="004774F8" w:rsidRDefault="004774F8" w:rsidP="004774F8">
      <w:pPr>
        <w:pStyle w:val="Brdtext"/>
      </w:pPr>
      <w:r>
        <w:t>Sven-Erik Bucht</w:t>
      </w:r>
    </w:p>
    <w:p w:rsidR="00B31BFB" w:rsidRPr="006273E4" w:rsidRDefault="00B31BFB" w:rsidP="00E96532">
      <w:pPr>
        <w:pStyle w:val="Brdtext"/>
      </w:pPr>
    </w:p>
    <w:sectPr w:rsidR="00B31BFB" w:rsidRPr="006273E4" w:rsidSect="004774F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4F8" w:rsidRDefault="004774F8" w:rsidP="00A87A54">
      <w:pPr>
        <w:spacing w:after="0" w:line="240" w:lineRule="auto"/>
      </w:pPr>
      <w:r>
        <w:separator/>
      </w:r>
    </w:p>
  </w:endnote>
  <w:endnote w:type="continuationSeparator" w:id="0">
    <w:p w:rsidR="004774F8" w:rsidRDefault="004774F8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56C" w:rsidRDefault="00FE356C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:rsidTr="006A26EC"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DF2AD9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DF2AD9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:rsidTr="006A26EC"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:rsidR="005606BC" w:rsidRPr="005606BC" w:rsidRDefault="005606BC" w:rsidP="005606BC">
    <w:pPr>
      <w:pStyle w:val="Sidfo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:rsidTr="001F4302"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:rsidTr="00C26068">
      <w:trPr>
        <w:trHeight w:val="227"/>
      </w:trPr>
      <w:tc>
        <w:tcPr>
          <w:tcW w:w="4074" w:type="dxa"/>
        </w:tcPr>
        <w:p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:rsidR="00093408" w:rsidRPr="00F53AEA" w:rsidRDefault="00093408" w:rsidP="00F53AEA">
          <w:pPr>
            <w:pStyle w:val="Sidfot"/>
            <w:spacing w:line="276" w:lineRule="auto"/>
          </w:pPr>
        </w:p>
      </w:tc>
    </w:tr>
  </w:tbl>
  <w:p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4F8" w:rsidRDefault="004774F8" w:rsidP="00A87A54">
      <w:pPr>
        <w:spacing w:after="0" w:line="240" w:lineRule="auto"/>
      </w:pPr>
      <w:r>
        <w:separator/>
      </w:r>
    </w:p>
  </w:footnote>
  <w:footnote w:type="continuationSeparator" w:id="0">
    <w:p w:rsidR="004774F8" w:rsidRDefault="004774F8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56C" w:rsidRDefault="00FE356C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56C" w:rsidRDefault="00FE356C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4774F8" w:rsidTr="00C93EBA">
      <w:trPr>
        <w:trHeight w:val="227"/>
      </w:trPr>
      <w:tc>
        <w:tcPr>
          <w:tcW w:w="5534" w:type="dxa"/>
        </w:tcPr>
        <w:p w:rsidR="004774F8" w:rsidRPr="007D73AB" w:rsidRDefault="004774F8">
          <w:pPr>
            <w:pStyle w:val="Sidhuvud"/>
          </w:pPr>
        </w:p>
      </w:tc>
      <w:tc>
        <w:tcPr>
          <w:tcW w:w="3170" w:type="dxa"/>
          <w:vAlign w:val="bottom"/>
        </w:tcPr>
        <w:p w:rsidR="004774F8" w:rsidRPr="007D73AB" w:rsidRDefault="004774F8" w:rsidP="00340DE0">
          <w:pPr>
            <w:pStyle w:val="Sidhuvud"/>
          </w:pPr>
        </w:p>
      </w:tc>
      <w:tc>
        <w:tcPr>
          <w:tcW w:w="1134" w:type="dxa"/>
        </w:tcPr>
        <w:p w:rsidR="004774F8" w:rsidRDefault="004774F8" w:rsidP="005A703A">
          <w:pPr>
            <w:pStyle w:val="Sidhuvud"/>
          </w:pPr>
        </w:p>
      </w:tc>
    </w:tr>
    <w:tr w:rsidR="004774F8" w:rsidTr="00C93EBA">
      <w:trPr>
        <w:trHeight w:val="1928"/>
      </w:trPr>
      <w:tc>
        <w:tcPr>
          <w:tcW w:w="5534" w:type="dxa"/>
        </w:tcPr>
        <w:p w:rsidR="004774F8" w:rsidRPr="00340DE0" w:rsidRDefault="004774F8" w:rsidP="00340DE0">
          <w:pPr>
            <w:pStyle w:val="Sidhuvud"/>
          </w:pPr>
          <w:r>
            <w:rPr>
              <w:noProof/>
            </w:rPr>
            <w:drawing>
              <wp:inline distT="0" distB="0" distL="0" distR="0">
                <wp:extent cx="1737364" cy="493777"/>
                <wp:effectExtent l="0" t="0" r="0" b="1905"/>
                <wp:docPr id="1" name="Bildobjekt 1" descr="C:\ProgramData\RK-IT\\Logos\RK_LOGO_SV_BW.png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7364" cy="493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4774F8" w:rsidRPr="00710A6C" w:rsidRDefault="004774F8" w:rsidP="00EE3C0F">
          <w:pPr>
            <w:pStyle w:val="Sidhuvud"/>
            <w:rPr>
              <w:b/>
            </w:rPr>
          </w:pPr>
        </w:p>
        <w:p w:rsidR="004774F8" w:rsidRDefault="004774F8" w:rsidP="00EE3C0F">
          <w:pPr>
            <w:pStyle w:val="Sidhuvud"/>
          </w:pPr>
        </w:p>
        <w:p w:rsidR="004774F8" w:rsidRDefault="004774F8" w:rsidP="00EE3C0F">
          <w:pPr>
            <w:pStyle w:val="Sidhuvud"/>
          </w:pPr>
        </w:p>
        <w:p w:rsidR="004774F8" w:rsidRDefault="004774F8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DA0898CC693A4AB1BD9B633D68B7CC4A"/>
            </w:placeholder>
            <w:dataBinding w:prefixMappings="xmlns:ns0='http://lp/documentinfo/RK' " w:xpath="/ns0:DocumentInfo[1]/ns0:BaseInfo[1]/ns0:Dnr[1]" w:storeItemID="{0456138B-982A-40A6-B432-EC604F29F68C}"/>
            <w:text/>
          </w:sdtPr>
          <w:sdtEndPr/>
          <w:sdtContent>
            <w:p w:rsidR="004774F8" w:rsidRDefault="004774F8" w:rsidP="00EE3C0F">
              <w:pPr>
                <w:pStyle w:val="Sidhuvud"/>
              </w:pPr>
              <w:r>
                <w:t>N2018/00161/SK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7747C104AD3E4A2FB518AB0AE458A20C"/>
            </w:placeholder>
            <w:showingPlcHdr/>
            <w:dataBinding w:prefixMappings="xmlns:ns0='http://lp/documentinfo/RK' " w:xpath="/ns0:DocumentInfo[1]/ns0:BaseInfo[1]/ns0:DocNumber[1]" w:storeItemID="{0456138B-982A-40A6-B432-EC604F29F68C}"/>
            <w:text/>
          </w:sdtPr>
          <w:sdtEndPr/>
          <w:sdtContent>
            <w:p w:rsidR="004774F8" w:rsidRDefault="004774F8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:rsidR="004774F8" w:rsidRDefault="004774F8" w:rsidP="00EE3C0F">
          <w:pPr>
            <w:pStyle w:val="Sidhuvud"/>
          </w:pPr>
        </w:p>
      </w:tc>
      <w:tc>
        <w:tcPr>
          <w:tcW w:w="1134" w:type="dxa"/>
        </w:tcPr>
        <w:p w:rsidR="004774F8" w:rsidRDefault="004774F8" w:rsidP="0094502D">
          <w:pPr>
            <w:pStyle w:val="Sidhuvud"/>
          </w:pPr>
        </w:p>
        <w:p w:rsidR="004774F8" w:rsidRPr="0094502D" w:rsidRDefault="004774F8" w:rsidP="00EC71A6">
          <w:pPr>
            <w:pStyle w:val="Sidhuvud"/>
          </w:pPr>
        </w:p>
      </w:tc>
    </w:tr>
    <w:tr w:rsidR="004774F8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5706784D356F43AF91501ED94C395194"/>
          </w:placeholder>
        </w:sdtPr>
        <w:sdtEndPr/>
        <w:sdtContent>
          <w:tc>
            <w:tcPr>
              <w:tcW w:w="5534" w:type="dxa"/>
              <w:tcMar>
                <w:right w:w="1134" w:type="dxa"/>
              </w:tcMar>
            </w:tcPr>
            <w:p w:rsidR="004774F8" w:rsidRPr="004774F8" w:rsidRDefault="004774F8" w:rsidP="00340DE0">
              <w:pPr>
                <w:pStyle w:val="Sidhuvud"/>
                <w:rPr>
                  <w:b/>
                </w:rPr>
              </w:pPr>
              <w:r w:rsidRPr="004774F8">
                <w:rPr>
                  <w:b/>
                </w:rPr>
                <w:t>Näringsdepartementet</w:t>
              </w:r>
              <w:r w:rsidR="000576D8">
                <w:t xml:space="preserve"> 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616F5937FDA04A009B7AB92CC35C6A15"/>
          </w:placeholder>
          <w:dataBinding w:prefixMappings="xmlns:ns0='http://lp/documentinfo/RK' " w:xpath="/ns0:DocumentInfo[1]/ns0:BaseInfo[1]/ns0:Recipient[1]" w:storeItemID="{0456138B-982A-40A6-B432-EC604F29F68C}"/>
          <w:text w:multiLine="1"/>
        </w:sdtPr>
        <w:sdtEndPr/>
        <w:sdtContent>
          <w:tc>
            <w:tcPr>
              <w:tcW w:w="3170" w:type="dxa"/>
            </w:tcPr>
            <w:p w:rsidR="004774F8" w:rsidRDefault="004774F8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4774F8" w:rsidRDefault="004774F8" w:rsidP="003E6020">
          <w:pPr>
            <w:pStyle w:val="Sidhuvud"/>
          </w:pPr>
        </w:p>
      </w:tc>
    </w:tr>
  </w:tbl>
  <w:p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4F8"/>
    <w:rsid w:val="00000290"/>
    <w:rsid w:val="00004D5C"/>
    <w:rsid w:val="00005F68"/>
    <w:rsid w:val="00006CA7"/>
    <w:rsid w:val="00012B00"/>
    <w:rsid w:val="00014EF6"/>
    <w:rsid w:val="00017197"/>
    <w:rsid w:val="0001725B"/>
    <w:rsid w:val="000203B0"/>
    <w:rsid w:val="00025992"/>
    <w:rsid w:val="00026711"/>
    <w:rsid w:val="0003679E"/>
    <w:rsid w:val="00041EDC"/>
    <w:rsid w:val="0004352E"/>
    <w:rsid w:val="00053CAA"/>
    <w:rsid w:val="000576D8"/>
    <w:rsid w:val="00057FE0"/>
    <w:rsid w:val="000620FD"/>
    <w:rsid w:val="00063DCB"/>
    <w:rsid w:val="00066BC9"/>
    <w:rsid w:val="0007033C"/>
    <w:rsid w:val="00072FFC"/>
    <w:rsid w:val="00073B75"/>
    <w:rsid w:val="000757FC"/>
    <w:rsid w:val="000862E0"/>
    <w:rsid w:val="000873C3"/>
    <w:rsid w:val="00093408"/>
    <w:rsid w:val="00093BBF"/>
    <w:rsid w:val="0009435C"/>
    <w:rsid w:val="000A13CA"/>
    <w:rsid w:val="000A456A"/>
    <w:rsid w:val="000A5E43"/>
    <w:rsid w:val="000C61D1"/>
    <w:rsid w:val="000D31A9"/>
    <w:rsid w:val="000E12D9"/>
    <w:rsid w:val="000E59A9"/>
    <w:rsid w:val="000E638A"/>
    <w:rsid w:val="000F00B8"/>
    <w:rsid w:val="000F1EA7"/>
    <w:rsid w:val="000F2084"/>
    <w:rsid w:val="000F6462"/>
    <w:rsid w:val="00113168"/>
    <w:rsid w:val="0011413E"/>
    <w:rsid w:val="0012033A"/>
    <w:rsid w:val="00121002"/>
    <w:rsid w:val="00122D16"/>
    <w:rsid w:val="00125B5E"/>
    <w:rsid w:val="00126E6B"/>
    <w:rsid w:val="00130EC3"/>
    <w:rsid w:val="001331B1"/>
    <w:rsid w:val="00134837"/>
    <w:rsid w:val="00135111"/>
    <w:rsid w:val="001428E2"/>
    <w:rsid w:val="00167FA8"/>
    <w:rsid w:val="00170CE4"/>
    <w:rsid w:val="0017300E"/>
    <w:rsid w:val="00173126"/>
    <w:rsid w:val="00176A26"/>
    <w:rsid w:val="001813DF"/>
    <w:rsid w:val="0019051C"/>
    <w:rsid w:val="0019127B"/>
    <w:rsid w:val="00192350"/>
    <w:rsid w:val="00192E34"/>
    <w:rsid w:val="00197A8A"/>
    <w:rsid w:val="001A2A61"/>
    <w:rsid w:val="001B4824"/>
    <w:rsid w:val="001C4980"/>
    <w:rsid w:val="001C5DC9"/>
    <w:rsid w:val="001C71A9"/>
    <w:rsid w:val="001E1A13"/>
    <w:rsid w:val="001E20CC"/>
    <w:rsid w:val="001E3D83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22258"/>
    <w:rsid w:val="00223AD6"/>
    <w:rsid w:val="0022666A"/>
    <w:rsid w:val="002315F5"/>
    <w:rsid w:val="00233D52"/>
    <w:rsid w:val="00237147"/>
    <w:rsid w:val="00260D2D"/>
    <w:rsid w:val="00264503"/>
    <w:rsid w:val="00271D00"/>
    <w:rsid w:val="00275872"/>
    <w:rsid w:val="00281106"/>
    <w:rsid w:val="00282417"/>
    <w:rsid w:val="00282D27"/>
    <w:rsid w:val="00287F0D"/>
    <w:rsid w:val="00292420"/>
    <w:rsid w:val="00296B7A"/>
    <w:rsid w:val="002A6820"/>
    <w:rsid w:val="002B6849"/>
    <w:rsid w:val="002C5B48"/>
    <w:rsid w:val="002D2647"/>
    <w:rsid w:val="002D4298"/>
    <w:rsid w:val="002D4829"/>
    <w:rsid w:val="002E2C89"/>
    <w:rsid w:val="002E3609"/>
    <w:rsid w:val="002E4D3F"/>
    <w:rsid w:val="002E61A5"/>
    <w:rsid w:val="002F3675"/>
    <w:rsid w:val="002F59E0"/>
    <w:rsid w:val="002F66A6"/>
    <w:rsid w:val="003050DB"/>
    <w:rsid w:val="00310561"/>
    <w:rsid w:val="00311D8C"/>
    <w:rsid w:val="003128E2"/>
    <w:rsid w:val="003153D9"/>
    <w:rsid w:val="00321621"/>
    <w:rsid w:val="00323EF7"/>
    <w:rsid w:val="003240E1"/>
    <w:rsid w:val="00326C03"/>
    <w:rsid w:val="00327474"/>
    <w:rsid w:val="00340DE0"/>
    <w:rsid w:val="00341F47"/>
    <w:rsid w:val="00342327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54B3"/>
    <w:rsid w:val="003C7BE0"/>
    <w:rsid w:val="003D0DD3"/>
    <w:rsid w:val="003D17EF"/>
    <w:rsid w:val="003D3535"/>
    <w:rsid w:val="003D7718"/>
    <w:rsid w:val="003D7B03"/>
    <w:rsid w:val="003E5A50"/>
    <w:rsid w:val="003E6020"/>
    <w:rsid w:val="003F1F1F"/>
    <w:rsid w:val="003F299F"/>
    <w:rsid w:val="003F6B92"/>
    <w:rsid w:val="00404DB4"/>
    <w:rsid w:val="0041223B"/>
    <w:rsid w:val="00413A4E"/>
    <w:rsid w:val="00415163"/>
    <w:rsid w:val="004157BE"/>
    <w:rsid w:val="0042068E"/>
    <w:rsid w:val="00422030"/>
    <w:rsid w:val="00422A7F"/>
    <w:rsid w:val="00431A7B"/>
    <w:rsid w:val="0043623F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72EBA"/>
    <w:rsid w:val="004745D7"/>
    <w:rsid w:val="00474676"/>
    <w:rsid w:val="0047511B"/>
    <w:rsid w:val="004774F8"/>
    <w:rsid w:val="00480EC3"/>
    <w:rsid w:val="0048317E"/>
    <w:rsid w:val="00485601"/>
    <w:rsid w:val="004865B8"/>
    <w:rsid w:val="00486C0D"/>
    <w:rsid w:val="00491796"/>
    <w:rsid w:val="0049768A"/>
    <w:rsid w:val="004A66B1"/>
    <w:rsid w:val="004B1E7B"/>
    <w:rsid w:val="004B3029"/>
    <w:rsid w:val="004B35E7"/>
    <w:rsid w:val="004B63BF"/>
    <w:rsid w:val="004B66DA"/>
    <w:rsid w:val="004B696B"/>
    <w:rsid w:val="004B7DFF"/>
    <w:rsid w:val="004C5686"/>
    <w:rsid w:val="004C70EE"/>
    <w:rsid w:val="004D766C"/>
    <w:rsid w:val="004E1DE3"/>
    <w:rsid w:val="004E251B"/>
    <w:rsid w:val="004E25CD"/>
    <w:rsid w:val="004E6D22"/>
    <w:rsid w:val="004F0448"/>
    <w:rsid w:val="004F1EA0"/>
    <w:rsid w:val="004F6525"/>
    <w:rsid w:val="004F6FE2"/>
    <w:rsid w:val="00505905"/>
    <w:rsid w:val="00511A1B"/>
    <w:rsid w:val="00511A68"/>
    <w:rsid w:val="00513E7D"/>
    <w:rsid w:val="0052127C"/>
    <w:rsid w:val="005302E0"/>
    <w:rsid w:val="00544738"/>
    <w:rsid w:val="005456E4"/>
    <w:rsid w:val="00547B89"/>
    <w:rsid w:val="005606BC"/>
    <w:rsid w:val="00563E73"/>
    <w:rsid w:val="00565792"/>
    <w:rsid w:val="00567799"/>
    <w:rsid w:val="00571A0B"/>
    <w:rsid w:val="00573DFD"/>
    <w:rsid w:val="005747D0"/>
    <w:rsid w:val="005850D7"/>
    <w:rsid w:val="0058522F"/>
    <w:rsid w:val="00586266"/>
    <w:rsid w:val="00595EDE"/>
    <w:rsid w:val="00596E2B"/>
    <w:rsid w:val="005A0CBA"/>
    <w:rsid w:val="005A2022"/>
    <w:rsid w:val="005A5193"/>
    <w:rsid w:val="005B115A"/>
    <w:rsid w:val="005B537F"/>
    <w:rsid w:val="005C120D"/>
    <w:rsid w:val="005D07C2"/>
    <w:rsid w:val="005E2F29"/>
    <w:rsid w:val="005E400D"/>
    <w:rsid w:val="005E4E79"/>
    <w:rsid w:val="005E5CE7"/>
    <w:rsid w:val="005F08C5"/>
    <w:rsid w:val="00605718"/>
    <w:rsid w:val="00605C66"/>
    <w:rsid w:val="006175D7"/>
    <w:rsid w:val="006208E5"/>
    <w:rsid w:val="006273E4"/>
    <w:rsid w:val="00631F82"/>
    <w:rsid w:val="006358C8"/>
    <w:rsid w:val="00647FD7"/>
    <w:rsid w:val="00650080"/>
    <w:rsid w:val="00651F17"/>
    <w:rsid w:val="00654B4D"/>
    <w:rsid w:val="0065559D"/>
    <w:rsid w:val="00660D84"/>
    <w:rsid w:val="0066378C"/>
    <w:rsid w:val="006700F0"/>
    <w:rsid w:val="00670A48"/>
    <w:rsid w:val="00672F6F"/>
    <w:rsid w:val="00674C2F"/>
    <w:rsid w:val="00674C8B"/>
    <w:rsid w:val="0069523C"/>
    <w:rsid w:val="006962CA"/>
    <w:rsid w:val="006A09DA"/>
    <w:rsid w:val="006A1835"/>
    <w:rsid w:val="006B4A30"/>
    <w:rsid w:val="006B7569"/>
    <w:rsid w:val="006C28EE"/>
    <w:rsid w:val="006D2998"/>
    <w:rsid w:val="006D3188"/>
    <w:rsid w:val="006E08FC"/>
    <w:rsid w:val="006F2588"/>
    <w:rsid w:val="00710A6C"/>
    <w:rsid w:val="00710D98"/>
    <w:rsid w:val="00711CE9"/>
    <w:rsid w:val="00712266"/>
    <w:rsid w:val="00712593"/>
    <w:rsid w:val="00712D82"/>
    <w:rsid w:val="007171AB"/>
    <w:rsid w:val="007213D0"/>
    <w:rsid w:val="00732599"/>
    <w:rsid w:val="00743E09"/>
    <w:rsid w:val="00744FCC"/>
    <w:rsid w:val="00750C93"/>
    <w:rsid w:val="00754E24"/>
    <w:rsid w:val="00757B3B"/>
    <w:rsid w:val="00773075"/>
    <w:rsid w:val="00773F36"/>
    <w:rsid w:val="00776254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C44FF"/>
    <w:rsid w:val="007C7BDB"/>
    <w:rsid w:val="007D73AB"/>
    <w:rsid w:val="007E2712"/>
    <w:rsid w:val="007E4A9C"/>
    <w:rsid w:val="007E5516"/>
    <w:rsid w:val="007E7EE2"/>
    <w:rsid w:val="007F06CA"/>
    <w:rsid w:val="0080228F"/>
    <w:rsid w:val="00804C1B"/>
    <w:rsid w:val="008178E6"/>
    <w:rsid w:val="0082249C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63BB7"/>
    <w:rsid w:val="00873DA1"/>
    <w:rsid w:val="00875DDD"/>
    <w:rsid w:val="00881BC6"/>
    <w:rsid w:val="008860CC"/>
    <w:rsid w:val="00890876"/>
    <w:rsid w:val="00891929"/>
    <w:rsid w:val="00893029"/>
    <w:rsid w:val="0089514A"/>
    <w:rsid w:val="008A0A0D"/>
    <w:rsid w:val="008A4CEA"/>
    <w:rsid w:val="008A7506"/>
    <w:rsid w:val="008B1603"/>
    <w:rsid w:val="008B20ED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945"/>
    <w:rsid w:val="00912956"/>
    <w:rsid w:val="00915D4C"/>
    <w:rsid w:val="009279B2"/>
    <w:rsid w:val="00935814"/>
    <w:rsid w:val="0094502D"/>
    <w:rsid w:val="00947013"/>
    <w:rsid w:val="00973084"/>
    <w:rsid w:val="00984EA2"/>
    <w:rsid w:val="00986CC3"/>
    <w:rsid w:val="0099068E"/>
    <w:rsid w:val="009920AA"/>
    <w:rsid w:val="00992943"/>
    <w:rsid w:val="009A0866"/>
    <w:rsid w:val="009A4D0A"/>
    <w:rsid w:val="009B2F70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A00AE4"/>
    <w:rsid w:val="00A00D24"/>
    <w:rsid w:val="00A01F5C"/>
    <w:rsid w:val="00A2019A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65996"/>
    <w:rsid w:val="00A67276"/>
    <w:rsid w:val="00A67588"/>
    <w:rsid w:val="00A67840"/>
    <w:rsid w:val="00A71A9E"/>
    <w:rsid w:val="00A7382D"/>
    <w:rsid w:val="00A743AC"/>
    <w:rsid w:val="00A8483F"/>
    <w:rsid w:val="00A870B0"/>
    <w:rsid w:val="00A87A54"/>
    <w:rsid w:val="00AA1809"/>
    <w:rsid w:val="00AB5033"/>
    <w:rsid w:val="00AB5519"/>
    <w:rsid w:val="00AB6313"/>
    <w:rsid w:val="00AB71DD"/>
    <w:rsid w:val="00AC15C5"/>
    <w:rsid w:val="00AD0E75"/>
    <w:rsid w:val="00AE7BD8"/>
    <w:rsid w:val="00AE7D02"/>
    <w:rsid w:val="00AF0BB7"/>
    <w:rsid w:val="00AF0BDE"/>
    <w:rsid w:val="00AF0EDE"/>
    <w:rsid w:val="00AF4853"/>
    <w:rsid w:val="00B0234E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956"/>
    <w:rsid w:val="00B517E1"/>
    <w:rsid w:val="00B55E70"/>
    <w:rsid w:val="00B60238"/>
    <w:rsid w:val="00B64962"/>
    <w:rsid w:val="00B66AC0"/>
    <w:rsid w:val="00B71634"/>
    <w:rsid w:val="00B73091"/>
    <w:rsid w:val="00B80840"/>
    <w:rsid w:val="00B815FC"/>
    <w:rsid w:val="00B82A05"/>
    <w:rsid w:val="00B84409"/>
    <w:rsid w:val="00B84E2D"/>
    <w:rsid w:val="00B927C9"/>
    <w:rsid w:val="00B96EFA"/>
    <w:rsid w:val="00BA1D47"/>
    <w:rsid w:val="00BB4AC0"/>
    <w:rsid w:val="00BB5683"/>
    <w:rsid w:val="00BC112B"/>
    <w:rsid w:val="00BC17DF"/>
    <w:rsid w:val="00BD0826"/>
    <w:rsid w:val="00BD15AB"/>
    <w:rsid w:val="00BD181D"/>
    <w:rsid w:val="00BE0567"/>
    <w:rsid w:val="00BE3210"/>
    <w:rsid w:val="00BE350E"/>
    <w:rsid w:val="00BE4BF7"/>
    <w:rsid w:val="00BF27B2"/>
    <w:rsid w:val="00BF4F06"/>
    <w:rsid w:val="00BF534E"/>
    <w:rsid w:val="00BF5717"/>
    <w:rsid w:val="00C01585"/>
    <w:rsid w:val="00C141C6"/>
    <w:rsid w:val="00C16F5A"/>
    <w:rsid w:val="00C2071A"/>
    <w:rsid w:val="00C20ACB"/>
    <w:rsid w:val="00C23703"/>
    <w:rsid w:val="00C26068"/>
    <w:rsid w:val="00C271A8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80AD4"/>
    <w:rsid w:val="00C9061B"/>
    <w:rsid w:val="00C93EBA"/>
    <w:rsid w:val="00CA0BD8"/>
    <w:rsid w:val="00CA72BB"/>
    <w:rsid w:val="00CA7FF5"/>
    <w:rsid w:val="00CB07E5"/>
    <w:rsid w:val="00CB1E7C"/>
    <w:rsid w:val="00CB2EA1"/>
    <w:rsid w:val="00CB2F84"/>
    <w:rsid w:val="00CB3E75"/>
    <w:rsid w:val="00CB43F1"/>
    <w:rsid w:val="00CB6A8A"/>
    <w:rsid w:val="00CB6EDE"/>
    <w:rsid w:val="00CC41BA"/>
    <w:rsid w:val="00CD17C1"/>
    <w:rsid w:val="00CD1C6C"/>
    <w:rsid w:val="00CD37F1"/>
    <w:rsid w:val="00CD6169"/>
    <w:rsid w:val="00CD6D76"/>
    <w:rsid w:val="00CE20BC"/>
    <w:rsid w:val="00CF1FD8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79D8"/>
    <w:rsid w:val="00D27C8E"/>
    <w:rsid w:val="00D4141B"/>
    <w:rsid w:val="00D4145D"/>
    <w:rsid w:val="00D458F0"/>
    <w:rsid w:val="00D50B3B"/>
    <w:rsid w:val="00D5467F"/>
    <w:rsid w:val="00D55837"/>
    <w:rsid w:val="00D60F51"/>
    <w:rsid w:val="00D6730A"/>
    <w:rsid w:val="00D674A6"/>
    <w:rsid w:val="00D74B7C"/>
    <w:rsid w:val="00D76068"/>
    <w:rsid w:val="00D76B01"/>
    <w:rsid w:val="00D804A2"/>
    <w:rsid w:val="00D84704"/>
    <w:rsid w:val="00D921FD"/>
    <w:rsid w:val="00D93714"/>
    <w:rsid w:val="00D95424"/>
    <w:rsid w:val="00DA5C0D"/>
    <w:rsid w:val="00DB714B"/>
    <w:rsid w:val="00DC10F6"/>
    <w:rsid w:val="00DC3E45"/>
    <w:rsid w:val="00DC4598"/>
    <w:rsid w:val="00DD0722"/>
    <w:rsid w:val="00DD212F"/>
    <w:rsid w:val="00DF2AD9"/>
    <w:rsid w:val="00DF5BFB"/>
    <w:rsid w:val="00DF5CD6"/>
    <w:rsid w:val="00E022DA"/>
    <w:rsid w:val="00E03BCB"/>
    <w:rsid w:val="00E124DC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4246"/>
    <w:rsid w:val="00E55D8E"/>
    <w:rsid w:val="00E74A30"/>
    <w:rsid w:val="00E77B7E"/>
    <w:rsid w:val="00E82DF1"/>
    <w:rsid w:val="00E96532"/>
    <w:rsid w:val="00E973A0"/>
    <w:rsid w:val="00EA1688"/>
    <w:rsid w:val="00EA4C83"/>
    <w:rsid w:val="00EC1DA0"/>
    <w:rsid w:val="00EC329B"/>
    <w:rsid w:val="00EC71A6"/>
    <w:rsid w:val="00EC73EB"/>
    <w:rsid w:val="00ED592E"/>
    <w:rsid w:val="00ED6ABD"/>
    <w:rsid w:val="00ED72E1"/>
    <w:rsid w:val="00EE3C0F"/>
    <w:rsid w:val="00EE6810"/>
    <w:rsid w:val="00EF21FE"/>
    <w:rsid w:val="00EF2A7F"/>
    <w:rsid w:val="00EF4803"/>
    <w:rsid w:val="00EF5127"/>
    <w:rsid w:val="00F03EAC"/>
    <w:rsid w:val="00F04B7C"/>
    <w:rsid w:val="00F14024"/>
    <w:rsid w:val="00F24297"/>
    <w:rsid w:val="00F25761"/>
    <w:rsid w:val="00F259D7"/>
    <w:rsid w:val="00F32D05"/>
    <w:rsid w:val="00F35263"/>
    <w:rsid w:val="00F403BF"/>
    <w:rsid w:val="00F4342F"/>
    <w:rsid w:val="00F45227"/>
    <w:rsid w:val="00F4774E"/>
    <w:rsid w:val="00F5045C"/>
    <w:rsid w:val="00F53AEA"/>
    <w:rsid w:val="00F55FC9"/>
    <w:rsid w:val="00F5663B"/>
    <w:rsid w:val="00F5674D"/>
    <w:rsid w:val="00F6392C"/>
    <w:rsid w:val="00F64256"/>
    <w:rsid w:val="00F66093"/>
    <w:rsid w:val="00F70848"/>
    <w:rsid w:val="00F73A60"/>
    <w:rsid w:val="00F829C7"/>
    <w:rsid w:val="00F834AA"/>
    <w:rsid w:val="00F848D6"/>
    <w:rsid w:val="00F943C8"/>
    <w:rsid w:val="00F96B28"/>
    <w:rsid w:val="00FA41B4"/>
    <w:rsid w:val="00FA5DDD"/>
    <w:rsid w:val="00FA7644"/>
    <w:rsid w:val="00FC069A"/>
    <w:rsid w:val="00FD0B7B"/>
    <w:rsid w:val="00FE1DCC"/>
    <w:rsid w:val="00FE356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B02C4F47-8553-4C2F-B45C-949FA3CDD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A0898CC693A4AB1BD9B633D68B7CC4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EE4A97A-7BE6-4AA2-BFE5-164E0066D292}"/>
      </w:docPartPr>
      <w:docPartBody>
        <w:p w:rsidR="00DD57CD" w:rsidRDefault="001C6B19" w:rsidP="001C6B19">
          <w:pPr>
            <w:pStyle w:val="DA0898CC693A4AB1BD9B633D68B7CC4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747C104AD3E4A2FB518AB0AE458A20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DC63049-77B5-4634-ACBA-8837D56CE2C3}"/>
      </w:docPartPr>
      <w:docPartBody>
        <w:p w:rsidR="00DD57CD" w:rsidRDefault="001C6B19" w:rsidP="001C6B19">
          <w:pPr>
            <w:pStyle w:val="7747C104AD3E4A2FB518AB0AE458A20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706784D356F43AF91501ED94C39519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930F291-C191-4C83-85C8-DD2094B7FBF6}"/>
      </w:docPartPr>
      <w:docPartBody>
        <w:p w:rsidR="00DD57CD" w:rsidRDefault="001C6B19" w:rsidP="001C6B19">
          <w:pPr>
            <w:pStyle w:val="5706784D356F43AF91501ED94C39519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16F5937FDA04A009B7AB92CC35C6A1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4210DD8-2D23-4820-840E-FD3BC8E44B70}"/>
      </w:docPartPr>
      <w:docPartBody>
        <w:p w:rsidR="00DD57CD" w:rsidRDefault="001C6B19" w:rsidP="001C6B19">
          <w:pPr>
            <w:pStyle w:val="616F5937FDA04A009B7AB92CC35C6A15"/>
          </w:pPr>
          <w:r>
            <w:rPr>
              <w:rStyle w:val="Platshlla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B19"/>
    <w:rsid w:val="001C6B19"/>
    <w:rsid w:val="00DD5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71E471AD5EBF4AC58B63B8236B4D7A3B">
    <w:name w:val="71E471AD5EBF4AC58B63B8236B4D7A3B"/>
    <w:rsid w:val="001C6B19"/>
  </w:style>
  <w:style w:type="character" w:styleId="Platshllartext">
    <w:name w:val="Placeholder Text"/>
    <w:basedOn w:val="Standardstycketeckensnitt"/>
    <w:uiPriority w:val="99"/>
    <w:semiHidden/>
    <w:rsid w:val="001C6B19"/>
    <w:rPr>
      <w:noProof w:val="0"/>
      <w:color w:val="808080"/>
    </w:rPr>
  </w:style>
  <w:style w:type="paragraph" w:customStyle="1" w:styleId="648657CB8EF74A08A9062DBA73561CEB">
    <w:name w:val="648657CB8EF74A08A9062DBA73561CEB"/>
    <w:rsid w:val="001C6B19"/>
  </w:style>
  <w:style w:type="paragraph" w:customStyle="1" w:styleId="05168929BAAA49D994205A2E3F6524C4">
    <w:name w:val="05168929BAAA49D994205A2E3F6524C4"/>
    <w:rsid w:val="001C6B19"/>
  </w:style>
  <w:style w:type="paragraph" w:customStyle="1" w:styleId="4EFAC17C3A5F4AC8B040DB68149B0273">
    <w:name w:val="4EFAC17C3A5F4AC8B040DB68149B0273"/>
    <w:rsid w:val="001C6B19"/>
  </w:style>
  <w:style w:type="paragraph" w:customStyle="1" w:styleId="DA0898CC693A4AB1BD9B633D68B7CC4A">
    <w:name w:val="DA0898CC693A4AB1BD9B633D68B7CC4A"/>
    <w:rsid w:val="001C6B19"/>
  </w:style>
  <w:style w:type="paragraph" w:customStyle="1" w:styleId="7747C104AD3E4A2FB518AB0AE458A20C">
    <w:name w:val="7747C104AD3E4A2FB518AB0AE458A20C"/>
    <w:rsid w:val="001C6B19"/>
  </w:style>
  <w:style w:type="paragraph" w:customStyle="1" w:styleId="AA2963F0ABFA4581B2BEC377D1E7CC2B">
    <w:name w:val="AA2963F0ABFA4581B2BEC377D1E7CC2B"/>
    <w:rsid w:val="001C6B19"/>
  </w:style>
  <w:style w:type="paragraph" w:customStyle="1" w:styleId="2F7701A2B39B49CAACCBF6F26E3137B1">
    <w:name w:val="2F7701A2B39B49CAACCBF6F26E3137B1"/>
    <w:rsid w:val="001C6B19"/>
  </w:style>
  <w:style w:type="paragraph" w:customStyle="1" w:styleId="537C248D3D654B3D8C0BF9503DB0E9FE">
    <w:name w:val="537C248D3D654B3D8C0BF9503DB0E9FE"/>
    <w:rsid w:val="001C6B19"/>
  </w:style>
  <w:style w:type="paragraph" w:customStyle="1" w:styleId="5706784D356F43AF91501ED94C395194">
    <w:name w:val="5706784D356F43AF91501ED94C395194"/>
    <w:rsid w:val="001C6B19"/>
  </w:style>
  <w:style w:type="paragraph" w:customStyle="1" w:styleId="616F5937FDA04A009B7AB92CC35C6A15">
    <w:name w:val="616F5937FDA04A009B7AB92CC35C6A15"/>
    <w:rsid w:val="001C6B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!--<?xml version="1.0" encoding="iso-8859-1"?>-->
<DocumentInfo xmlns="http://lp/documentinfo/RK">
  <BaseInfo>
    <RkTemplate>Rktemplatetest</RkTemplate>
    <DocType>PM</DocType>
    <DocTypeShowName>Test</DocTypeShowName>
    <Status/>
    <Sender>
      <SenderName> </SenderName>
      <SenderTitle>Assistent</SenderTitle>
      <SenderMail> </SenderMail>
      <SenderPhone> </SenderPhone>
    </Sender>
    <TopId>1</TopId>
    <TopSender/>
    <OrganisationInfo>
      <Organisatoriskenhet1>Näringsdepartementet</Organisatoriskenhet1>
      <Organisatoriskenhet2> </Organisatoriskenhet2>
      <Organisatoriskenhet3> </Organisatoriskenhet3>
      <Organisatoriskenhet1Id>196</Organisatoriskenhet1Id>
      <Organisatoriskenhet2Id> </Organisatoriskenhet2Id>
      <Organisatoriskenhet3Id> </Organisatoriskenhet3Id>
    </OrganisationInfo>
    <HeaderDate>2018-01-15</HeaderDate>
    <Office/>
    <Dnr>N2018/00161/SK</Dnr>
    <ParagrafNr/>
    <DocumentTitle/>
    <VisitingAddress/>
    <Extra1/>
    <Extra2/>
    <Extra3/>
    <Number/>
    <Recipient>Till riksdagen</Recipient>
    <SenderText/>
    <DocNumber/>
    <Doclanguage>1053</Doclanguage>
    <Appendix/>
    <LogotypeName>RK_LOGO_SV_BW.png</LogotypeName>
  </BaseInfo>
</DocumentInfo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1383772e-4717-44f4-b4ec-8b1c60b48ec1</RD_Svarsid>
  </documentManagement>
</p:properties>
</file>

<file path=customXml/itemProps1.xml><?xml version="1.0" encoding="utf-8"?>
<ds:datastoreItem xmlns:ds="http://schemas.openxmlformats.org/officeDocument/2006/customXml" ds:itemID="{4A223B67-232C-45DA-9B78-BFAA38A3E825}"/>
</file>

<file path=customXml/itemProps2.xml><?xml version="1.0" encoding="utf-8"?>
<ds:datastoreItem xmlns:ds="http://schemas.openxmlformats.org/officeDocument/2006/customXml" ds:itemID="{0456138B-982A-40A6-B432-EC604F29F68C}"/>
</file>

<file path=customXml/itemProps3.xml><?xml version="1.0" encoding="utf-8"?>
<ds:datastoreItem xmlns:ds="http://schemas.openxmlformats.org/officeDocument/2006/customXml" ds:itemID="{918B5690-4E6F-4666-886D-FAFE4412A3E1}"/>
</file>

<file path=customXml/itemProps4.xml><?xml version="1.0" encoding="utf-8"?>
<ds:datastoreItem xmlns:ds="http://schemas.openxmlformats.org/officeDocument/2006/customXml" ds:itemID="{B42D849F-771D-4F12-9D34-511DC8EF460F}"/>
</file>

<file path=customXml/itemProps5.xml><?xml version="1.0" encoding="utf-8"?>
<ds:datastoreItem xmlns:ds="http://schemas.openxmlformats.org/officeDocument/2006/customXml" ds:itemID="{55553D7B-B5DB-4226-AE60-5760A7683E5B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255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Tobias Tengström</dc:creator>
  <cp:keywords/>
  <dc:description/>
  <cp:lastModifiedBy>Tobias Tengström</cp:lastModifiedBy>
  <cp:revision>3</cp:revision>
  <cp:lastPrinted>2018-01-16T12:04:00Z</cp:lastPrinted>
  <dcterms:created xsi:type="dcterms:W3CDTF">2018-01-16T11:38:00Z</dcterms:created>
  <dcterms:modified xsi:type="dcterms:W3CDTF">2018-01-16T12:06:00Z</dcterms:modified>
  <cp:version>1.2.00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</Properties>
</file>