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CC1F" w14:textId="03EE2F8F" w:rsidR="00273D50" w:rsidRDefault="00273D50" w:rsidP="00DA0661">
      <w:pPr>
        <w:pStyle w:val="Rubrik"/>
      </w:pPr>
      <w:bookmarkStart w:id="0" w:name="Start"/>
      <w:bookmarkEnd w:id="0"/>
      <w:r>
        <w:t xml:space="preserve">Svar på fråga 2020/21:2521 </w:t>
      </w:r>
      <w:r w:rsidR="00E852A5">
        <w:t>Korrekt myndighetsinformation och fråga</w:t>
      </w:r>
      <w:r w:rsidR="00852381">
        <w:t xml:space="preserve"> 2020/21:</w:t>
      </w:r>
      <w:r w:rsidR="00E852A5">
        <w:t xml:space="preserve">2542 Folkhälsomyndighetens pandemihantering </w:t>
      </w:r>
      <w:r w:rsidR="00852381">
        <w:t xml:space="preserve">båda </w:t>
      </w:r>
      <w:r>
        <w:t>av Markus Wiechel (SD)</w:t>
      </w:r>
    </w:p>
    <w:p w14:paraId="521FE0D2" w14:textId="61CB7688" w:rsidR="007D72F5" w:rsidRDefault="00273D50" w:rsidP="002749F7">
      <w:pPr>
        <w:pStyle w:val="Brdtext"/>
      </w:pPr>
      <w:r>
        <w:t>Markus Wiechel har frågat mig om jag har för avsikt att vidta några åtgärder för att säkerställa att den information som lämnas från myndigheten inom mitt ansvarsområde som socialminister är korrekt.</w:t>
      </w:r>
    </w:p>
    <w:p w14:paraId="558F3139" w14:textId="5EBF9216" w:rsidR="007D72F5" w:rsidRDefault="007D72F5" w:rsidP="007D72F5">
      <w:r>
        <w:t>Markus Wiechel har också frågat mig vad i Folkhälsomyndighetens arbete under pandemin som pekar på att myndigheten är välfungerande, och hur motiverar jag att inga förändringar är påkallade.</w:t>
      </w:r>
    </w:p>
    <w:p w14:paraId="5E2D839F" w14:textId="5B8C1729" w:rsidR="00E852A5" w:rsidRDefault="00273D50" w:rsidP="002749F7">
      <w:pPr>
        <w:pStyle w:val="Brdtext"/>
      </w:pPr>
      <w:r>
        <w:t xml:space="preserve">Enligt </w:t>
      </w:r>
      <w:r w:rsidR="006F2E0D">
        <w:t>förordningen (2013:1021) med instruktion för Folkhälsomyndigheten ska verksamheten stå på vetenskaplig grund, vilket också är fallet. Låt mig påminna frågeställaren om att vi hanterar ett komplicerat virus som är okänt sedan tidigare, det finns inget facit och det finns inga enkla lösningar</w:t>
      </w:r>
      <w:r w:rsidR="00950927">
        <w:t>.</w:t>
      </w:r>
    </w:p>
    <w:p w14:paraId="34CAD4C3" w14:textId="7C59287B" w:rsidR="00E852A5" w:rsidRDefault="00E852A5" w:rsidP="002749F7">
      <w:pPr>
        <w:pStyle w:val="Brdtext"/>
      </w:pPr>
      <w:r>
        <w:t>Folkhälsomyndighetens arbete med covid-19 har bedrivits utifrån myndig</w:t>
      </w:r>
      <w:r w:rsidR="00DC285C">
        <w:softHyphen/>
      </w:r>
      <w:r>
        <w:t xml:space="preserve">hetens beredskapsplanering för en pandemi där målet är att minimera dödlighet och sjuklighet i hela befolkningen </w:t>
      </w:r>
      <w:r w:rsidR="00852381">
        <w:t>samt</w:t>
      </w:r>
      <w:r>
        <w:t xml:space="preserve"> att minimera övriga negativa konsekvenser för individen och samhället. För att nå dessa mål har många olika åtgärder vidtagits och kommunicerats. </w:t>
      </w:r>
    </w:p>
    <w:p w14:paraId="3463B6B1" w14:textId="7F92FDC2" w:rsidR="00273D50" w:rsidRDefault="00273D50" w:rsidP="006A12F1">
      <w:pPr>
        <w:pStyle w:val="Brdtext"/>
      </w:pPr>
      <w:r>
        <w:t xml:space="preserve">Stockholm den </w:t>
      </w:r>
      <w:sdt>
        <w:sdtPr>
          <w:id w:val="-1225218591"/>
          <w:placeholder>
            <w:docPart w:val="9DDD9E5CB99C43C4A2D80CC94D9DAF10"/>
          </w:placeholder>
          <w:dataBinding w:prefixMappings="xmlns:ns0='http://lp/documentinfo/RK' " w:xpath="/ns0:DocumentInfo[1]/ns0:BaseInfo[1]/ns0:HeaderDate[1]" w:storeItemID="{4EBE0776-4C1C-4A38-A813-29504ED475EE}"/>
          <w:date w:fullDate="2021-04-21T00:00:00Z">
            <w:dateFormat w:val="d MMMM yyyy"/>
            <w:lid w:val="sv-SE"/>
            <w:storeMappedDataAs w:val="dateTime"/>
            <w:calendar w:val="gregorian"/>
          </w:date>
        </w:sdtPr>
        <w:sdtEndPr/>
        <w:sdtContent>
          <w:r w:rsidR="00852381">
            <w:t>21 april 2021</w:t>
          </w:r>
        </w:sdtContent>
      </w:sdt>
    </w:p>
    <w:p w14:paraId="71DA8F48" w14:textId="63A330FA" w:rsidR="00273D50" w:rsidRDefault="00273D50" w:rsidP="004E7A8F">
      <w:pPr>
        <w:pStyle w:val="Brdtextutanavstnd"/>
      </w:pPr>
    </w:p>
    <w:p w14:paraId="069AD139" w14:textId="77777777" w:rsidR="00DC285C" w:rsidRDefault="00DC285C" w:rsidP="004E7A8F">
      <w:pPr>
        <w:pStyle w:val="Brdtextutanavstnd"/>
      </w:pPr>
    </w:p>
    <w:p w14:paraId="68B7B6B0" w14:textId="7611BFD4" w:rsidR="00273D50" w:rsidRDefault="00273D50" w:rsidP="00422A41">
      <w:pPr>
        <w:pStyle w:val="Brdtext"/>
      </w:pPr>
      <w:r>
        <w:t>Lena Hallengren</w:t>
      </w:r>
    </w:p>
    <w:sectPr w:rsidR="00273D50"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C2186" w14:textId="77777777" w:rsidR="00CE41EC" w:rsidRDefault="00CE41EC" w:rsidP="00A87A54">
      <w:pPr>
        <w:spacing w:after="0" w:line="240" w:lineRule="auto"/>
      </w:pPr>
      <w:r>
        <w:separator/>
      </w:r>
    </w:p>
  </w:endnote>
  <w:endnote w:type="continuationSeparator" w:id="0">
    <w:p w14:paraId="707AE9FF" w14:textId="77777777" w:rsidR="00CE41EC" w:rsidRDefault="00CE41E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102102A" w14:textId="77777777" w:rsidTr="006A26EC">
      <w:trPr>
        <w:trHeight w:val="227"/>
        <w:jc w:val="right"/>
      </w:trPr>
      <w:tc>
        <w:tcPr>
          <w:tcW w:w="708" w:type="dxa"/>
          <w:vAlign w:val="bottom"/>
        </w:tcPr>
        <w:p w14:paraId="3FAED3D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70E59D" w14:textId="77777777" w:rsidTr="006A26EC">
      <w:trPr>
        <w:trHeight w:val="850"/>
        <w:jc w:val="right"/>
      </w:trPr>
      <w:tc>
        <w:tcPr>
          <w:tcW w:w="708" w:type="dxa"/>
          <w:vAlign w:val="bottom"/>
        </w:tcPr>
        <w:p w14:paraId="3732D70D" w14:textId="77777777" w:rsidR="005606BC" w:rsidRPr="00347E11" w:rsidRDefault="005606BC" w:rsidP="005606BC">
          <w:pPr>
            <w:pStyle w:val="Sidfot"/>
            <w:spacing w:line="276" w:lineRule="auto"/>
            <w:jc w:val="right"/>
          </w:pPr>
        </w:p>
      </w:tc>
    </w:tr>
  </w:tbl>
  <w:p w14:paraId="6A25945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F47DAFF" w14:textId="77777777" w:rsidTr="001F4302">
      <w:trPr>
        <w:trHeight w:val="510"/>
      </w:trPr>
      <w:tc>
        <w:tcPr>
          <w:tcW w:w="8525" w:type="dxa"/>
          <w:gridSpan w:val="2"/>
          <w:vAlign w:val="bottom"/>
        </w:tcPr>
        <w:p w14:paraId="740357AF" w14:textId="77777777" w:rsidR="00347E11" w:rsidRPr="00347E11" w:rsidRDefault="00347E11" w:rsidP="00347E11">
          <w:pPr>
            <w:pStyle w:val="Sidfot"/>
            <w:rPr>
              <w:sz w:val="8"/>
            </w:rPr>
          </w:pPr>
        </w:p>
      </w:tc>
    </w:tr>
    <w:tr w:rsidR="00093408" w:rsidRPr="00EE3C0F" w14:paraId="531FB019" w14:textId="77777777" w:rsidTr="00C26068">
      <w:trPr>
        <w:trHeight w:val="227"/>
      </w:trPr>
      <w:tc>
        <w:tcPr>
          <w:tcW w:w="4074" w:type="dxa"/>
        </w:tcPr>
        <w:p w14:paraId="42A93D61" w14:textId="77777777" w:rsidR="00347E11" w:rsidRPr="00F53AEA" w:rsidRDefault="00347E11" w:rsidP="00C26068">
          <w:pPr>
            <w:pStyle w:val="Sidfot"/>
            <w:spacing w:line="276" w:lineRule="auto"/>
          </w:pPr>
        </w:p>
      </w:tc>
      <w:tc>
        <w:tcPr>
          <w:tcW w:w="4451" w:type="dxa"/>
        </w:tcPr>
        <w:p w14:paraId="71A49CC9" w14:textId="77777777" w:rsidR="00093408" w:rsidRPr="00F53AEA" w:rsidRDefault="00093408" w:rsidP="00F53AEA">
          <w:pPr>
            <w:pStyle w:val="Sidfot"/>
            <w:spacing w:line="276" w:lineRule="auto"/>
          </w:pPr>
        </w:p>
      </w:tc>
    </w:tr>
  </w:tbl>
  <w:p w14:paraId="01B38A4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0E40" w14:textId="77777777" w:rsidR="00CE41EC" w:rsidRDefault="00CE41EC" w:rsidP="00A87A54">
      <w:pPr>
        <w:spacing w:after="0" w:line="240" w:lineRule="auto"/>
      </w:pPr>
      <w:r>
        <w:separator/>
      </w:r>
    </w:p>
  </w:footnote>
  <w:footnote w:type="continuationSeparator" w:id="0">
    <w:p w14:paraId="2894712C" w14:textId="77777777" w:rsidR="00CE41EC" w:rsidRDefault="00CE41E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73D50" w14:paraId="14B3214C" w14:textId="77777777" w:rsidTr="00C93EBA">
      <w:trPr>
        <w:trHeight w:val="227"/>
      </w:trPr>
      <w:tc>
        <w:tcPr>
          <w:tcW w:w="5534" w:type="dxa"/>
        </w:tcPr>
        <w:p w14:paraId="573A1C24" w14:textId="77777777" w:rsidR="00273D50" w:rsidRPr="007D73AB" w:rsidRDefault="00273D50">
          <w:pPr>
            <w:pStyle w:val="Sidhuvud"/>
          </w:pPr>
        </w:p>
      </w:tc>
      <w:tc>
        <w:tcPr>
          <w:tcW w:w="3170" w:type="dxa"/>
          <w:vAlign w:val="bottom"/>
        </w:tcPr>
        <w:p w14:paraId="6B566BAA" w14:textId="77777777" w:rsidR="00273D50" w:rsidRPr="007D73AB" w:rsidRDefault="00273D50" w:rsidP="00340DE0">
          <w:pPr>
            <w:pStyle w:val="Sidhuvud"/>
          </w:pPr>
        </w:p>
      </w:tc>
      <w:tc>
        <w:tcPr>
          <w:tcW w:w="1134" w:type="dxa"/>
        </w:tcPr>
        <w:p w14:paraId="6D6D49BF" w14:textId="77777777" w:rsidR="00273D50" w:rsidRDefault="00273D50" w:rsidP="005A703A">
          <w:pPr>
            <w:pStyle w:val="Sidhuvud"/>
          </w:pPr>
        </w:p>
      </w:tc>
    </w:tr>
    <w:tr w:rsidR="00273D50" w14:paraId="5B8AC838" w14:textId="77777777" w:rsidTr="00C93EBA">
      <w:trPr>
        <w:trHeight w:val="1928"/>
      </w:trPr>
      <w:tc>
        <w:tcPr>
          <w:tcW w:w="5534" w:type="dxa"/>
        </w:tcPr>
        <w:p w14:paraId="37110C4B" w14:textId="77777777" w:rsidR="00273D50" w:rsidRPr="00340DE0" w:rsidRDefault="00273D50" w:rsidP="00340DE0">
          <w:pPr>
            <w:pStyle w:val="Sidhuvud"/>
          </w:pPr>
          <w:r>
            <w:rPr>
              <w:noProof/>
            </w:rPr>
            <w:drawing>
              <wp:inline distT="0" distB="0" distL="0" distR="0" wp14:anchorId="478902DD" wp14:editId="6E3FA84E">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4116F1E" w14:textId="77777777" w:rsidR="00273D50" w:rsidRPr="00710A6C" w:rsidRDefault="00273D50" w:rsidP="00EE3C0F">
          <w:pPr>
            <w:pStyle w:val="Sidhuvud"/>
            <w:rPr>
              <w:b/>
            </w:rPr>
          </w:pPr>
        </w:p>
        <w:p w14:paraId="4BE08B85" w14:textId="77777777" w:rsidR="00273D50" w:rsidRDefault="00273D50" w:rsidP="00EE3C0F">
          <w:pPr>
            <w:pStyle w:val="Sidhuvud"/>
          </w:pPr>
        </w:p>
        <w:p w14:paraId="00553AF2" w14:textId="77777777" w:rsidR="00273D50" w:rsidRDefault="00273D50" w:rsidP="00EE3C0F">
          <w:pPr>
            <w:pStyle w:val="Sidhuvud"/>
          </w:pPr>
        </w:p>
        <w:p w14:paraId="60C31048" w14:textId="77777777" w:rsidR="00273D50" w:rsidRDefault="00273D50" w:rsidP="00EE3C0F">
          <w:pPr>
            <w:pStyle w:val="Sidhuvud"/>
          </w:pPr>
        </w:p>
        <w:sdt>
          <w:sdtPr>
            <w:alias w:val="Dnr"/>
            <w:tag w:val="ccRKShow_Dnr"/>
            <w:id w:val="-829283628"/>
            <w:placeholder>
              <w:docPart w:val="C1490FFCDA7E4FFBB6E94664D7F2F4D7"/>
            </w:placeholder>
            <w:dataBinding w:prefixMappings="xmlns:ns0='http://lp/documentinfo/RK' " w:xpath="/ns0:DocumentInfo[1]/ns0:BaseInfo[1]/ns0:Dnr[1]" w:storeItemID="{4EBE0776-4C1C-4A38-A813-29504ED475EE}"/>
            <w:text/>
          </w:sdtPr>
          <w:sdtEndPr/>
          <w:sdtContent>
            <w:p w14:paraId="3654871B" w14:textId="10578EEE" w:rsidR="00273D50" w:rsidRDefault="00273D50" w:rsidP="00EE3C0F">
              <w:pPr>
                <w:pStyle w:val="Sidhuvud"/>
              </w:pPr>
              <w:r>
                <w:t>S2021/03507</w:t>
              </w:r>
            </w:p>
          </w:sdtContent>
        </w:sdt>
        <w:sdt>
          <w:sdtPr>
            <w:alias w:val="DocNumber"/>
            <w:tag w:val="DocNumber"/>
            <w:id w:val="1726028884"/>
            <w:placeholder>
              <w:docPart w:val="94E141066C0C4C2B90ADE61E9B01FDCB"/>
            </w:placeholder>
            <w:dataBinding w:prefixMappings="xmlns:ns0='http://lp/documentinfo/RK' " w:xpath="/ns0:DocumentInfo[1]/ns0:BaseInfo[1]/ns0:DocNumber[1]" w:storeItemID="{4EBE0776-4C1C-4A38-A813-29504ED475EE}"/>
            <w:text/>
          </w:sdtPr>
          <w:sdtEndPr/>
          <w:sdtContent>
            <w:p w14:paraId="63CFDCB7" w14:textId="38CF4DF3" w:rsidR="00273D50" w:rsidRDefault="00DC285C" w:rsidP="00EE3C0F">
              <w:pPr>
                <w:pStyle w:val="Sidhuvud"/>
              </w:pPr>
              <w:r>
                <w:t>S2021/03520</w:t>
              </w:r>
            </w:p>
          </w:sdtContent>
        </w:sdt>
        <w:p w14:paraId="38534461" w14:textId="77777777" w:rsidR="00273D50" w:rsidRDefault="00273D50" w:rsidP="00EE3C0F">
          <w:pPr>
            <w:pStyle w:val="Sidhuvud"/>
          </w:pPr>
        </w:p>
      </w:tc>
      <w:tc>
        <w:tcPr>
          <w:tcW w:w="1134" w:type="dxa"/>
        </w:tcPr>
        <w:p w14:paraId="6D73064A" w14:textId="77777777" w:rsidR="00273D50" w:rsidRDefault="00273D50" w:rsidP="0094502D">
          <w:pPr>
            <w:pStyle w:val="Sidhuvud"/>
          </w:pPr>
        </w:p>
        <w:p w14:paraId="70C548E7" w14:textId="77777777" w:rsidR="00273D50" w:rsidRPr="0094502D" w:rsidRDefault="00273D50" w:rsidP="00EC71A6">
          <w:pPr>
            <w:pStyle w:val="Sidhuvud"/>
          </w:pPr>
        </w:p>
      </w:tc>
    </w:tr>
    <w:tr w:rsidR="00273D50" w14:paraId="2AA02549" w14:textId="77777777" w:rsidTr="00C93EBA">
      <w:trPr>
        <w:trHeight w:val="2268"/>
      </w:trPr>
      <w:sdt>
        <w:sdtPr>
          <w:rPr>
            <w:b/>
          </w:rPr>
          <w:alias w:val="SenderText"/>
          <w:tag w:val="ccRKShow_SenderText"/>
          <w:id w:val="1374046025"/>
          <w:placeholder>
            <w:docPart w:val="67865E66EF1C4064BA348F978A4EB244"/>
          </w:placeholder>
        </w:sdtPr>
        <w:sdtEndPr>
          <w:rPr>
            <w:b w:val="0"/>
          </w:rPr>
        </w:sdtEndPr>
        <w:sdtContent>
          <w:tc>
            <w:tcPr>
              <w:tcW w:w="5534" w:type="dxa"/>
              <w:tcMar>
                <w:right w:w="1134" w:type="dxa"/>
              </w:tcMar>
            </w:tcPr>
            <w:p w14:paraId="36EE13F5" w14:textId="77777777" w:rsidR="00273D50" w:rsidRPr="00273D50" w:rsidRDefault="00273D50" w:rsidP="00340DE0">
              <w:pPr>
                <w:pStyle w:val="Sidhuvud"/>
                <w:rPr>
                  <w:b/>
                </w:rPr>
              </w:pPr>
              <w:r w:rsidRPr="00273D50">
                <w:rPr>
                  <w:b/>
                </w:rPr>
                <w:t>Socialdepartementet</w:t>
              </w:r>
            </w:p>
            <w:p w14:paraId="14364F16" w14:textId="77777777" w:rsidR="00273D50" w:rsidRDefault="00273D50" w:rsidP="00340DE0">
              <w:pPr>
                <w:pStyle w:val="Sidhuvud"/>
              </w:pPr>
              <w:r w:rsidRPr="00273D50">
                <w:t>Socialministern</w:t>
              </w:r>
            </w:p>
            <w:p w14:paraId="762FE162" w14:textId="5C293179" w:rsidR="00273D50" w:rsidRPr="00340DE0" w:rsidRDefault="00273D50" w:rsidP="00340DE0">
              <w:pPr>
                <w:pStyle w:val="Sidhuvud"/>
              </w:pPr>
            </w:p>
          </w:tc>
        </w:sdtContent>
      </w:sdt>
      <w:sdt>
        <w:sdtPr>
          <w:alias w:val="Recipient"/>
          <w:tag w:val="ccRKShow_Recipient"/>
          <w:id w:val="-28344517"/>
          <w:placeholder>
            <w:docPart w:val="FE3CC6FB35124AC38AF079F0E52FD46A"/>
          </w:placeholder>
          <w:dataBinding w:prefixMappings="xmlns:ns0='http://lp/documentinfo/RK' " w:xpath="/ns0:DocumentInfo[1]/ns0:BaseInfo[1]/ns0:Recipient[1]" w:storeItemID="{4EBE0776-4C1C-4A38-A813-29504ED475EE}"/>
          <w:text w:multiLine="1"/>
        </w:sdtPr>
        <w:sdtEndPr/>
        <w:sdtContent>
          <w:tc>
            <w:tcPr>
              <w:tcW w:w="3170" w:type="dxa"/>
            </w:tcPr>
            <w:p w14:paraId="25E67306" w14:textId="77777777" w:rsidR="00273D50" w:rsidRDefault="00273D50" w:rsidP="00547B89">
              <w:pPr>
                <w:pStyle w:val="Sidhuvud"/>
              </w:pPr>
              <w:r>
                <w:t>Till riksdagen</w:t>
              </w:r>
            </w:p>
          </w:tc>
        </w:sdtContent>
      </w:sdt>
      <w:tc>
        <w:tcPr>
          <w:tcW w:w="1134" w:type="dxa"/>
        </w:tcPr>
        <w:p w14:paraId="14D781ED" w14:textId="77777777" w:rsidR="00273D50" w:rsidRDefault="00273D50" w:rsidP="003E6020">
          <w:pPr>
            <w:pStyle w:val="Sidhuvud"/>
          </w:pPr>
        </w:p>
      </w:tc>
    </w:tr>
  </w:tbl>
  <w:p w14:paraId="5CC3203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5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817"/>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3D50"/>
    <w:rsid w:val="00274AA3"/>
    <w:rsid w:val="00275872"/>
    <w:rsid w:val="00281106"/>
    <w:rsid w:val="00282263"/>
    <w:rsid w:val="00282417"/>
    <w:rsid w:val="00282D27"/>
    <w:rsid w:val="00287F0D"/>
    <w:rsid w:val="00292420"/>
    <w:rsid w:val="00296654"/>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5D2A"/>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2E0D"/>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1895"/>
    <w:rsid w:val="007A629C"/>
    <w:rsid w:val="007A6348"/>
    <w:rsid w:val="007B023C"/>
    <w:rsid w:val="007B03CC"/>
    <w:rsid w:val="007B2F08"/>
    <w:rsid w:val="007C44FF"/>
    <w:rsid w:val="007C6456"/>
    <w:rsid w:val="007C7BDB"/>
    <w:rsid w:val="007D2FF5"/>
    <w:rsid w:val="007D4BCF"/>
    <w:rsid w:val="007D72F5"/>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381"/>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0927"/>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41EC"/>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85C"/>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2A5"/>
    <w:rsid w:val="00E90CAA"/>
    <w:rsid w:val="00E93339"/>
    <w:rsid w:val="00E96532"/>
    <w:rsid w:val="00E973A0"/>
    <w:rsid w:val="00EA1688"/>
    <w:rsid w:val="00EA1AFC"/>
    <w:rsid w:val="00EA2317"/>
    <w:rsid w:val="00EA3A7D"/>
    <w:rsid w:val="00EA4C83"/>
    <w:rsid w:val="00EA73E6"/>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6E2"/>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D867"/>
  <w15:docId w15:val="{5F18D477-E172-49B4-BB03-F175E2C6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490FFCDA7E4FFBB6E94664D7F2F4D7"/>
        <w:category>
          <w:name w:val="Allmänt"/>
          <w:gallery w:val="placeholder"/>
        </w:category>
        <w:types>
          <w:type w:val="bbPlcHdr"/>
        </w:types>
        <w:behaviors>
          <w:behavior w:val="content"/>
        </w:behaviors>
        <w:guid w:val="{17289D70-856D-48D7-BA78-582EB71E252F}"/>
      </w:docPartPr>
      <w:docPartBody>
        <w:p w:rsidR="004C678F" w:rsidRDefault="00663676" w:rsidP="00663676">
          <w:pPr>
            <w:pStyle w:val="C1490FFCDA7E4FFBB6E94664D7F2F4D7"/>
          </w:pPr>
          <w:r>
            <w:rPr>
              <w:rStyle w:val="Platshllartext"/>
            </w:rPr>
            <w:t xml:space="preserve"> </w:t>
          </w:r>
        </w:p>
      </w:docPartBody>
    </w:docPart>
    <w:docPart>
      <w:docPartPr>
        <w:name w:val="94E141066C0C4C2B90ADE61E9B01FDCB"/>
        <w:category>
          <w:name w:val="Allmänt"/>
          <w:gallery w:val="placeholder"/>
        </w:category>
        <w:types>
          <w:type w:val="bbPlcHdr"/>
        </w:types>
        <w:behaviors>
          <w:behavior w:val="content"/>
        </w:behaviors>
        <w:guid w:val="{4D94FBE9-18A1-445C-B7F4-D1EF3C9203FB}"/>
      </w:docPartPr>
      <w:docPartBody>
        <w:p w:rsidR="004C678F" w:rsidRDefault="00663676" w:rsidP="00663676">
          <w:pPr>
            <w:pStyle w:val="94E141066C0C4C2B90ADE61E9B01FDCB1"/>
          </w:pPr>
          <w:r>
            <w:rPr>
              <w:rStyle w:val="Platshllartext"/>
            </w:rPr>
            <w:t xml:space="preserve"> </w:t>
          </w:r>
        </w:p>
      </w:docPartBody>
    </w:docPart>
    <w:docPart>
      <w:docPartPr>
        <w:name w:val="67865E66EF1C4064BA348F978A4EB244"/>
        <w:category>
          <w:name w:val="Allmänt"/>
          <w:gallery w:val="placeholder"/>
        </w:category>
        <w:types>
          <w:type w:val="bbPlcHdr"/>
        </w:types>
        <w:behaviors>
          <w:behavior w:val="content"/>
        </w:behaviors>
        <w:guid w:val="{E10F72C4-DAD0-4479-8A94-CBBA99B4F0FB}"/>
      </w:docPartPr>
      <w:docPartBody>
        <w:p w:rsidR="004C678F" w:rsidRDefault="00663676" w:rsidP="00663676">
          <w:pPr>
            <w:pStyle w:val="67865E66EF1C4064BA348F978A4EB2441"/>
          </w:pPr>
          <w:r>
            <w:rPr>
              <w:rStyle w:val="Platshllartext"/>
            </w:rPr>
            <w:t xml:space="preserve"> </w:t>
          </w:r>
        </w:p>
      </w:docPartBody>
    </w:docPart>
    <w:docPart>
      <w:docPartPr>
        <w:name w:val="FE3CC6FB35124AC38AF079F0E52FD46A"/>
        <w:category>
          <w:name w:val="Allmänt"/>
          <w:gallery w:val="placeholder"/>
        </w:category>
        <w:types>
          <w:type w:val="bbPlcHdr"/>
        </w:types>
        <w:behaviors>
          <w:behavior w:val="content"/>
        </w:behaviors>
        <w:guid w:val="{437132D9-56B0-48F7-BCD6-FEFFC73DC5A2}"/>
      </w:docPartPr>
      <w:docPartBody>
        <w:p w:rsidR="004C678F" w:rsidRDefault="00663676" w:rsidP="00663676">
          <w:pPr>
            <w:pStyle w:val="FE3CC6FB35124AC38AF079F0E52FD46A"/>
          </w:pPr>
          <w:r>
            <w:rPr>
              <w:rStyle w:val="Platshllartext"/>
            </w:rPr>
            <w:t xml:space="preserve"> </w:t>
          </w:r>
        </w:p>
      </w:docPartBody>
    </w:docPart>
    <w:docPart>
      <w:docPartPr>
        <w:name w:val="9DDD9E5CB99C43C4A2D80CC94D9DAF10"/>
        <w:category>
          <w:name w:val="Allmänt"/>
          <w:gallery w:val="placeholder"/>
        </w:category>
        <w:types>
          <w:type w:val="bbPlcHdr"/>
        </w:types>
        <w:behaviors>
          <w:behavior w:val="content"/>
        </w:behaviors>
        <w:guid w:val="{4E0A282D-536A-4C8A-B0A0-C62EED3AAA98}"/>
      </w:docPartPr>
      <w:docPartBody>
        <w:p w:rsidR="004C678F" w:rsidRDefault="00663676" w:rsidP="00663676">
          <w:pPr>
            <w:pStyle w:val="9DDD9E5CB99C43C4A2D80CC94D9DAF1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76"/>
    <w:rsid w:val="004C678F"/>
    <w:rsid w:val="00663676"/>
    <w:rsid w:val="006F7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6FD2BDD3BF497F8BDDF000E90BB0EE">
    <w:name w:val="896FD2BDD3BF497F8BDDF000E90BB0EE"/>
    <w:rsid w:val="00663676"/>
  </w:style>
  <w:style w:type="character" w:styleId="Platshllartext">
    <w:name w:val="Placeholder Text"/>
    <w:basedOn w:val="Standardstycketeckensnitt"/>
    <w:uiPriority w:val="99"/>
    <w:semiHidden/>
    <w:rsid w:val="00663676"/>
    <w:rPr>
      <w:noProof w:val="0"/>
      <w:color w:val="808080"/>
    </w:rPr>
  </w:style>
  <w:style w:type="paragraph" w:customStyle="1" w:styleId="CDF2F14D8FD6470DB97305AE04E6571D">
    <w:name w:val="CDF2F14D8FD6470DB97305AE04E6571D"/>
    <w:rsid w:val="00663676"/>
  </w:style>
  <w:style w:type="paragraph" w:customStyle="1" w:styleId="6B88C93277AA443589DE92118EB798C0">
    <w:name w:val="6B88C93277AA443589DE92118EB798C0"/>
    <w:rsid w:val="00663676"/>
  </w:style>
  <w:style w:type="paragraph" w:customStyle="1" w:styleId="8E412DD63DBF478EA6A69604B3804B98">
    <w:name w:val="8E412DD63DBF478EA6A69604B3804B98"/>
    <w:rsid w:val="00663676"/>
  </w:style>
  <w:style w:type="paragraph" w:customStyle="1" w:styleId="C1490FFCDA7E4FFBB6E94664D7F2F4D7">
    <w:name w:val="C1490FFCDA7E4FFBB6E94664D7F2F4D7"/>
    <w:rsid w:val="00663676"/>
  </w:style>
  <w:style w:type="paragraph" w:customStyle="1" w:styleId="94E141066C0C4C2B90ADE61E9B01FDCB">
    <w:name w:val="94E141066C0C4C2B90ADE61E9B01FDCB"/>
    <w:rsid w:val="00663676"/>
  </w:style>
  <w:style w:type="paragraph" w:customStyle="1" w:styleId="93E1F6B93ADD45DFB6F172CBBCEF96CC">
    <w:name w:val="93E1F6B93ADD45DFB6F172CBBCEF96CC"/>
    <w:rsid w:val="00663676"/>
  </w:style>
  <w:style w:type="paragraph" w:customStyle="1" w:styleId="9AB1E3595FE54DF4BE13A153B5816DE2">
    <w:name w:val="9AB1E3595FE54DF4BE13A153B5816DE2"/>
    <w:rsid w:val="00663676"/>
  </w:style>
  <w:style w:type="paragraph" w:customStyle="1" w:styleId="EE61D2D5995441DF925C22EFA7573034">
    <w:name w:val="EE61D2D5995441DF925C22EFA7573034"/>
    <w:rsid w:val="00663676"/>
  </w:style>
  <w:style w:type="paragraph" w:customStyle="1" w:styleId="67865E66EF1C4064BA348F978A4EB244">
    <w:name w:val="67865E66EF1C4064BA348F978A4EB244"/>
    <w:rsid w:val="00663676"/>
  </w:style>
  <w:style w:type="paragraph" w:customStyle="1" w:styleId="FE3CC6FB35124AC38AF079F0E52FD46A">
    <w:name w:val="FE3CC6FB35124AC38AF079F0E52FD46A"/>
    <w:rsid w:val="00663676"/>
  </w:style>
  <w:style w:type="paragraph" w:customStyle="1" w:styleId="94E141066C0C4C2B90ADE61E9B01FDCB1">
    <w:name w:val="94E141066C0C4C2B90ADE61E9B01FDCB1"/>
    <w:rsid w:val="0066367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865E66EF1C4064BA348F978A4EB2441">
    <w:name w:val="67865E66EF1C4064BA348F978A4EB2441"/>
    <w:rsid w:val="0066367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7031AEC2B3411F81CE8BF077E703AB">
    <w:name w:val="5C7031AEC2B3411F81CE8BF077E703AB"/>
    <w:rsid w:val="00663676"/>
  </w:style>
  <w:style w:type="paragraph" w:customStyle="1" w:styleId="72D6567855D24F35839A34F45B01F199">
    <w:name w:val="72D6567855D24F35839A34F45B01F199"/>
    <w:rsid w:val="00663676"/>
  </w:style>
  <w:style w:type="paragraph" w:customStyle="1" w:styleId="4EE0B4E2352448C1956CA49AEB39333D">
    <w:name w:val="4EE0B4E2352448C1956CA49AEB39333D"/>
    <w:rsid w:val="00663676"/>
  </w:style>
  <w:style w:type="paragraph" w:customStyle="1" w:styleId="D996A440CCD347E9966D172D763DD8B0">
    <w:name w:val="D996A440CCD347E9966D172D763DD8B0"/>
    <w:rsid w:val="00663676"/>
  </w:style>
  <w:style w:type="paragraph" w:customStyle="1" w:styleId="D72C6C5A1DBD4455B5DBF693CBFFD2A7">
    <w:name w:val="D72C6C5A1DBD4455B5DBF693CBFFD2A7"/>
    <w:rsid w:val="00663676"/>
  </w:style>
  <w:style w:type="paragraph" w:customStyle="1" w:styleId="9DDD9E5CB99C43C4A2D80CC94D9DAF10">
    <w:name w:val="9DDD9E5CB99C43C4A2D80CC94D9DAF10"/>
    <w:rsid w:val="00663676"/>
  </w:style>
  <w:style w:type="paragraph" w:customStyle="1" w:styleId="77421C11E360467DB2C279237348BD12">
    <w:name w:val="77421C11E360467DB2C279237348BD12"/>
    <w:rsid w:val="00663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2021-04-21T00:00:00</HeaderDate>
    <Office/>
    <Dnr>S2021/03507</Dnr>
    <ParagrafNr/>
    <DocumentTitle/>
    <VisitingAddress/>
    <Extra1/>
    <Extra2/>
    <Extra3>Markus Wiechel</Extra3>
    <Number/>
    <Recipient>Till riksdagen</Recipient>
    <SenderText/>
    <DocNumber>S2021/03520</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890778c1-3a9c-4aa5-b344-b326e959489b</RD_Svarsid>
  </documentManagement>
</p:properties>
</file>

<file path=customXml/itemProps1.xml><?xml version="1.0" encoding="utf-8"?>
<ds:datastoreItem xmlns:ds="http://schemas.openxmlformats.org/officeDocument/2006/customXml" ds:itemID="{C58D1AC7-C3A6-4D46-BC0A-396000D00D92}"/>
</file>

<file path=customXml/itemProps2.xml><?xml version="1.0" encoding="utf-8"?>
<ds:datastoreItem xmlns:ds="http://schemas.openxmlformats.org/officeDocument/2006/customXml" ds:itemID="{4EBE0776-4C1C-4A38-A813-29504ED475EE}"/>
</file>

<file path=customXml/itemProps3.xml><?xml version="1.0" encoding="utf-8"?>
<ds:datastoreItem xmlns:ds="http://schemas.openxmlformats.org/officeDocument/2006/customXml" ds:itemID="{BEB3A497-5ADB-4F61-BEDF-4F2B05764E9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30BF93B6-B1BE-46CD-8EE4-A8388B927BD7}"/>
</file>

<file path=docProps/app.xml><?xml version="1.0" encoding="utf-8"?>
<Properties xmlns="http://schemas.openxmlformats.org/officeDocument/2006/extended-properties" xmlns:vt="http://schemas.openxmlformats.org/officeDocument/2006/docPropsVTypes">
  <Template>RK Basmall</Template>
  <TotalTime>0</TotalTime>
  <Pages>1</Pages>
  <Words>193</Words>
  <Characters>1029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2521 och 2542.docx</dc:title>
  <dc:subject/>
  <dc:creator>Tilde Eriksson</dc:creator>
  <cp:keywords/>
  <dc:description/>
  <cp:lastModifiedBy>Maria Zetterström</cp:lastModifiedBy>
  <cp:revision>8</cp:revision>
  <dcterms:created xsi:type="dcterms:W3CDTF">2021-04-15T06:31:00Z</dcterms:created>
  <dcterms:modified xsi:type="dcterms:W3CDTF">2021-04-21T06:13:00Z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