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818BF" w14:textId="4DD4D53C" w:rsidR="008F7D42" w:rsidRDefault="008F7D42" w:rsidP="00DA0661">
      <w:pPr>
        <w:pStyle w:val="Rubrik"/>
      </w:pPr>
      <w:bookmarkStart w:id="0" w:name="Start"/>
      <w:bookmarkEnd w:id="0"/>
      <w:r>
        <w:t xml:space="preserve">Svar på fråga 2019/20:2071 av Pia </w:t>
      </w:r>
      <w:proofErr w:type="spellStart"/>
      <w:r>
        <w:t>Steensland</w:t>
      </w:r>
      <w:proofErr w:type="spellEnd"/>
      <w:r>
        <w:t xml:space="preserve"> (KD)</w:t>
      </w:r>
      <w:r>
        <w:br/>
        <w:t>Särreglering av merkostnader till assistansanordnare</w:t>
      </w:r>
    </w:p>
    <w:p w14:paraId="0D4A3546" w14:textId="462E49C5" w:rsidR="008F7D42" w:rsidRDefault="008F7D42" w:rsidP="002749F7">
      <w:pPr>
        <w:pStyle w:val="Brdtext"/>
      </w:pPr>
      <w:r>
        <w:t xml:space="preserve">Pia </w:t>
      </w:r>
      <w:proofErr w:type="spellStart"/>
      <w:r>
        <w:t>Steensland</w:t>
      </w:r>
      <w:proofErr w:type="spellEnd"/>
      <w:r>
        <w:t xml:space="preserve"> har frågat mig om jag kommer att verka för att införa en speciallösning för att assistansanordnare ska få del av merkostnadsersättningen för covid-19 relaterade kostnader, exempelvis genom ett uppdrag till Försäkringskassan, och därmed uppfylla tidigare löfte. </w:t>
      </w:r>
    </w:p>
    <w:p w14:paraId="29DF2308" w14:textId="798C3DD4" w:rsidR="007D0271" w:rsidRDefault="00D54ED2" w:rsidP="006A12F1">
      <w:pPr>
        <w:pStyle w:val="Brdtext"/>
      </w:pPr>
      <w:r>
        <w:t>Jag</w:t>
      </w:r>
      <w:r w:rsidR="00146EEE">
        <w:t xml:space="preserve"> </w:t>
      </w:r>
      <w:r w:rsidR="007D0271">
        <w:t xml:space="preserve">har i en riksdagsfråga från den 26 augusti besvarat Pia </w:t>
      </w:r>
      <w:proofErr w:type="spellStart"/>
      <w:r w:rsidR="007D0271">
        <w:t>Steensland</w:t>
      </w:r>
      <w:r w:rsidR="006B56F9">
        <w:t>s</w:t>
      </w:r>
      <w:bookmarkStart w:id="1" w:name="_GoBack"/>
      <w:bookmarkEnd w:id="1"/>
      <w:proofErr w:type="spellEnd"/>
      <w:r w:rsidR="007D0271">
        <w:t xml:space="preserve"> fråga och jag har i dagsläget inte något annat besked att ge.</w:t>
      </w:r>
    </w:p>
    <w:p w14:paraId="2A8D5B83" w14:textId="2C3FE273" w:rsidR="008F7D42" w:rsidRDefault="008F7D4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F2F4E9ED0F843DBBE938A671046BB6C"/>
          </w:placeholder>
          <w:dataBinding w:prefixMappings="xmlns:ns0='http://lp/documentinfo/RK' " w:xpath="/ns0:DocumentInfo[1]/ns0:BaseInfo[1]/ns0:HeaderDate[1]" w:storeItemID="{83A9AA52-2A1D-4725-B8D0-F391625E9C55}"/>
          <w:date w:fullDate="2020-09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11 september 2020</w:t>
          </w:r>
        </w:sdtContent>
      </w:sdt>
    </w:p>
    <w:p w14:paraId="0BFC6CC3" w14:textId="77777777" w:rsidR="008F7D42" w:rsidRDefault="008F7D42" w:rsidP="004E7A8F">
      <w:pPr>
        <w:pStyle w:val="Brdtextutanavstnd"/>
      </w:pPr>
    </w:p>
    <w:p w14:paraId="6DE522D8" w14:textId="77777777" w:rsidR="008F7D42" w:rsidRDefault="008F7D42" w:rsidP="004E7A8F">
      <w:pPr>
        <w:pStyle w:val="Brdtextutanavstnd"/>
      </w:pPr>
    </w:p>
    <w:p w14:paraId="0A76A68B" w14:textId="77777777" w:rsidR="008F7D42" w:rsidRDefault="008F7D42" w:rsidP="004E7A8F">
      <w:pPr>
        <w:pStyle w:val="Brdtextutanavstnd"/>
      </w:pPr>
    </w:p>
    <w:p w14:paraId="04DFCF88" w14:textId="656FCF9A" w:rsidR="008F7D42" w:rsidRDefault="008F7D42" w:rsidP="00422A41">
      <w:pPr>
        <w:pStyle w:val="Brdtext"/>
      </w:pPr>
      <w:r>
        <w:t>Lena Hallengren</w:t>
      </w:r>
    </w:p>
    <w:p w14:paraId="19294E41" w14:textId="77777777" w:rsidR="008F7D42" w:rsidRPr="00DB48AB" w:rsidRDefault="008F7D42" w:rsidP="00DB48AB">
      <w:pPr>
        <w:pStyle w:val="Brdtext"/>
      </w:pPr>
    </w:p>
    <w:p w14:paraId="60ABCFC7" w14:textId="77777777" w:rsidR="008800B1" w:rsidRDefault="008800B1" w:rsidP="00E96532">
      <w:pPr>
        <w:pStyle w:val="Brdtext"/>
      </w:pPr>
    </w:p>
    <w:sectPr w:rsidR="008800B1" w:rsidSect="008800B1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6729E" w14:textId="77777777" w:rsidR="009D049A" w:rsidRDefault="009D049A" w:rsidP="00A87A54">
      <w:pPr>
        <w:spacing w:after="0" w:line="240" w:lineRule="auto"/>
      </w:pPr>
      <w:r>
        <w:separator/>
      </w:r>
    </w:p>
  </w:endnote>
  <w:endnote w:type="continuationSeparator" w:id="0">
    <w:p w14:paraId="5F785D6A" w14:textId="77777777" w:rsidR="009D049A" w:rsidRDefault="009D049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8800B1" w:rsidRPr="00347E11" w14:paraId="29EB0D72" w14:textId="77777777" w:rsidTr="00365945">
      <w:trPr>
        <w:trHeight w:val="227"/>
        <w:jc w:val="right"/>
      </w:trPr>
      <w:tc>
        <w:tcPr>
          <w:tcW w:w="708" w:type="dxa"/>
          <w:vAlign w:val="bottom"/>
        </w:tcPr>
        <w:p w14:paraId="57E5E766" w14:textId="77777777" w:rsidR="008800B1" w:rsidRPr="00B62610" w:rsidRDefault="008800B1" w:rsidP="008800B1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8800B1" w:rsidRPr="00347E11" w14:paraId="09D90B56" w14:textId="77777777" w:rsidTr="00365945">
      <w:trPr>
        <w:trHeight w:val="850"/>
        <w:jc w:val="right"/>
      </w:trPr>
      <w:tc>
        <w:tcPr>
          <w:tcW w:w="708" w:type="dxa"/>
          <w:vAlign w:val="bottom"/>
        </w:tcPr>
        <w:p w14:paraId="396F9CA4" w14:textId="77777777" w:rsidR="008800B1" w:rsidRPr="00347E11" w:rsidRDefault="008800B1" w:rsidP="008800B1">
          <w:pPr>
            <w:pStyle w:val="Sidfot"/>
            <w:spacing w:line="276" w:lineRule="auto"/>
            <w:jc w:val="right"/>
          </w:pPr>
        </w:p>
      </w:tc>
    </w:tr>
  </w:tbl>
  <w:p w14:paraId="669487DB" w14:textId="77777777" w:rsidR="008800B1" w:rsidRPr="005606BC" w:rsidRDefault="008800B1" w:rsidP="008800B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DDFC9A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57B14F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C0947A4" w14:textId="77777777" w:rsidTr="00C26068">
      <w:trPr>
        <w:trHeight w:val="227"/>
      </w:trPr>
      <w:tc>
        <w:tcPr>
          <w:tcW w:w="4074" w:type="dxa"/>
        </w:tcPr>
        <w:p w14:paraId="6D488B6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319B38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B0E333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F7E7B" w14:textId="77777777" w:rsidR="009D049A" w:rsidRDefault="009D049A" w:rsidP="008800B1">
      <w:pPr>
        <w:spacing w:after="0" w:line="240" w:lineRule="auto"/>
      </w:pPr>
      <w:r>
        <w:separator/>
      </w:r>
    </w:p>
  </w:footnote>
  <w:footnote w:type="continuationSeparator" w:id="0">
    <w:p w14:paraId="6DBA132B" w14:textId="77777777" w:rsidR="009D049A" w:rsidRDefault="009D049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800B1" w14:paraId="1C0756A9" w14:textId="77777777" w:rsidTr="00C93EBA">
      <w:trPr>
        <w:trHeight w:val="227"/>
      </w:trPr>
      <w:tc>
        <w:tcPr>
          <w:tcW w:w="5534" w:type="dxa"/>
        </w:tcPr>
        <w:p w14:paraId="2E6C6C92" w14:textId="77777777" w:rsidR="008800B1" w:rsidRPr="007D73AB" w:rsidRDefault="008800B1">
          <w:pPr>
            <w:pStyle w:val="Sidhuvud"/>
          </w:pPr>
        </w:p>
      </w:tc>
      <w:tc>
        <w:tcPr>
          <w:tcW w:w="3170" w:type="dxa"/>
          <w:vAlign w:val="bottom"/>
        </w:tcPr>
        <w:p w14:paraId="108DF2AF" w14:textId="77777777" w:rsidR="008800B1" w:rsidRPr="007D73AB" w:rsidRDefault="008800B1" w:rsidP="00340DE0">
          <w:pPr>
            <w:pStyle w:val="Sidhuvud"/>
          </w:pPr>
        </w:p>
      </w:tc>
      <w:tc>
        <w:tcPr>
          <w:tcW w:w="1134" w:type="dxa"/>
        </w:tcPr>
        <w:p w14:paraId="30A3EEA7" w14:textId="77777777" w:rsidR="008800B1" w:rsidRDefault="008800B1" w:rsidP="005A703A">
          <w:pPr>
            <w:pStyle w:val="Sidhuvud"/>
          </w:pPr>
        </w:p>
      </w:tc>
    </w:tr>
    <w:tr w:rsidR="008800B1" w14:paraId="4EACFCC6" w14:textId="77777777" w:rsidTr="00C93EBA">
      <w:trPr>
        <w:trHeight w:val="1928"/>
      </w:trPr>
      <w:tc>
        <w:tcPr>
          <w:tcW w:w="5534" w:type="dxa"/>
        </w:tcPr>
        <w:p w14:paraId="60944AA3" w14:textId="77777777" w:rsidR="008800B1" w:rsidRPr="00340DE0" w:rsidRDefault="008800B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71FC9EF" wp14:editId="5992B6A1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40046BA" w14:textId="77777777" w:rsidR="008800B1" w:rsidRPr="00710A6C" w:rsidRDefault="008800B1" w:rsidP="00EE3C0F">
          <w:pPr>
            <w:pStyle w:val="Sidhuvud"/>
            <w:rPr>
              <w:b/>
            </w:rPr>
          </w:pPr>
        </w:p>
        <w:p w14:paraId="09A61C8C" w14:textId="77777777" w:rsidR="008800B1" w:rsidRDefault="008800B1" w:rsidP="00EE3C0F">
          <w:pPr>
            <w:pStyle w:val="Sidhuvud"/>
          </w:pPr>
        </w:p>
        <w:p w14:paraId="44A1EB92" w14:textId="77777777" w:rsidR="008800B1" w:rsidRDefault="008800B1" w:rsidP="00EE3C0F">
          <w:pPr>
            <w:pStyle w:val="Sidhuvud"/>
          </w:pPr>
        </w:p>
        <w:p w14:paraId="12D7092C" w14:textId="77777777" w:rsidR="008800B1" w:rsidRDefault="008800B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17924CFAED74932ACFC4497B1EF1C8B"/>
            </w:placeholder>
            <w:dataBinding w:prefixMappings="xmlns:ns0='http://lp/documentinfo/RK' " w:xpath="/ns0:DocumentInfo[1]/ns0:BaseInfo[1]/ns0:Dnr[1]" w:storeItemID="{83A9AA52-2A1D-4725-B8D0-F391625E9C55}"/>
            <w:text/>
          </w:sdtPr>
          <w:sdtEndPr/>
          <w:sdtContent>
            <w:p w14:paraId="5E879B40" w14:textId="5318F16C" w:rsidR="008800B1" w:rsidRDefault="008800B1" w:rsidP="00EE3C0F">
              <w:pPr>
                <w:pStyle w:val="Sidhuvud"/>
              </w:pPr>
              <w:r>
                <w:t>S2020/</w:t>
              </w:r>
              <w:r w:rsidR="00532EA4">
                <w:t>06630/SOF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6C722B8598049E6B99E8164167F859F"/>
            </w:placeholder>
            <w:showingPlcHdr/>
            <w:dataBinding w:prefixMappings="xmlns:ns0='http://lp/documentinfo/RK' " w:xpath="/ns0:DocumentInfo[1]/ns0:BaseInfo[1]/ns0:DocNumber[1]" w:storeItemID="{83A9AA52-2A1D-4725-B8D0-F391625E9C55}"/>
            <w:text/>
          </w:sdtPr>
          <w:sdtEndPr/>
          <w:sdtContent>
            <w:p w14:paraId="135BBDEB" w14:textId="77777777" w:rsidR="008800B1" w:rsidRDefault="008800B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191A7C7" w14:textId="77777777" w:rsidR="008800B1" w:rsidRDefault="008800B1" w:rsidP="00EE3C0F">
          <w:pPr>
            <w:pStyle w:val="Sidhuvud"/>
          </w:pPr>
        </w:p>
      </w:tc>
      <w:tc>
        <w:tcPr>
          <w:tcW w:w="1134" w:type="dxa"/>
        </w:tcPr>
        <w:p w14:paraId="0BDE5B1B" w14:textId="77777777" w:rsidR="008800B1" w:rsidRDefault="008800B1" w:rsidP="0094502D">
          <w:pPr>
            <w:pStyle w:val="Sidhuvud"/>
          </w:pPr>
        </w:p>
        <w:p w14:paraId="6C59DE2B" w14:textId="77777777" w:rsidR="008800B1" w:rsidRPr="0094502D" w:rsidRDefault="008800B1" w:rsidP="00EC71A6">
          <w:pPr>
            <w:pStyle w:val="Sidhuvud"/>
          </w:pPr>
        </w:p>
      </w:tc>
    </w:tr>
    <w:tr w:rsidR="008800B1" w14:paraId="0A914CD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AA7A2D8AF2D4E599669C25ECC7CABA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D6A1A29" w14:textId="77777777" w:rsidR="008800B1" w:rsidRPr="008800B1" w:rsidRDefault="008800B1" w:rsidP="00340DE0">
              <w:pPr>
                <w:pStyle w:val="Sidhuvud"/>
                <w:rPr>
                  <w:b/>
                </w:rPr>
              </w:pPr>
              <w:r w:rsidRPr="008800B1">
                <w:rPr>
                  <w:b/>
                </w:rPr>
                <w:t>Socialdepartementet</w:t>
              </w:r>
            </w:p>
            <w:p w14:paraId="0D083599" w14:textId="0ABC649B" w:rsidR="00532EA4" w:rsidRDefault="008800B1" w:rsidP="00340DE0">
              <w:pPr>
                <w:pStyle w:val="Sidhuvud"/>
              </w:pPr>
              <w:r w:rsidRPr="008800B1">
                <w:t>Socialministern</w:t>
              </w:r>
            </w:p>
            <w:p w14:paraId="4A7A75C1" w14:textId="7E4B384B" w:rsidR="008800B1" w:rsidRPr="00340DE0" w:rsidRDefault="008800B1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F8921D4FC184B16AE5D49EFBDDBD080"/>
          </w:placeholder>
          <w:dataBinding w:prefixMappings="xmlns:ns0='http://lp/documentinfo/RK' " w:xpath="/ns0:DocumentInfo[1]/ns0:BaseInfo[1]/ns0:Recipient[1]" w:storeItemID="{83A9AA52-2A1D-4725-B8D0-F391625E9C55}"/>
          <w:text w:multiLine="1"/>
        </w:sdtPr>
        <w:sdtEndPr/>
        <w:sdtContent>
          <w:tc>
            <w:tcPr>
              <w:tcW w:w="3170" w:type="dxa"/>
            </w:tcPr>
            <w:p w14:paraId="5704454E" w14:textId="77777777" w:rsidR="008800B1" w:rsidRDefault="008800B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9E39328" w14:textId="77777777" w:rsidR="008800B1" w:rsidRDefault="008800B1" w:rsidP="003E6020">
          <w:pPr>
            <w:pStyle w:val="Sidhuvud"/>
          </w:pPr>
        </w:p>
      </w:tc>
    </w:tr>
  </w:tbl>
  <w:p w14:paraId="033E59E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B1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6EEE"/>
    <w:rsid w:val="00146F98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B50AC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09A6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21FA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5CA0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32EA4"/>
    <w:rsid w:val="00544738"/>
    <w:rsid w:val="005456E4"/>
    <w:rsid w:val="00545820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56F9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0271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00B1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7D42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049A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4ED2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E4E98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53266"/>
  <w15:docId w15:val="{40361618-1B3A-441F-8CDC-94090364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8800B1"/>
  </w:style>
  <w:style w:type="paragraph" w:styleId="Rubrik1">
    <w:name w:val="heading 1"/>
    <w:basedOn w:val="Brdtext"/>
    <w:next w:val="Brdtext"/>
    <w:link w:val="Rubrik1Char"/>
    <w:uiPriority w:val="1"/>
    <w:qFormat/>
    <w:rsid w:val="008800B1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8800B1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8800B1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8800B1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8800B1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800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800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800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800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8800B1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8800B1"/>
  </w:style>
  <w:style w:type="paragraph" w:styleId="Brdtextmedindrag">
    <w:name w:val="Body Text Indent"/>
    <w:basedOn w:val="Normal"/>
    <w:link w:val="BrdtextmedindragChar"/>
    <w:qFormat/>
    <w:rsid w:val="008800B1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8800B1"/>
  </w:style>
  <w:style w:type="character" w:customStyle="1" w:styleId="Rubrik1Char">
    <w:name w:val="Rubrik 1 Char"/>
    <w:basedOn w:val="Standardstycketeckensnitt"/>
    <w:link w:val="Rubrik1"/>
    <w:uiPriority w:val="1"/>
    <w:rsid w:val="008800B1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8800B1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8800B1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8800B1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8800B1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8800B1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8800B1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8800B1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8800B1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8800B1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8800B1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8800B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8800B1"/>
  </w:style>
  <w:style w:type="paragraph" w:styleId="Beskrivning">
    <w:name w:val="caption"/>
    <w:basedOn w:val="Bildtext"/>
    <w:next w:val="Normal"/>
    <w:uiPriority w:val="35"/>
    <w:semiHidden/>
    <w:qFormat/>
    <w:rsid w:val="008800B1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8800B1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8800B1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8800B1"/>
  </w:style>
  <w:style w:type="paragraph" w:styleId="Sidhuvud">
    <w:name w:val="header"/>
    <w:basedOn w:val="Normal"/>
    <w:link w:val="SidhuvudChar"/>
    <w:uiPriority w:val="99"/>
    <w:rsid w:val="008800B1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8800B1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8800B1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800B1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8800B1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8800B1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8800B1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8800B1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8800B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8800B1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8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8800B1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800B1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800B1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8800B1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8800B1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8800B1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8800B1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8800B1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8800B1"/>
    <w:pPr>
      <w:numPr>
        <w:numId w:val="34"/>
      </w:numPr>
    </w:pPr>
  </w:style>
  <w:style w:type="numbering" w:customStyle="1" w:styleId="RKPunktlista">
    <w:name w:val="RK Punktlista"/>
    <w:uiPriority w:val="99"/>
    <w:rsid w:val="008800B1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800B1"/>
    <w:pPr>
      <w:numPr>
        <w:ilvl w:val="1"/>
      </w:numPr>
    </w:pPr>
  </w:style>
  <w:style w:type="numbering" w:customStyle="1" w:styleId="Strecklistan">
    <w:name w:val="Strecklistan"/>
    <w:uiPriority w:val="99"/>
    <w:rsid w:val="008800B1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8800B1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8800B1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8800B1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8800B1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8800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8800B1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8800B1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8800B1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8800B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800B1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800B1"/>
  </w:style>
  <w:style w:type="character" w:styleId="AnvndHyperlnk">
    <w:name w:val="FollowedHyperlink"/>
    <w:basedOn w:val="Standardstycketeckensnitt"/>
    <w:uiPriority w:val="99"/>
    <w:semiHidden/>
    <w:unhideWhenUsed/>
    <w:rsid w:val="008800B1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8800B1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800B1"/>
  </w:style>
  <w:style w:type="paragraph" w:styleId="Avsndaradress-brev">
    <w:name w:val="envelope return"/>
    <w:basedOn w:val="Normal"/>
    <w:uiPriority w:val="99"/>
    <w:semiHidden/>
    <w:unhideWhenUsed/>
    <w:rsid w:val="008800B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00B1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8800B1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8800B1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800B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800B1"/>
  </w:style>
  <w:style w:type="paragraph" w:styleId="Brdtext3">
    <w:name w:val="Body Text 3"/>
    <w:basedOn w:val="Normal"/>
    <w:link w:val="Brdtext3Char"/>
    <w:uiPriority w:val="99"/>
    <w:semiHidden/>
    <w:unhideWhenUsed/>
    <w:rsid w:val="008800B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800B1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800B1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800B1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800B1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800B1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800B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800B1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800B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800B1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800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800B1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800B1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800B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800B1"/>
  </w:style>
  <w:style w:type="character" w:customStyle="1" w:styleId="DatumChar">
    <w:name w:val="Datum Char"/>
    <w:basedOn w:val="Standardstycketeckensnitt"/>
    <w:link w:val="Datum"/>
    <w:uiPriority w:val="99"/>
    <w:semiHidden/>
    <w:rsid w:val="008800B1"/>
  </w:style>
  <w:style w:type="character" w:styleId="Diskretbetoning">
    <w:name w:val="Subtle Emphasis"/>
    <w:basedOn w:val="Standardstycketeckensnitt"/>
    <w:uiPriority w:val="19"/>
    <w:semiHidden/>
    <w:qFormat/>
    <w:rsid w:val="008800B1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8800B1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8800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8800B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800B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800B1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8800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8800B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8800B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880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800B1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800B1"/>
  </w:style>
  <w:style w:type="paragraph" w:styleId="Figurfrteckning">
    <w:name w:val="table of figures"/>
    <w:basedOn w:val="Normal"/>
    <w:next w:val="Normal"/>
    <w:uiPriority w:val="99"/>
    <w:semiHidden/>
    <w:unhideWhenUsed/>
    <w:rsid w:val="008800B1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8800B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8800B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8800B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8800B1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8800B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800B1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8800B1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8800B1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8800B1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8800B1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800B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800B1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8800B1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8800B1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8800B1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8800B1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00B1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800B1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800B1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800B1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800B1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800B1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800B1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800B1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800B1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800B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800B1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8800B1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800B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800B1"/>
  </w:style>
  <w:style w:type="paragraph" w:styleId="Innehll4">
    <w:name w:val="toc 4"/>
    <w:basedOn w:val="Normal"/>
    <w:next w:val="Normal"/>
    <w:autoRedefine/>
    <w:uiPriority w:val="39"/>
    <w:semiHidden/>
    <w:unhideWhenUsed/>
    <w:rsid w:val="008800B1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800B1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800B1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800B1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800B1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800B1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8800B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00B1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00B1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00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00B1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8800B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800B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800B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800B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800B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800B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800B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800B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800B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800B1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8800B1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880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880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880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880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880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880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880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880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880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880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880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880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880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880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8800B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8800B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8800B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8800B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8800B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8800B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8800B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8800B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8800B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8800B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8800B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8800B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8800B1"/>
  </w:style>
  <w:style w:type="table" w:styleId="Ljuslista">
    <w:name w:val="Light List"/>
    <w:basedOn w:val="Normaltabell"/>
    <w:uiPriority w:val="61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8800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8800B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8800B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8800B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8800B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8800B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8800B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8800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800B1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80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800B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880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880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880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880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880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880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880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880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880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880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880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880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880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880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880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8800B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880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880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880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880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880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880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880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8800B1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800B1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8800B1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800B1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8800B1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880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880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8800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800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800B1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8800B1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880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8800B1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800B1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8800B1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800B1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800B1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800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800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8800B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8800B1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8800B1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8800B1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8800B1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8800B1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8800B1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880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8800B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8800B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8800B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8800B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8800B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8800B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880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8800B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8800B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8800B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8800B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8800B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8800B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8800B1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800B1"/>
  </w:style>
  <w:style w:type="character" w:styleId="Slutnotsreferens">
    <w:name w:val="endnote reference"/>
    <w:basedOn w:val="Standardstycketeckensnitt"/>
    <w:uiPriority w:val="99"/>
    <w:semiHidden/>
    <w:unhideWhenUsed/>
    <w:rsid w:val="008800B1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8800B1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8800B1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8800B1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880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880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8800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8800B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8800B1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8800B1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8800B1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800B1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800B1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8800B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8800B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8800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8800B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8800B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8800B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8800B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8800B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8800B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8800B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8800B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880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880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880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8800B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880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880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8800B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8800B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8800B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880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880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8800B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8800B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8800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88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800B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800B1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8800B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8800B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8800B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7924CFAED74932ACFC4497B1EF1C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81783A-02B7-4421-9E27-B958D5CC3C0E}"/>
      </w:docPartPr>
      <w:docPartBody>
        <w:p w:rsidR="008C0DBA" w:rsidRDefault="00317882" w:rsidP="00317882">
          <w:pPr>
            <w:pStyle w:val="717924CFAED74932ACFC4497B1EF1C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C722B8598049E6B99E8164167F8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BD34E9-D32F-4E0A-BE69-DE04A9802E43}"/>
      </w:docPartPr>
      <w:docPartBody>
        <w:p w:rsidR="008C0DBA" w:rsidRDefault="00317882" w:rsidP="00317882">
          <w:pPr>
            <w:pStyle w:val="66C722B8598049E6B99E8164167F859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A7A2D8AF2D4E599669C25ECC7CAB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98D64-4471-4A01-B033-8B0F976CE27C}"/>
      </w:docPartPr>
      <w:docPartBody>
        <w:p w:rsidR="008C0DBA" w:rsidRDefault="00317882" w:rsidP="00317882">
          <w:pPr>
            <w:pStyle w:val="9AA7A2D8AF2D4E599669C25ECC7CABA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8921D4FC184B16AE5D49EFBDDBD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0EA71-F926-45C3-AEAD-AD0A73DB739B}"/>
      </w:docPartPr>
      <w:docPartBody>
        <w:p w:rsidR="008C0DBA" w:rsidRDefault="00317882" w:rsidP="00317882">
          <w:pPr>
            <w:pStyle w:val="EF8921D4FC184B16AE5D49EFBDDBD0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2F4E9ED0F843DBBE938A671046B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B9D79C-E815-4A43-ACC4-AC879D0801C4}"/>
      </w:docPartPr>
      <w:docPartBody>
        <w:p w:rsidR="008C0DBA" w:rsidRDefault="00317882" w:rsidP="00317882">
          <w:pPr>
            <w:pStyle w:val="5F2F4E9ED0F843DBBE938A671046BB6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82"/>
    <w:rsid w:val="00317882"/>
    <w:rsid w:val="008C0DBA"/>
    <w:rsid w:val="00A4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7EEA90C5C514E498905A7B62B44844F">
    <w:name w:val="D7EEA90C5C514E498905A7B62B44844F"/>
    <w:rsid w:val="00317882"/>
  </w:style>
  <w:style w:type="character" w:styleId="Platshllartext">
    <w:name w:val="Placeholder Text"/>
    <w:basedOn w:val="Standardstycketeckensnitt"/>
    <w:uiPriority w:val="99"/>
    <w:semiHidden/>
    <w:rsid w:val="00317882"/>
    <w:rPr>
      <w:noProof w:val="0"/>
      <w:color w:val="808080"/>
    </w:rPr>
  </w:style>
  <w:style w:type="paragraph" w:customStyle="1" w:styleId="1C3C189D346C4FEEA3F81ED1DD9C1DE0">
    <w:name w:val="1C3C189D346C4FEEA3F81ED1DD9C1DE0"/>
    <w:rsid w:val="00317882"/>
  </w:style>
  <w:style w:type="paragraph" w:customStyle="1" w:styleId="0FE00AA064014DF1894868A6986F430A">
    <w:name w:val="0FE00AA064014DF1894868A6986F430A"/>
    <w:rsid w:val="00317882"/>
  </w:style>
  <w:style w:type="paragraph" w:customStyle="1" w:styleId="17D02B2AFFAA4E96A73A30E772C5AA4D">
    <w:name w:val="17D02B2AFFAA4E96A73A30E772C5AA4D"/>
    <w:rsid w:val="00317882"/>
  </w:style>
  <w:style w:type="paragraph" w:customStyle="1" w:styleId="717924CFAED74932ACFC4497B1EF1C8B">
    <w:name w:val="717924CFAED74932ACFC4497B1EF1C8B"/>
    <w:rsid w:val="00317882"/>
  </w:style>
  <w:style w:type="paragraph" w:customStyle="1" w:styleId="66C722B8598049E6B99E8164167F859F">
    <w:name w:val="66C722B8598049E6B99E8164167F859F"/>
    <w:rsid w:val="00317882"/>
  </w:style>
  <w:style w:type="paragraph" w:customStyle="1" w:styleId="B088B2856588440D8B63D6354425C447">
    <w:name w:val="B088B2856588440D8B63D6354425C447"/>
    <w:rsid w:val="00317882"/>
  </w:style>
  <w:style w:type="paragraph" w:customStyle="1" w:styleId="CC6EB5D530AA4604B62953FFD0DF46D4">
    <w:name w:val="CC6EB5D530AA4604B62953FFD0DF46D4"/>
    <w:rsid w:val="00317882"/>
  </w:style>
  <w:style w:type="paragraph" w:customStyle="1" w:styleId="BDEED177EBC846C38D53F41507F3D55D">
    <w:name w:val="BDEED177EBC846C38D53F41507F3D55D"/>
    <w:rsid w:val="00317882"/>
  </w:style>
  <w:style w:type="paragraph" w:customStyle="1" w:styleId="9AA7A2D8AF2D4E599669C25ECC7CABA8">
    <w:name w:val="9AA7A2D8AF2D4E599669C25ECC7CABA8"/>
    <w:rsid w:val="00317882"/>
  </w:style>
  <w:style w:type="paragraph" w:customStyle="1" w:styleId="EF8921D4FC184B16AE5D49EFBDDBD080">
    <w:name w:val="EF8921D4FC184B16AE5D49EFBDDBD080"/>
    <w:rsid w:val="00317882"/>
  </w:style>
  <w:style w:type="paragraph" w:customStyle="1" w:styleId="66C722B8598049E6B99E8164167F859F1">
    <w:name w:val="66C722B8598049E6B99E8164167F859F1"/>
    <w:rsid w:val="0031788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AA7A2D8AF2D4E599669C25ECC7CABA81">
    <w:name w:val="9AA7A2D8AF2D4E599669C25ECC7CABA81"/>
    <w:rsid w:val="0031788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D6941DB44624AD4A9B3BA2AEEE592A0">
    <w:name w:val="3D6941DB44624AD4A9B3BA2AEEE592A0"/>
    <w:rsid w:val="00317882"/>
  </w:style>
  <w:style w:type="paragraph" w:customStyle="1" w:styleId="4789420E4F564EC19CA51110D1E03929">
    <w:name w:val="4789420E4F564EC19CA51110D1E03929"/>
    <w:rsid w:val="00317882"/>
  </w:style>
  <w:style w:type="paragraph" w:customStyle="1" w:styleId="1B60DA66496C4DBBA1BF06DB1B081F14">
    <w:name w:val="1B60DA66496C4DBBA1BF06DB1B081F14"/>
    <w:rsid w:val="00317882"/>
  </w:style>
  <w:style w:type="paragraph" w:customStyle="1" w:styleId="6B81DC2B96F945DCA860FEA9239D18DD">
    <w:name w:val="6B81DC2B96F945DCA860FEA9239D18DD"/>
    <w:rsid w:val="00317882"/>
  </w:style>
  <w:style w:type="paragraph" w:customStyle="1" w:styleId="ABCF07D1559C45CB98C8E61DCCC1FD7C">
    <w:name w:val="ABCF07D1559C45CB98C8E61DCCC1FD7C"/>
    <w:rsid w:val="00317882"/>
  </w:style>
  <w:style w:type="paragraph" w:customStyle="1" w:styleId="5F2F4E9ED0F843DBBE938A671046BB6C">
    <w:name w:val="5F2F4E9ED0F843DBBE938A671046BB6C"/>
    <w:rsid w:val="00317882"/>
  </w:style>
  <w:style w:type="paragraph" w:customStyle="1" w:styleId="0603E191CB6243AB830C3A4684A2C2C4">
    <w:name w:val="0603E191CB6243AB830C3A4684A2C2C4"/>
    <w:rsid w:val="00317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2020-09-11T00:00:00</HeaderDate>
    <Office/>
    <Dnr>S2020/06630/SOF</Dnr>
    <ParagrafNr/>
    <DocumentTitle/>
    <VisitingAddress/>
    <Extra1/>
    <Extra2/>
    <Extra3>Pia Steensland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a42b2bf6-901f-4807-9b0c-82349a9ab652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F397E-DDDB-4B95-B5F9-D5BA35AEF1AB}"/>
</file>

<file path=customXml/itemProps2.xml><?xml version="1.0" encoding="utf-8"?>
<ds:datastoreItem xmlns:ds="http://schemas.openxmlformats.org/officeDocument/2006/customXml" ds:itemID="{EAB1DE8B-5FCE-4C2B-B5E3-0E6B9F48CB31}"/>
</file>

<file path=customXml/itemProps3.xml><?xml version="1.0" encoding="utf-8"?>
<ds:datastoreItem xmlns:ds="http://schemas.openxmlformats.org/officeDocument/2006/customXml" ds:itemID="{83A9AA52-2A1D-4725-B8D0-F391625E9C55}"/>
</file>

<file path=customXml/itemProps4.xml><?xml version="1.0" encoding="utf-8"?>
<ds:datastoreItem xmlns:ds="http://schemas.openxmlformats.org/officeDocument/2006/customXml" ds:itemID="{8C9F9E11-BEE3-4085-BE6B-1A58210144C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AD163D6-560B-4157-91C0-35A6987C991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7692FDE-9DB1-444C-83FD-6CDFBDEA34E6}"/>
</file>

<file path=customXml/itemProps8.xml><?xml version="1.0" encoding="utf-8"?>
<ds:datastoreItem xmlns:ds="http://schemas.openxmlformats.org/officeDocument/2006/customXml" ds:itemID="{6B4E9033-33B0-4193-B478-88EE262827D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2071.docx</dc:title>
  <dc:subject/>
  <dc:creator>Carina Cronsioe</dc:creator>
  <cp:keywords/>
  <dc:description/>
  <cp:lastModifiedBy>Axel Ingvarsson</cp:lastModifiedBy>
  <cp:revision>18</cp:revision>
  <cp:lastPrinted>2020-09-08T06:10:00Z</cp:lastPrinted>
  <dcterms:created xsi:type="dcterms:W3CDTF">2020-08-31T08:02:00Z</dcterms:created>
  <dcterms:modified xsi:type="dcterms:W3CDTF">2020-09-08T09:08:00Z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ecordNumber">
    <vt:lpwstr>S2020/06630/SOF 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c9cd366cc722410295b9eacffbd73909">
    <vt:lpwstr/>
  </property>
  <property fmtid="{D5CDD505-2E9C-101B-9397-08002B2CF9AE}" pid="8" name="TaxKeywordTaxHTField">
    <vt:lpwstr/>
  </property>
  <property fmtid="{D5CDD505-2E9C-101B-9397-08002B2CF9AE}" pid="9" name="_dlc_DocIdItemGuid">
    <vt:lpwstr>3e440e08-8638-49c1-8696-f23646e95bdd</vt:lpwstr>
  </property>
</Properties>
</file>