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FA12" w14:textId="0204E201" w:rsidR="00FD5AED" w:rsidRDefault="00C019A7" w:rsidP="00060B2A">
      <w:pPr>
        <w:pStyle w:val="Rubrik"/>
      </w:pPr>
      <w:bookmarkStart w:id="0" w:name="Start"/>
      <w:bookmarkStart w:id="1" w:name="_GoBack"/>
      <w:bookmarkEnd w:id="0"/>
      <w:r>
        <w:t>S</w:t>
      </w:r>
      <w:r w:rsidRPr="00413E9F">
        <w:t xml:space="preserve">var på fråga </w:t>
      </w:r>
      <w:r w:rsidR="00413E9F" w:rsidRPr="00413E9F">
        <w:t>2019/20:1</w:t>
      </w:r>
      <w:r w:rsidR="00AF7E51">
        <w:t>58</w:t>
      </w:r>
      <w:r w:rsidR="000C58E7">
        <w:t xml:space="preserve"> av Staffan Eklöf (SD)</w:t>
      </w:r>
      <w:r w:rsidR="00413E9F" w:rsidRPr="00413E9F">
        <w:t xml:space="preserve"> </w:t>
      </w:r>
    </w:p>
    <w:bookmarkEnd w:id="1"/>
    <w:p w14:paraId="23EF17AC" w14:textId="7850F2F8" w:rsidR="00C019A7" w:rsidRDefault="00AF7E51" w:rsidP="00060B2A">
      <w:pPr>
        <w:pStyle w:val="Rubrik"/>
      </w:pPr>
      <w:r>
        <w:t>Tillämpning av regler för sand i liggbås för kor</w:t>
      </w:r>
    </w:p>
    <w:p w14:paraId="45075C9A" w14:textId="0F726556" w:rsidR="00AF7E51" w:rsidRDefault="00A67B4D" w:rsidP="00FF0A96">
      <w:pPr>
        <w:pStyle w:val="Brdtext"/>
      </w:pPr>
      <w:sdt>
        <w:sdtPr>
          <w:alias w:val="Frågeställare"/>
          <w:tag w:val="delete"/>
          <w:id w:val="-1635256365"/>
          <w:placeholder>
            <w:docPart w:val="4F45768B0FD44D5CA2E525395EB62CEE"/>
          </w:placeholder>
          <w:dataBinding w:prefixMappings="xmlns:ns0='http://lp/documentinfo/RK' " w:xpath="/ns0:DocumentInfo[1]/ns0:BaseInfo[1]/ns0:Extra3[1]" w:storeItemID="{8FBC6C40-1711-4159-A2C3-A925AAFD1350}"/>
          <w:text/>
        </w:sdtPr>
        <w:sdtEndPr/>
        <w:sdtContent>
          <w:r w:rsidR="00AF7E51">
            <w:t>Staffan Eklöf</w:t>
          </w:r>
        </w:sdtContent>
      </w:sdt>
      <w:r w:rsidR="00C019A7">
        <w:t xml:space="preserve"> har frågat </w:t>
      </w:r>
      <w:r w:rsidR="00637D1F">
        <w:t xml:space="preserve">landsbygdsministern </w:t>
      </w:r>
      <w:r w:rsidR="00AF7E51">
        <w:t xml:space="preserve">om det finns utrymme i befintlig lagstiftning att använda sand i liggbås för kor utan att tvätta den sand man har använt, och om inte, </w:t>
      </w:r>
      <w:r w:rsidR="00637D1F">
        <w:t>ministern</w:t>
      </w:r>
      <w:r w:rsidR="00AF7E51">
        <w:t xml:space="preserve"> tänker ändra lagstiftningen så att det blir tillåtet samt om </w:t>
      </w:r>
      <w:r w:rsidR="00637D1F">
        <w:t>ministern</w:t>
      </w:r>
      <w:r w:rsidR="00AF7E51">
        <w:t xml:space="preserve"> tänker undersöka om tolkningen av regelverket skiljer mellan landsändar.</w:t>
      </w:r>
      <w:r w:rsidR="00637D1F">
        <w:t xml:space="preserve"> Arbetet inom regeringen är så fördelat </w:t>
      </w:r>
      <w:r w:rsidR="007C333A">
        <w:t>att det är jag som ska svara på frågan.</w:t>
      </w:r>
    </w:p>
    <w:p w14:paraId="3F7187ED" w14:textId="61F28769" w:rsidR="00AF7E51" w:rsidRDefault="00055947" w:rsidP="00AF7E51">
      <w:pPr>
        <w:pStyle w:val="Brdtext"/>
      </w:pPr>
      <w:r>
        <w:t xml:space="preserve">Inom detta område är djurskyddslagstiftningen och miljöbalken parallellt tillämpliga. </w:t>
      </w:r>
      <w:r w:rsidR="004878F7">
        <w:t>E</w:t>
      </w:r>
      <w:r w:rsidR="00AF7E51">
        <w:t>nligt djurskyddslagstiftning</w:t>
      </w:r>
      <w:r>
        <w:t>en</w:t>
      </w:r>
      <w:r w:rsidR="00AF7E51">
        <w:t xml:space="preserve"> </w:t>
      </w:r>
      <w:r w:rsidR="004878F7">
        <w:t xml:space="preserve">ska </w:t>
      </w:r>
      <w:r w:rsidR="00AF7E51">
        <w:t>strömedel vara av lämplig typ och ha god hygienisk kvalit</w:t>
      </w:r>
      <w:r w:rsidR="000F570B">
        <w:t>e</w:t>
      </w:r>
      <w:r w:rsidR="00AF7E51">
        <w:t xml:space="preserve">t. Det finns studier som visar att sand kan vara ett bra strömedel för kor </w:t>
      </w:r>
      <w:r w:rsidR="00F83103">
        <w:t>från</w:t>
      </w:r>
      <w:r w:rsidR="00AF7E51">
        <w:t xml:space="preserve"> både hygien- och djurvälfärdssynpunkt. Det är viktigt att en god djurhälsa</w:t>
      </w:r>
      <w:r w:rsidR="00084AC8">
        <w:t xml:space="preserve"> kan uppnås</w:t>
      </w:r>
      <w:r w:rsidR="00AF7E51">
        <w:t xml:space="preserve">. </w:t>
      </w:r>
    </w:p>
    <w:p w14:paraId="1358AAAB" w14:textId="105EF424" w:rsidR="004F1461" w:rsidRDefault="00AF7E51" w:rsidP="004F1461">
      <w:pPr>
        <w:pStyle w:val="Brdtext"/>
      </w:pPr>
      <w:r>
        <w:t xml:space="preserve">Om </w:t>
      </w:r>
      <w:r w:rsidR="0036777E">
        <w:t>stora</w:t>
      </w:r>
      <w:r w:rsidR="00084AC8">
        <w:t xml:space="preserve"> mängder sand används, oavsett </w:t>
      </w:r>
      <w:r w:rsidR="00063C35">
        <w:t xml:space="preserve">i </w:t>
      </w:r>
      <w:r w:rsidR="00084AC8">
        <w:t xml:space="preserve">vilken typ av verksamhet det är fråga om, är det </w:t>
      </w:r>
      <w:r w:rsidR="003851CB">
        <w:t xml:space="preserve">samtidigt </w:t>
      </w:r>
      <w:r w:rsidR="00084AC8">
        <w:t>viktigt att det sker på ett sätt som är långsiktigt hållbart.</w:t>
      </w:r>
      <w:r w:rsidR="000F570B">
        <w:t xml:space="preserve"> </w:t>
      </w:r>
      <w:r w:rsidR="004F1461">
        <w:t>I miljöbalken finns generella principer som är tillämpliga för alla verksam</w:t>
      </w:r>
      <w:r w:rsidR="004F1461">
        <w:softHyphen/>
        <w:t xml:space="preserve">heter. En av dessa är hushållningsprincipen som innebär ett krav </w:t>
      </w:r>
      <w:r w:rsidR="000C58E7">
        <w:br/>
      </w:r>
      <w:r w:rsidR="004F1461">
        <w:t>för alla verksamheter att hushålla med råvaror och energi som används i verksam</w:t>
      </w:r>
      <w:r w:rsidR="004F1461">
        <w:softHyphen/>
        <w:t>heten. Hushållningsprincipen hänger samman med kretslopps</w:t>
      </w:r>
      <w:r w:rsidR="004F1461">
        <w:softHyphen/>
        <w:t xml:space="preserve">principen som innebär krav på att utnyttja möjligheterna att bl.a. minska mängden avfall från en verksamhet samt att återvinna avfall. Dessa båda principer utgör samtidigt fundament i regeringens strävan för en omställning till en resurseffektiv och cirkulär ekonomi. </w:t>
      </w:r>
    </w:p>
    <w:p w14:paraId="732CC553" w14:textId="419B0E40" w:rsidR="00AF4CB1" w:rsidRDefault="000F570B" w:rsidP="00AF7E51">
      <w:pPr>
        <w:pStyle w:val="Brdtext"/>
      </w:pPr>
      <w:r>
        <w:t>S</w:t>
      </w:r>
      <w:r w:rsidR="00084AC8">
        <w:t xml:space="preserve">and är en ändlig </w:t>
      </w:r>
      <w:r w:rsidR="00DF2319">
        <w:t>natur</w:t>
      </w:r>
      <w:r w:rsidR="00084AC8">
        <w:t>resurs</w:t>
      </w:r>
      <w:r w:rsidR="00E203F6">
        <w:t>. Uttag av</w:t>
      </w:r>
      <w:r w:rsidR="007E604D">
        <w:t xml:space="preserve"> st</w:t>
      </w:r>
      <w:r w:rsidR="00E203F6">
        <w:t>ora</w:t>
      </w:r>
      <w:r w:rsidR="007E604D">
        <w:t xml:space="preserve"> mängder</w:t>
      </w:r>
      <w:r w:rsidR="00E203F6">
        <w:t xml:space="preserve"> sand</w:t>
      </w:r>
      <w:r w:rsidR="00084AC8">
        <w:t xml:space="preserve"> där den före</w:t>
      </w:r>
      <w:r w:rsidR="000C58E7">
        <w:softHyphen/>
      </w:r>
      <w:r w:rsidR="00084AC8">
        <w:t xml:space="preserve">kommer i naturen innebär </w:t>
      </w:r>
      <w:r w:rsidR="00A810FE">
        <w:t>miljö</w:t>
      </w:r>
      <w:r w:rsidR="00084AC8">
        <w:t>påverkan</w:t>
      </w:r>
      <w:r w:rsidR="0062522A">
        <w:t xml:space="preserve"> </w:t>
      </w:r>
      <w:r w:rsidR="00E203F6">
        <w:t>genom intrång</w:t>
      </w:r>
      <w:r w:rsidR="007E604D">
        <w:t xml:space="preserve">, </w:t>
      </w:r>
      <w:r w:rsidR="00084AC8">
        <w:t xml:space="preserve">hantering </w:t>
      </w:r>
      <w:r w:rsidR="007E604D">
        <w:t>och</w:t>
      </w:r>
      <w:r w:rsidR="00084AC8">
        <w:t xml:space="preserve"> </w:t>
      </w:r>
      <w:r w:rsidR="00084AC8">
        <w:lastRenderedPageBreak/>
        <w:t xml:space="preserve">transporter. </w:t>
      </w:r>
      <w:r w:rsidR="0062522A">
        <w:t xml:space="preserve">Många sandformationer har också betydelse </w:t>
      </w:r>
      <w:r w:rsidR="00F76593">
        <w:t>för vattenförsörj</w:t>
      </w:r>
      <w:r w:rsidR="00880FC7">
        <w:softHyphen/>
      </w:r>
      <w:r w:rsidR="00F76593">
        <w:t>ningen.</w:t>
      </w:r>
      <w:r w:rsidR="0062522A">
        <w:t xml:space="preserve"> </w:t>
      </w:r>
      <w:r w:rsidR="00DB0FE9">
        <w:t xml:space="preserve">Natursand är </w:t>
      </w:r>
      <w:r w:rsidR="0062522A">
        <w:t xml:space="preserve">vidare </w:t>
      </w:r>
      <w:r w:rsidR="00DB0FE9">
        <w:t xml:space="preserve">ett material som används i tillämpningar där </w:t>
      </w:r>
      <w:r w:rsidR="00F76593">
        <w:t xml:space="preserve">det i dagsläget kan vara svårt att hitta </w:t>
      </w:r>
      <w:r w:rsidR="00DB0FE9">
        <w:t xml:space="preserve">alternativ. </w:t>
      </w:r>
      <w:r w:rsidR="00307B5D">
        <w:t>D</w:t>
      </w:r>
      <w:r w:rsidR="005879CE">
        <w:t>et</w:t>
      </w:r>
      <w:r w:rsidR="00AF4CB1">
        <w:t xml:space="preserve"> är särskilt viktigt att </w:t>
      </w:r>
      <w:r w:rsidR="00084AC8">
        <w:t>hus</w:t>
      </w:r>
      <w:r w:rsidR="000C58E7">
        <w:softHyphen/>
      </w:r>
      <w:r w:rsidR="00084AC8">
        <w:t>hålla med naturresurser som</w:t>
      </w:r>
      <w:r w:rsidR="00AF4CB1">
        <w:t xml:space="preserve"> inte används och </w:t>
      </w:r>
      <w:r w:rsidR="00084AC8">
        <w:t>förbrukas</w:t>
      </w:r>
      <w:r w:rsidR="00F83103">
        <w:t xml:space="preserve"> enbart</w:t>
      </w:r>
      <w:r w:rsidR="00084AC8">
        <w:t xml:space="preserve"> i enskilda verksamheter utan </w:t>
      </w:r>
      <w:r w:rsidR="00AF4CB1">
        <w:t>där användningen är</w:t>
      </w:r>
      <w:r w:rsidR="009F2B2B">
        <w:t>,</w:t>
      </w:r>
      <w:r w:rsidR="00AF4CB1">
        <w:t xml:space="preserve"> eller kan bli</w:t>
      </w:r>
      <w:r w:rsidR="009F2B2B">
        <w:t>,</w:t>
      </w:r>
      <w:r w:rsidR="00AF4CB1">
        <w:t xml:space="preserve"> generellt förekomman</w:t>
      </w:r>
      <w:r w:rsidR="00F83103">
        <w:softHyphen/>
      </w:r>
      <w:r w:rsidR="00AF4CB1">
        <w:t>de inom en eller flera branscher.</w:t>
      </w:r>
      <w:r w:rsidR="009E4A90">
        <w:t xml:space="preserve"> </w:t>
      </w:r>
      <w:r w:rsidR="00BD5B59">
        <w:t>Mot bakgrund av detta är m</w:t>
      </w:r>
      <w:r w:rsidR="009E4A90">
        <w:t>öjlighet</w:t>
      </w:r>
      <w:r w:rsidR="00BD5B59">
        <w:t>en</w:t>
      </w:r>
      <w:r w:rsidR="009E4A90">
        <w:t xml:space="preserve"> att kunna återvinna sand</w:t>
      </w:r>
      <w:r w:rsidR="004D1026">
        <w:t>en</w:t>
      </w:r>
      <w:r w:rsidR="002C2824">
        <w:t xml:space="preserve"> efter användning</w:t>
      </w:r>
      <w:r w:rsidR="009E4A90">
        <w:t xml:space="preserve"> en viktig fråga.</w:t>
      </w:r>
    </w:p>
    <w:p w14:paraId="3167682F" w14:textId="3FF351BB" w:rsidR="00AF4CB1" w:rsidRDefault="009E4A90" w:rsidP="00AF7E51">
      <w:pPr>
        <w:pStyle w:val="Brdtext"/>
      </w:pPr>
      <w:r>
        <w:t>Tillämpningen av lagstiftningen samt den avvägning av miljöbalkens prin</w:t>
      </w:r>
      <w:r w:rsidR="000C58E7">
        <w:softHyphen/>
      </w:r>
      <w:r>
        <w:t>ciper som detta innebär sker inom ramen för tillståndsprövning och tillsyn utifrån omständigheter</w:t>
      </w:r>
      <w:r w:rsidR="00F83103">
        <w:t>na</w:t>
      </w:r>
      <w:r>
        <w:t xml:space="preserve"> i det enskilda fallet, och jag är förhindrad att kommentera enskilda ärenden. </w:t>
      </w:r>
      <w:r w:rsidR="00BA3D6B">
        <w:t xml:space="preserve">I omställningsarbetet är det </w:t>
      </w:r>
      <w:r>
        <w:t xml:space="preserve">dock </w:t>
      </w:r>
      <w:r w:rsidR="00BA3D6B">
        <w:t>viktigt att vidta åtgärder som ger en verklig effekt i linje med syftet</w:t>
      </w:r>
      <w:r w:rsidR="007863F1">
        <w:t xml:space="preserve"> med </w:t>
      </w:r>
      <w:r w:rsidR="00FD5AED">
        <w:t xml:space="preserve">en </w:t>
      </w:r>
      <w:r w:rsidR="007863F1">
        <w:t>cirkulär ekonomi</w:t>
      </w:r>
      <w:r w:rsidR="00BA3D6B">
        <w:t>.</w:t>
      </w:r>
      <w:r w:rsidR="00B12462">
        <w:t xml:space="preserve"> För branscher </w:t>
      </w:r>
      <w:r w:rsidR="00F83103">
        <w:t>där</w:t>
      </w:r>
      <w:r w:rsidR="00B12462">
        <w:t xml:space="preserve"> en enskild verksamhet ensam kan använda hundratals ton av sand per år, är det naturligtvis angeläget att finna lösningar </w:t>
      </w:r>
      <w:r w:rsidR="009C50D8">
        <w:t>som är förenliga med hushållnings- och kretsloppsprincipen</w:t>
      </w:r>
      <w:r w:rsidR="00B12462">
        <w:t xml:space="preserve">. </w:t>
      </w:r>
      <w:r w:rsidR="00717248">
        <w:t>S</w:t>
      </w:r>
      <w:r w:rsidR="00B12462">
        <w:t>åväl bransch</w:t>
      </w:r>
      <w:r w:rsidR="00F83103">
        <w:softHyphen/>
      </w:r>
      <w:r w:rsidR="00B12462">
        <w:t>företrädare som det offentliga</w:t>
      </w:r>
      <w:r w:rsidR="00717248">
        <w:t xml:space="preserve"> har</w:t>
      </w:r>
      <w:r w:rsidR="00B12462">
        <w:t xml:space="preserve"> ett stort ansvar</w:t>
      </w:r>
      <w:r w:rsidR="00717248">
        <w:t xml:space="preserve"> för detta</w:t>
      </w:r>
      <w:r w:rsidR="00B12462">
        <w:t xml:space="preserve">. </w:t>
      </w:r>
    </w:p>
    <w:p w14:paraId="09392278" w14:textId="1726A0CB" w:rsidR="00103BE9" w:rsidRDefault="00F83103" w:rsidP="00AF7E51">
      <w:pPr>
        <w:pStyle w:val="Brdtext"/>
      </w:pPr>
      <w:r>
        <w:t>R</w:t>
      </w:r>
      <w:r w:rsidR="00815C4C">
        <w:t xml:space="preserve">egeringen </w:t>
      </w:r>
      <w:r>
        <w:t xml:space="preserve">ser inte </w:t>
      </w:r>
      <w:r w:rsidR="00815C4C">
        <w:t xml:space="preserve">att </w:t>
      </w:r>
      <w:r w:rsidR="0036777E">
        <w:t>lagstiftning</w:t>
      </w:r>
      <w:r>
        <w:t>en behöver ändras</w:t>
      </w:r>
      <w:r w:rsidR="00FD5AED">
        <w:t xml:space="preserve">. </w:t>
      </w:r>
      <w:r w:rsidR="00880FC7">
        <w:t>Regeringen delar dock uppfattningen att det är</w:t>
      </w:r>
      <w:r w:rsidR="00FD5AED">
        <w:t xml:space="preserve"> viktigt </w:t>
      </w:r>
      <w:r w:rsidR="00867B23">
        <w:t xml:space="preserve">med en tydlig och enhetlig tillämpning </w:t>
      </w:r>
      <w:r>
        <w:t>i hela</w:t>
      </w:r>
      <w:r w:rsidR="00867B23">
        <w:t xml:space="preserve"> landet</w:t>
      </w:r>
      <w:r w:rsidR="00055947">
        <w:t xml:space="preserve">, t.ex. i myndigheternas tillsynsarbete, och </w:t>
      </w:r>
      <w:r w:rsidR="00880FC7">
        <w:t xml:space="preserve">följer </w:t>
      </w:r>
      <w:r w:rsidR="00055947">
        <w:t>utvecklingen inom detta område.</w:t>
      </w:r>
    </w:p>
    <w:p w14:paraId="07A5C11B" w14:textId="25D44D5B" w:rsidR="00AF7E51" w:rsidRPr="00FD5AED" w:rsidRDefault="00AF7E51" w:rsidP="00AF7E51">
      <w:pPr>
        <w:pStyle w:val="Brdtext"/>
      </w:pPr>
      <w:r w:rsidRPr="00FD5AED">
        <w:t xml:space="preserve">Stockholm den </w:t>
      </w:r>
      <w:sdt>
        <w:sdtPr>
          <w:id w:val="-436053651"/>
          <w:placeholder>
            <w:docPart w:val="C452CD37DD0D4260B44FCDD66DE53865"/>
          </w:placeholder>
          <w:dataBinding w:prefixMappings="xmlns:ns0='http://lp/documentinfo/RK' " w:xpath="/ns0:DocumentInfo[1]/ns0:BaseInfo[1]/ns0:HeaderDate[1]" w:storeItemID="{8FBC6C40-1711-4159-A2C3-A925AAFD1350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C58E7">
            <w:t>23 oktober 2019</w:t>
          </w:r>
        </w:sdtContent>
      </w:sdt>
    </w:p>
    <w:p w14:paraId="30867787" w14:textId="77777777" w:rsidR="00AF7E51" w:rsidRPr="00FD5AED" w:rsidRDefault="00AF7E51" w:rsidP="00AF7E51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466D7F36C834CC8A183C5B4368F71F3"/>
        </w:placeholder>
        <w:dataBinding w:prefixMappings="xmlns:ns0='http://lp/documentinfo/RK' " w:xpath="/ns0:DocumentInfo[1]/ns0:BaseInfo[1]/ns0:TopSender[1]" w:storeItemID="{8FBC6C40-1711-4159-A2C3-A925AAFD1350}"/>
        <w:comboBox w:lastValue="Isabella Lövin ">
          <w:listItem w:displayText="Ibrahim Baylan" w:value="Näringsministern"/>
          <w:listItem w:displayText="Jennie Nilsson" w:value="Landsbygdsministern"/>
        </w:comboBox>
      </w:sdtPr>
      <w:sdtEndPr/>
      <w:sdtContent>
        <w:p w14:paraId="31A44B50" w14:textId="67C8E6E9" w:rsidR="00AF7E51" w:rsidRPr="00FD5AED" w:rsidRDefault="00211DA3" w:rsidP="00AF7E51">
          <w:pPr>
            <w:pStyle w:val="Brdtext"/>
          </w:pPr>
          <w:r w:rsidRPr="00FD5AED">
            <w:t>Isabella</w:t>
          </w:r>
          <w:r w:rsidR="008560C6" w:rsidRPr="00FD5AED">
            <w:t xml:space="preserve"> Lövin</w:t>
          </w:r>
          <w:r w:rsidRPr="00FD5AED">
            <w:t xml:space="preserve"> </w:t>
          </w:r>
        </w:p>
      </w:sdtContent>
    </w:sdt>
    <w:sectPr w:rsidR="00AF7E51" w:rsidRPr="00FD5AE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A2CC6" w14:textId="77777777" w:rsidR="00672AC4" w:rsidRDefault="00672AC4" w:rsidP="00A87A54">
      <w:pPr>
        <w:spacing w:after="0" w:line="240" w:lineRule="auto"/>
      </w:pPr>
      <w:r>
        <w:separator/>
      </w:r>
    </w:p>
  </w:endnote>
  <w:endnote w:type="continuationSeparator" w:id="0">
    <w:p w14:paraId="2808FE62" w14:textId="77777777" w:rsidR="00672AC4" w:rsidRDefault="00672AC4" w:rsidP="00A87A54">
      <w:pPr>
        <w:spacing w:after="0" w:line="240" w:lineRule="auto"/>
      </w:pPr>
      <w:r>
        <w:continuationSeparator/>
      </w:r>
    </w:p>
  </w:endnote>
  <w:endnote w:type="continuationNotice" w:id="1">
    <w:p w14:paraId="1E159EB8" w14:textId="77777777" w:rsidR="002F5CBF" w:rsidRDefault="002F5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72AC4" w:rsidRPr="00347E11" w14:paraId="0E0DF77E" w14:textId="77777777" w:rsidTr="00060B2A">
      <w:trPr>
        <w:trHeight w:val="227"/>
        <w:jc w:val="right"/>
      </w:trPr>
      <w:tc>
        <w:tcPr>
          <w:tcW w:w="708" w:type="dxa"/>
          <w:vAlign w:val="bottom"/>
        </w:tcPr>
        <w:p w14:paraId="39019DC2" w14:textId="77777777" w:rsidR="00672AC4" w:rsidRPr="00B62610" w:rsidRDefault="00672AC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72AC4" w:rsidRPr="00347E11" w14:paraId="474FF54D" w14:textId="77777777" w:rsidTr="00060B2A">
      <w:trPr>
        <w:trHeight w:val="850"/>
        <w:jc w:val="right"/>
      </w:trPr>
      <w:tc>
        <w:tcPr>
          <w:tcW w:w="708" w:type="dxa"/>
          <w:vAlign w:val="bottom"/>
        </w:tcPr>
        <w:p w14:paraId="48DC5259" w14:textId="77777777" w:rsidR="00672AC4" w:rsidRPr="00347E11" w:rsidRDefault="00672AC4" w:rsidP="00FB7AE4">
          <w:pPr>
            <w:pStyle w:val="Sidfot"/>
            <w:spacing w:line="276" w:lineRule="auto"/>
            <w:jc w:val="center"/>
          </w:pPr>
        </w:p>
      </w:tc>
    </w:tr>
  </w:tbl>
  <w:p w14:paraId="61826410" w14:textId="77777777" w:rsidR="00672AC4" w:rsidRPr="005606BC" w:rsidRDefault="00672AC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72AC4" w:rsidRPr="00347E11" w14:paraId="6157D91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58A252" w14:textId="77777777" w:rsidR="00672AC4" w:rsidRPr="00347E11" w:rsidRDefault="00672AC4" w:rsidP="00347E11">
          <w:pPr>
            <w:pStyle w:val="Sidfot"/>
            <w:rPr>
              <w:sz w:val="8"/>
            </w:rPr>
          </w:pPr>
        </w:p>
      </w:tc>
    </w:tr>
    <w:tr w:rsidR="00672AC4" w:rsidRPr="00EE3C0F" w14:paraId="494514CC" w14:textId="77777777" w:rsidTr="00C26068">
      <w:trPr>
        <w:trHeight w:val="227"/>
      </w:trPr>
      <w:tc>
        <w:tcPr>
          <w:tcW w:w="4074" w:type="dxa"/>
        </w:tcPr>
        <w:p w14:paraId="022F1A46" w14:textId="77777777" w:rsidR="00672AC4" w:rsidRPr="00F53AEA" w:rsidRDefault="00672AC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0FB2A3" w14:textId="77777777" w:rsidR="00672AC4" w:rsidRPr="00F53AEA" w:rsidRDefault="00672AC4" w:rsidP="00F53AEA">
          <w:pPr>
            <w:pStyle w:val="Sidfot"/>
            <w:spacing w:line="276" w:lineRule="auto"/>
          </w:pPr>
        </w:p>
      </w:tc>
    </w:tr>
  </w:tbl>
  <w:p w14:paraId="7A3BB112" w14:textId="77777777" w:rsidR="00672AC4" w:rsidRPr="00EE3C0F" w:rsidRDefault="00672AC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020FA" w14:textId="77777777" w:rsidR="00672AC4" w:rsidRDefault="00672AC4" w:rsidP="00A87A54">
      <w:pPr>
        <w:spacing w:after="0" w:line="240" w:lineRule="auto"/>
      </w:pPr>
      <w:r>
        <w:separator/>
      </w:r>
    </w:p>
  </w:footnote>
  <w:footnote w:type="continuationSeparator" w:id="0">
    <w:p w14:paraId="6BA5DED6" w14:textId="77777777" w:rsidR="00672AC4" w:rsidRDefault="00672AC4" w:rsidP="00A87A54">
      <w:pPr>
        <w:spacing w:after="0" w:line="240" w:lineRule="auto"/>
      </w:pPr>
      <w:r>
        <w:continuationSeparator/>
      </w:r>
    </w:p>
  </w:footnote>
  <w:footnote w:type="continuationNotice" w:id="1">
    <w:p w14:paraId="456BA55A" w14:textId="77777777" w:rsidR="002F5CBF" w:rsidRDefault="002F5C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72AC4" w14:paraId="667D6C80" w14:textId="77777777" w:rsidTr="00C93EBA">
      <w:trPr>
        <w:trHeight w:val="227"/>
      </w:trPr>
      <w:tc>
        <w:tcPr>
          <w:tcW w:w="5534" w:type="dxa"/>
        </w:tcPr>
        <w:p w14:paraId="22132148" w14:textId="77777777" w:rsidR="00672AC4" w:rsidRPr="007D73AB" w:rsidRDefault="00672AC4">
          <w:pPr>
            <w:pStyle w:val="Sidhuvud"/>
          </w:pPr>
        </w:p>
      </w:tc>
      <w:tc>
        <w:tcPr>
          <w:tcW w:w="3170" w:type="dxa"/>
          <w:vAlign w:val="bottom"/>
        </w:tcPr>
        <w:p w14:paraId="52F091A2" w14:textId="77777777" w:rsidR="00672AC4" w:rsidRPr="007D73AB" w:rsidRDefault="00672AC4" w:rsidP="00340DE0">
          <w:pPr>
            <w:pStyle w:val="Sidhuvud"/>
          </w:pPr>
        </w:p>
      </w:tc>
      <w:tc>
        <w:tcPr>
          <w:tcW w:w="1134" w:type="dxa"/>
        </w:tcPr>
        <w:p w14:paraId="720FE2D1" w14:textId="77777777" w:rsidR="00672AC4" w:rsidRDefault="00672AC4" w:rsidP="00060B2A">
          <w:pPr>
            <w:pStyle w:val="Sidhuvud"/>
          </w:pPr>
        </w:p>
      </w:tc>
    </w:tr>
    <w:tr w:rsidR="00672AC4" w14:paraId="1D1408CF" w14:textId="77777777" w:rsidTr="00C93EBA">
      <w:trPr>
        <w:trHeight w:val="1928"/>
      </w:trPr>
      <w:tc>
        <w:tcPr>
          <w:tcW w:w="5534" w:type="dxa"/>
        </w:tcPr>
        <w:p w14:paraId="74B85F03" w14:textId="77777777" w:rsidR="00672AC4" w:rsidRPr="00340DE0" w:rsidRDefault="00672AC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921641" wp14:editId="006CC18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21E13C" w14:textId="77777777" w:rsidR="00672AC4" w:rsidRPr="00710A6C" w:rsidRDefault="00672AC4" w:rsidP="00EE3C0F">
          <w:pPr>
            <w:pStyle w:val="Sidhuvud"/>
            <w:rPr>
              <w:b/>
            </w:rPr>
          </w:pPr>
        </w:p>
        <w:p w14:paraId="0ECAB169" w14:textId="77777777" w:rsidR="00672AC4" w:rsidRDefault="00672AC4" w:rsidP="00EE3C0F">
          <w:pPr>
            <w:pStyle w:val="Sidhuvud"/>
          </w:pPr>
        </w:p>
        <w:p w14:paraId="1104D13B" w14:textId="77777777" w:rsidR="00672AC4" w:rsidRDefault="00672AC4" w:rsidP="00EE3C0F">
          <w:pPr>
            <w:pStyle w:val="Sidhuvud"/>
          </w:pPr>
        </w:p>
        <w:p w14:paraId="00DB6DE0" w14:textId="77777777" w:rsidR="00672AC4" w:rsidRDefault="00672AC4" w:rsidP="00EE3C0F">
          <w:pPr>
            <w:pStyle w:val="Sidhuvud"/>
          </w:pPr>
        </w:p>
        <w:p w14:paraId="54A84A77" w14:textId="4E58917D" w:rsidR="00672AC4" w:rsidRDefault="00672AC4" w:rsidP="00EE3C0F">
          <w:pPr>
            <w:pStyle w:val="Sidhuvud"/>
          </w:pPr>
          <w:r>
            <w:t>M2019/</w:t>
          </w:r>
          <w:r w:rsidR="00FB7AE4">
            <w:t>01835</w:t>
          </w:r>
          <w:r>
            <w:t>/Me</w:t>
          </w:r>
          <w:sdt>
            <w:sdtPr>
              <w:alias w:val="DocNumber"/>
              <w:tag w:val="DocNumber"/>
              <w:id w:val="1726028884"/>
              <w:placeholder>
                <w:docPart w:val="F57879A730504A5E810CAC54466AA4D6"/>
              </w:placeholder>
              <w:showingPlcHdr/>
              <w:dataBinding w:prefixMappings="xmlns:ns0='http://lp/documentinfo/RK' " w:xpath="/ns0:DocumentInfo[1]/ns0:BaseInfo[1]/ns0:DocNumber[1]" w:storeItemID="{8FBC6C40-1711-4159-A2C3-A925AAFD1350}"/>
              <w:text/>
            </w:sdtPr>
            <w:sdtEndPr/>
            <w:sdtContent>
              <w:r>
                <w:rPr>
                  <w:rStyle w:val="Platshllartext"/>
                </w:rPr>
                <w:t xml:space="preserve"> </w:t>
              </w:r>
            </w:sdtContent>
          </w:sdt>
        </w:p>
        <w:p w14:paraId="573DAB98" w14:textId="77777777" w:rsidR="00672AC4" w:rsidRDefault="00672AC4" w:rsidP="00EE3C0F">
          <w:pPr>
            <w:pStyle w:val="Sidhuvud"/>
          </w:pPr>
        </w:p>
      </w:tc>
      <w:tc>
        <w:tcPr>
          <w:tcW w:w="1134" w:type="dxa"/>
        </w:tcPr>
        <w:p w14:paraId="73ECC36D" w14:textId="77777777" w:rsidR="00672AC4" w:rsidRDefault="00672AC4" w:rsidP="0094502D">
          <w:pPr>
            <w:pStyle w:val="Sidhuvud"/>
          </w:pPr>
        </w:p>
        <w:p w14:paraId="5D122B4D" w14:textId="77777777" w:rsidR="00672AC4" w:rsidRPr="0094502D" w:rsidRDefault="00672AC4" w:rsidP="00EC71A6">
          <w:pPr>
            <w:pStyle w:val="Sidhuvud"/>
          </w:pPr>
        </w:p>
      </w:tc>
    </w:tr>
    <w:tr w:rsidR="00672AC4" w14:paraId="3F0F980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A1FD901C5F18488688583B4EA8D3A533"/>
            </w:placeholder>
          </w:sdtPr>
          <w:sdtEndPr/>
          <w:sdtContent>
            <w:p w14:paraId="5C26BE93" w14:textId="77777777" w:rsidR="00672AC4" w:rsidRDefault="000C58E7" w:rsidP="00340DE0">
              <w:pPr>
                <w:pStyle w:val="Sidhuvud"/>
              </w:pPr>
              <w:r w:rsidRPr="000C58E7">
                <w:rPr>
                  <w:b/>
                </w:rPr>
                <w:t>Miljödepartementet</w:t>
              </w:r>
              <w:r>
                <w:br/>
                <w:t>Miljö- och klimatministern samt vice statsministern</w:t>
              </w:r>
              <w:r>
                <w:br/>
              </w:r>
            </w:p>
          </w:sdtContent>
        </w:sdt>
        <w:p w14:paraId="24A2ACE4" w14:textId="141DF402" w:rsidR="00660947" w:rsidRPr="00660947" w:rsidRDefault="00660947" w:rsidP="00660947"/>
      </w:tc>
      <w:sdt>
        <w:sdtPr>
          <w:alias w:val="Recipient"/>
          <w:tag w:val="ccRKShow_Recipient"/>
          <w:id w:val="-28344517"/>
          <w:placeholder>
            <w:docPart w:val="1478F70189A44D3E96CFBEB274A0122B"/>
          </w:placeholder>
          <w:dataBinding w:prefixMappings="xmlns:ns0='http://lp/documentinfo/RK' " w:xpath="/ns0:DocumentInfo[1]/ns0:BaseInfo[1]/ns0:Recipient[1]" w:storeItemID="{8FBC6C40-1711-4159-A2C3-A925AAFD1350}"/>
          <w:text w:multiLine="1"/>
        </w:sdtPr>
        <w:sdtEndPr/>
        <w:sdtContent>
          <w:tc>
            <w:tcPr>
              <w:tcW w:w="3170" w:type="dxa"/>
            </w:tcPr>
            <w:p w14:paraId="0FCF6971" w14:textId="77777777" w:rsidR="00672AC4" w:rsidRDefault="00672AC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0CD9E3" w14:textId="77777777" w:rsidR="00672AC4" w:rsidRDefault="00672AC4" w:rsidP="003E6020">
          <w:pPr>
            <w:pStyle w:val="Sidhuvud"/>
          </w:pPr>
        </w:p>
      </w:tc>
    </w:tr>
  </w:tbl>
  <w:p w14:paraId="54483815" w14:textId="77777777" w:rsidR="00672AC4" w:rsidRDefault="00672A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A7"/>
    <w:rsid w:val="00000290"/>
    <w:rsid w:val="00001068"/>
    <w:rsid w:val="0000412C"/>
    <w:rsid w:val="00004D5C"/>
    <w:rsid w:val="00005E33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947"/>
    <w:rsid w:val="00057FE0"/>
    <w:rsid w:val="00060B2A"/>
    <w:rsid w:val="000620FD"/>
    <w:rsid w:val="00063C35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AC8"/>
    <w:rsid w:val="000862E0"/>
    <w:rsid w:val="000873C3"/>
    <w:rsid w:val="00093408"/>
    <w:rsid w:val="00093BBF"/>
    <w:rsid w:val="0009435C"/>
    <w:rsid w:val="000A13CA"/>
    <w:rsid w:val="000A456A"/>
    <w:rsid w:val="000A5E43"/>
    <w:rsid w:val="000B0E9C"/>
    <w:rsid w:val="000B56A9"/>
    <w:rsid w:val="000B7688"/>
    <w:rsid w:val="000C58E7"/>
    <w:rsid w:val="000C61D1"/>
    <w:rsid w:val="000D31A9"/>
    <w:rsid w:val="000D347C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70B"/>
    <w:rsid w:val="000F6462"/>
    <w:rsid w:val="00101DE6"/>
    <w:rsid w:val="00103BE9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860"/>
    <w:rsid w:val="00126E6B"/>
    <w:rsid w:val="00130EC3"/>
    <w:rsid w:val="001318F5"/>
    <w:rsid w:val="001331B1"/>
    <w:rsid w:val="00134837"/>
    <w:rsid w:val="00134A3D"/>
    <w:rsid w:val="00135111"/>
    <w:rsid w:val="001428E2"/>
    <w:rsid w:val="00157A0B"/>
    <w:rsid w:val="0016294F"/>
    <w:rsid w:val="00162B77"/>
    <w:rsid w:val="00167FA8"/>
    <w:rsid w:val="0017000E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16A7"/>
    <w:rsid w:val="00192350"/>
    <w:rsid w:val="00192E34"/>
    <w:rsid w:val="0019308B"/>
    <w:rsid w:val="001941B9"/>
    <w:rsid w:val="00196AAC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67A0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1DA3"/>
    <w:rsid w:val="00213204"/>
    <w:rsid w:val="00213258"/>
    <w:rsid w:val="0021657C"/>
    <w:rsid w:val="0022187E"/>
    <w:rsid w:val="00222258"/>
    <w:rsid w:val="00223AD6"/>
    <w:rsid w:val="0022666A"/>
    <w:rsid w:val="002274D6"/>
    <w:rsid w:val="00227E43"/>
    <w:rsid w:val="002315F5"/>
    <w:rsid w:val="00232EC3"/>
    <w:rsid w:val="00233D52"/>
    <w:rsid w:val="00237147"/>
    <w:rsid w:val="00242AD1"/>
    <w:rsid w:val="0024412C"/>
    <w:rsid w:val="00244302"/>
    <w:rsid w:val="00260D2D"/>
    <w:rsid w:val="00261975"/>
    <w:rsid w:val="002628AD"/>
    <w:rsid w:val="00264503"/>
    <w:rsid w:val="002676E6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0E1"/>
    <w:rsid w:val="002A6820"/>
    <w:rsid w:val="002B00E5"/>
    <w:rsid w:val="002B3E93"/>
    <w:rsid w:val="002B6849"/>
    <w:rsid w:val="002C1D37"/>
    <w:rsid w:val="002C2425"/>
    <w:rsid w:val="002C2824"/>
    <w:rsid w:val="002C2A30"/>
    <w:rsid w:val="002C4348"/>
    <w:rsid w:val="002C476F"/>
    <w:rsid w:val="002C5B48"/>
    <w:rsid w:val="002D014F"/>
    <w:rsid w:val="002D2647"/>
    <w:rsid w:val="002D2999"/>
    <w:rsid w:val="002D4298"/>
    <w:rsid w:val="002D4829"/>
    <w:rsid w:val="002D6541"/>
    <w:rsid w:val="002E150B"/>
    <w:rsid w:val="002E2C89"/>
    <w:rsid w:val="002E2CFC"/>
    <w:rsid w:val="002E3609"/>
    <w:rsid w:val="002E4D3F"/>
    <w:rsid w:val="002E5668"/>
    <w:rsid w:val="002E61A5"/>
    <w:rsid w:val="002F3675"/>
    <w:rsid w:val="002F59E0"/>
    <w:rsid w:val="002F5CBF"/>
    <w:rsid w:val="002F66A6"/>
    <w:rsid w:val="00300342"/>
    <w:rsid w:val="003050DB"/>
    <w:rsid w:val="00307B5D"/>
    <w:rsid w:val="00310561"/>
    <w:rsid w:val="00311D8C"/>
    <w:rsid w:val="0031273D"/>
    <w:rsid w:val="003128E2"/>
    <w:rsid w:val="003153D9"/>
    <w:rsid w:val="00321621"/>
    <w:rsid w:val="00322C74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C5D"/>
    <w:rsid w:val="003542C5"/>
    <w:rsid w:val="00365461"/>
    <w:rsid w:val="003671B7"/>
    <w:rsid w:val="0036777E"/>
    <w:rsid w:val="00370311"/>
    <w:rsid w:val="00380663"/>
    <w:rsid w:val="003851CB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1E86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3E9F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37934"/>
    <w:rsid w:val="00441D70"/>
    <w:rsid w:val="004425C2"/>
    <w:rsid w:val="004451EF"/>
    <w:rsid w:val="00445604"/>
    <w:rsid w:val="00446BAE"/>
    <w:rsid w:val="00447B79"/>
    <w:rsid w:val="00453CD6"/>
    <w:rsid w:val="004557F3"/>
    <w:rsid w:val="0045607E"/>
    <w:rsid w:val="00456DC3"/>
    <w:rsid w:val="0046337E"/>
    <w:rsid w:val="00463BAE"/>
    <w:rsid w:val="00464CA1"/>
    <w:rsid w:val="004660C8"/>
    <w:rsid w:val="00467DEF"/>
    <w:rsid w:val="0047032E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8F7"/>
    <w:rsid w:val="004911D9"/>
    <w:rsid w:val="00491796"/>
    <w:rsid w:val="00493416"/>
    <w:rsid w:val="00495813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1026"/>
    <w:rsid w:val="004D766C"/>
    <w:rsid w:val="004E0FA8"/>
    <w:rsid w:val="004E1DE3"/>
    <w:rsid w:val="004E251B"/>
    <w:rsid w:val="004E25CD"/>
    <w:rsid w:val="004E2A4B"/>
    <w:rsid w:val="004E6D22"/>
    <w:rsid w:val="004F0448"/>
    <w:rsid w:val="004F1461"/>
    <w:rsid w:val="004F1EA0"/>
    <w:rsid w:val="004F4021"/>
    <w:rsid w:val="004F5640"/>
    <w:rsid w:val="004F6525"/>
    <w:rsid w:val="004F6FE2"/>
    <w:rsid w:val="004F79F2"/>
    <w:rsid w:val="0050238B"/>
    <w:rsid w:val="00505905"/>
    <w:rsid w:val="005114CF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87B"/>
    <w:rsid w:val="005827D5"/>
    <w:rsid w:val="00582918"/>
    <w:rsid w:val="005849E3"/>
    <w:rsid w:val="005850D7"/>
    <w:rsid w:val="0058522F"/>
    <w:rsid w:val="00586266"/>
    <w:rsid w:val="005879CE"/>
    <w:rsid w:val="0059220C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0D6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522A"/>
    <w:rsid w:val="006273E4"/>
    <w:rsid w:val="00631F82"/>
    <w:rsid w:val="006335E9"/>
    <w:rsid w:val="00633B59"/>
    <w:rsid w:val="00634EF4"/>
    <w:rsid w:val="006357A0"/>
    <w:rsid w:val="006357D0"/>
    <w:rsid w:val="006358C8"/>
    <w:rsid w:val="00637D1F"/>
    <w:rsid w:val="0064133A"/>
    <w:rsid w:val="006416D1"/>
    <w:rsid w:val="00647FD7"/>
    <w:rsid w:val="00650080"/>
    <w:rsid w:val="00650886"/>
    <w:rsid w:val="00651F17"/>
    <w:rsid w:val="0065382D"/>
    <w:rsid w:val="00654B4D"/>
    <w:rsid w:val="0065559D"/>
    <w:rsid w:val="00655A40"/>
    <w:rsid w:val="00660947"/>
    <w:rsid w:val="00660D84"/>
    <w:rsid w:val="0066133A"/>
    <w:rsid w:val="00663196"/>
    <w:rsid w:val="0066378C"/>
    <w:rsid w:val="00667AA8"/>
    <w:rsid w:val="006700F0"/>
    <w:rsid w:val="006706EA"/>
    <w:rsid w:val="00670A48"/>
    <w:rsid w:val="00672AC4"/>
    <w:rsid w:val="00672F6F"/>
    <w:rsid w:val="00674C2F"/>
    <w:rsid w:val="00674C8B"/>
    <w:rsid w:val="00685C94"/>
    <w:rsid w:val="00691AEE"/>
    <w:rsid w:val="0069523C"/>
    <w:rsid w:val="006962CA"/>
    <w:rsid w:val="00696A95"/>
    <w:rsid w:val="006A069A"/>
    <w:rsid w:val="006A09DA"/>
    <w:rsid w:val="006A1835"/>
    <w:rsid w:val="006A2625"/>
    <w:rsid w:val="006B47F5"/>
    <w:rsid w:val="006B4A30"/>
    <w:rsid w:val="006B4B63"/>
    <w:rsid w:val="006B7569"/>
    <w:rsid w:val="006C28EE"/>
    <w:rsid w:val="006C3BB7"/>
    <w:rsid w:val="006C4FF1"/>
    <w:rsid w:val="006D0151"/>
    <w:rsid w:val="006D2998"/>
    <w:rsid w:val="006D3188"/>
    <w:rsid w:val="006D5159"/>
    <w:rsid w:val="006D6779"/>
    <w:rsid w:val="006E08FC"/>
    <w:rsid w:val="006E58D9"/>
    <w:rsid w:val="006F2588"/>
    <w:rsid w:val="006F6FDC"/>
    <w:rsid w:val="00710A6C"/>
    <w:rsid w:val="00710D98"/>
    <w:rsid w:val="00711CE9"/>
    <w:rsid w:val="00712266"/>
    <w:rsid w:val="00712593"/>
    <w:rsid w:val="00712D82"/>
    <w:rsid w:val="00716E22"/>
    <w:rsid w:val="007171AB"/>
    <w:rsid w:val="00717248"/>
    <w:rsid w:val="007213D0"/>
    <w:rsid w:val="00723302"/>
    <w:rsid w:val="00732599"/>
    <w:rsid w:val="00743E09"/>
    <w:rsid w:val="00744E9B"/>
    <w:rsid w:val="00744FCC"/>
    <w:rsid w:val="00747B9C"/>
    <w:rsid w:val="00750C93"/>
    <w:rsid w:val="00754E24"/>
    <w:rsid w:val="00756086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3F1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33A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04D"/>
    <w:rsid w:val="007E7EE2"/>
    <w:rsid w:val="007F06CA"/>
    <w:rsid w:val="007F57D6"/>
    <w:rsid w:val="007F61D0"/>
    <w:rsid w:val="0080228F"/>
    <w:rsid w:val="00804C1B"/>
    <w:rsid w:val="0080595A"/>
    <w:rsid w:val="008150A6"/>
    <w:rsid w:val="00815C4C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60C6"/>
    <w:rsid w:val="008573B9"/>
    <w:rsid w:val="0085782D"/>
    <w:rsid w:val="00863BB7"/>
    <w:rsid w:val="00867B23"/>
    <w:rsid w:val="008703A1"/>
    <w:rsid w:val="008730FD"/>
    <w:rsid w:val="00873DA1"/>
    <w:rsid w:val="00875DDD"/>
    <w:rsid w:val="00880FC7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67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429"/>
    <w:rsid w:val="008E65A8"/>
    <w:rsid w:val="008E77D6"/>
    <w:rsid w:val="009036E7"/>
    <w:rsid w:val="0091003B"/>
    <w:rsid w:val="0091053B"/>
    <w:rsid w:val="00912158"/>
    <w:rsid w:val="00912945"/>
    <w:rsid w:val="009144EE"/>
    <w:rsid w:val="00915D4C"/>
    <w:rsid w:val="00922601"/>
    <w:rsid w:val="009279B2"/>
    <w:rsid w:val="00935814"/>
    <w:rsid w:val="0094502D"/>
    <w:rsid w:val="00946561"/>
    <w:rsid w:val="00946B39"/>
    <w:rsid w:val="00947013"/>
    <w:rsid w:val="0095062C"/>
    <w:rsid w:val="009515C5"/>
    <w:rsid w:val="009708DC"/>
    <w:rsid w:val="00973084"/>
    <w:rsid w:val="00974520"/>
    <w:rsid w:val="00974AF7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C21"/>
    <w:rsid w:val="009A759C"/>
    <w:rsid w:val="009A7B4A"/>
    <w:rsid w:val="009B2F70"/>
    <w:rsid w:val="009B4594"/>
    <w:rsid w:val="009C2459"/>
    <w:rsid w:val="009C255A"/>
    <w:rsid w:val="009C2B46"/>
    <w:rsid w:val="009C4448"/>
    <w:rsid w:val="009C4512"/>
    <w:rsid w:val="009C50D8"/>
    <w:rsid w:val="009C5F26"/>
    <w:rsid w:val="009C610D"/>
    <w:rsid w:val="009D10E5"/>
    <w:rsid w:val="009D43F3"/>
    <w:rsid w:val="009D4E9F"/>
    <w:rsid w:val="009D5D40"/>
    <w:rsid w:val="009D6B1B"/>
    <w:rsid w:val="009E107B"/>
    <w:rsid w:val="009E18D6"/>
    <w:rsid w:val="009E4A90"/>
    <w:rsid w:val="009E53C8"/>
    <w:rsid w:val="009E7B92"/>
    <w:rsid w:val="009F19C0"/>
    <w:rsid w:val="009F1DA4"/>
    <w:rsid w:val="009F2B2B"/>
    <w:rsid w:val="009F505F"/>
    <w:rsid w:val="00A00AE4"/>
    <w:rsid w:val="00A00D24"/>
    <w:rsid w:val="00A01F5C"/>
    <w:rsid w:val="00A072A3"/>
    <w:rsid w:val="00A12A69"/>
    <w:rsid w:val="00A17F91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A5B"/>
    <w:rsid w:val="00A47FC1"/>
    <w:rsid w:val="00A50585"/>
    <w:rsid w:val="00A506F1"/>
    <w:rsid w:val="00A5156E"/>
    <w:rsid w:val="00A53E57"/>
    <w:rsid w:val="00A548EA"/>
    <w:rsid w:val="00A55D02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67B4D"/>
    <w:rsid w:val="00A71A9E"/>
    <w:rsid w:val="00A7382D"/>
    <w:rsid w:val="00A743AC"/>
    <w:rsid w:val="00A75AB7"/>
    <w:rsid w:val="00A810FE"/>
    <w:rsid w:val="00A8483F"/>
    <w:rsid w:val="00A870B0"/>
    <w:rsid w:val="00A8728A"/>
    <w:rsid w:val="00A87A54"/>
    <w:rsid w:val="00AA105C"/>
    <w:rsid w:val="00AA1809"/>
    <w:rsid w:val="00AA1FFE"/>
    <w:rsid w:val="00AA44A3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52F"/>
    <w:rsid w:val="00AF4853"/>
    <w:rsid w:val="00AF4CB1"/>
    <w:rsid w:val="00AF7E51"/>
    <w:rsid w:val="00B00702"/>
    <w:rsid w:val="00B0110B"/>
    <w:rsid w:val="00B01BF7"/>
    <w:rsid w:val="00B0234E"/>
    <w:rsid w:val="00B06751"/>
    <w:rsid w:val="00B07931"/>
    <w:rsid w:val="00B12462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C78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27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33FE"/>
    <w:rsid w:val="00BA3D6B"/>
    <w:rsid w:val="00BA61AC"/>
    <w:rsid w:val="00BB17B0"/>
    <w:rsid w:val="00BB28BF"/>
    <w:rsid w:val="00BB2F42"/>
    <w:rsid w:val="00BB4AC0"/>
    <w:rsid w:val="00BB5683"/>
    <w:rsid w:val="00BC112B"/>
    <w:rsid w:val="00BC17DF"/>
    <w:rsid w:val="00BC3BD0"/>
    <w:rsid w:val="00BC6832"/>
    <w:rsid w:val="00BC7EA1"/>
    <w:rsid w:val="00BD0826"/>
    <w:rsid w:val="00BD15AB"/>
    <w:rsid w:val="00BD181D"/>
    <w:rsid w:val="00BD4D7E"/>
    <w:rsid w:val="00BD5B59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0559"/>
    <w:rsid w:val="00C01585"/>
    <w:rsid w:val="00C019A7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4CF6"/>
    <w:rsid w:val="00C670F8"/>
    <w:rsid w:val="00C6780B"/>
    <w:rsid w:val="00C7205A"/>
    <w:rsid w:val="00C73A90"/>
    <w:rsid w:val="00C76D49"/>
    <w:rsid w:val="00C80AD4"/>
    <w:rsid w:val="00C80B5E"/>
    <w:rsid w:val="00C815F8"/>
    <w:rsid w:val="00C8409A"/>
    <w:rsid w:val="00C9061B"/>
    <w:rsid w:val="00C93EBA"/>
    <w:rsid w:val="00CA0BD8"/>
    <w:rsid w:val="00CA3981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94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75B"/>
    <w:rsid w:val="00D07BE1"/>
    <w:rsid w:val="00D116C0"/>
    <w:rsid w:val="00D13433"/>
    <w:rsid w:val="00D13D8A"/>
    <w:rsid w:val="00D20DA7"/>
    <w:rsid w:val="00D22706"/>
    <w:rsid w:val="00D249A5"/>
    <w:rsid w:val="00D2793F"/>
    <w:rsid w:val="00D279D8"/>
    <w:rsid w:val="00D27C8E"/>
    <w:rsid w:val="00D3026A"/>
    <w:rsid w:val="00D305D7"/>
    <w:rsid w:val="00D32D62"/>
    <w:rsid w:val="00D348F5"/>
    <w:rsid w:val="00D36E44"/>
    <w:rsid w:val="00D40205"/>
    <w:rsid w:val="00D40C72"/>
    <w:rsid w:val="00D4141B"/>
    <w:rsid w:val="00D4145D"/>
    <w:rsid w:val="00D458F0"/>
    <w:rsid w:val="00D50B3B"/>
    <w:rsid w:val="00D51C1C"/>
    <w:rsid w:val="00D52256"/>
    <w:rsid w:val="00D5467F"/>
    <w:rsid w:val="00D55837"/>
    <w:rsid w:val="00D56A9F"/>
    <w:rsid w:val="00D57BA2"/>
    <w:rsid w:val="00D60F51"/>
    <w:rsid w:val="00D65E43"/>
    <w:rsid w:val="00D6730A"/>
    <w:rsid w:val="00D674A6"/>
    <w:rsid w:val="00D67785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C60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FE9"/>
    <w:rsid w:val="00DB4E26"/>
    <w:rsid w:val="00DB714B"/>
    <w:rsid w:val="00DC1025"/>
    <w:rsid w:val="00DC10F6"/>
    <w:rsid w:val="00DC1EB8"/>
    <w:rsid w:val="00DC3E45"/>
    <w:rsid w:val="00DC4598"/>
    <w:rsid w:val="00DC528B"/>
    <w:rsid w:val="00DD0722"/>
    <w:rsid w:val="00DD0B3D"/>
    <w:rsid w:val="00DD1EA3"/>
    <w:rsid w:val="00DD212F"/>
    <w:rsid w:val="00DE18F5"/>
    <w:rsid w:val="00DE73D2"/>
    <w:rsid w:val="00DF2319"/>
    <w:rsid w:val="00DF5BFB"/>
    <w:rsid w:val="00DF5CD6"/>
    <w:rsid w:val="00E022DA"/>
    <w:rsid w:val="00E03BCB"/>
    <w:rsid w:val="00E124DC"/>
    <w:rsid w:val="00E15A41"/>
    <w:rsid w:val="00E203F6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1B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6EAC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F1C"/>
    <w:rsid w:val="00F2032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3C3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4DA"/>
    <w:rsid w:val="00F60F30"/>
    <w:rsid w:val="00F6392C"/>
    <w:rsid w:val="00F64256"/>
    <w:rsid w:val="00F66093"/>
    <w:rsid w:val="00F66657"/>
    <w:rsid w:val="00F668CC"/>
    <w:rsid w:val="00F6751E"/>
    <w:rsid w:val="00F70848"/>
    <w:rsid w:val="00F73A60"/>
    <w:rsid w:val="00F76593"/>
    <w:rsid w:val="00F8015D"/>
    <w:rsid w:val="00F829C7"/>
    <w:rsid w:val="00F83103"/>
    <w:rsid w:val="00F834AA"/>
    <w:rsid w:val="00F83D50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AE4"/>
    <w:rsid w:val="00FC069A"/>
    <w:rsid w:val="00FC08A9"/>
    <w:rsid w:val="00FC0BA0"/>
    <w:rsid w:val="00FC7600"/>
    <w:rsid w:val="00FD0B7B"/>
    <w:rsid w:val="00FD4C08"/>
    <w:rsid w:val="00FD5AED"/>
    <w:rsid w:val="00FE1DCC"/>
    <w:rsid w:val="00FE2B19"/>
    <w:rsid w:val="00FF0538"/>
    <w:rsid w:val="00FF0A96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9CB6D52"/>
  <w15:docId w15:val="{6A9ABD6A-74A0-4C17-BB36-B0438C3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C2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79A730504A5E810CAC54466AA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E7E7F-A664-4063-B7B4-2620989EE0BD}"/>
      </w:docPartPr>
      <w:docPartBody>
        <w:p w:rsidR="00864ADD" w:rsidRDefault="00D56E7A" w:rsidP="00D56E7A">
          <w:pPr>
            <w:pStyle w:val="F57879A730504A5E810CAC54466AA4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FD901C5F18488688583B4EA8D3A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33D7E-1963-49B3-AE29-40FCDC266D90}"/>
      </w:docPartPr>
      <w:docPartBody>
        <w:p w:rsidR="00864ADD" w:rsidRDefault="00D56E7A" w:rsidP="00D56E7A">
          <w:pPr>
            <w:pStyle w:val="A1FD901C5F18488688583B4EA8D3A5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78F70189A44D3E96CFBEB274A01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73D23-55C0-4B3E-A1F0-CAE59C719AB0}"/>
      </w:docPartPr>
      <w:docPartBody>
        <w:p w:rsidR="00864ADD" w:rsidRDefault="00D56E7A" w:rsidP="00D56E7A">
          <w:pPr>
            <w:pStyle w:val="1478F70189A44D3E96CFBEB274A012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45768B0FD44D5CA2E525395EB62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8BB4E-161F-4E3F-B6BF-B61B6B83ECA7}"/>
      </w:docPartPr>
      <w:docPartBody>
        <w:p w:rsidR="00864ADD" w:rsidRDefault="00D56E7A" w:rsidP="00D56E7A">
          <w:pPr>
            <w:pStyle w:val="4F45768B0FD44D5CA2E525395EB62CE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452CD37DD0D4260B44FCDD66DE53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CB33A-1F44-43DB-AE05-EA5A3980FBD9}"/>
      </w:docPartPr>
      <w:docPartBody>
        <w:p w:rsidR="00786610" w:rsidRDefault="003E6154" w:rsidP="003E6154">
          <w:pPr>
            <w:pStyle w:val="C452CD37DD0D4260B44FCDD66DE5386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466D7F36C834CC8A183C5B4368F7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DFCAD-BEA3-4208-97A0-237984ABB970}"/>
      </w:docPartPr>
      <w:docPartBody>
        <w:p w:rsidR="00786610" w:rsidRDefault="003E6154" w:rsidP="003E6154">
          <w:pPr>
            <w:pStyle w:val="2466D7F36C834CC8A183C5B4368F71F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7A"/>
    <w:rsid w:val="002F3D57"/>
    <w:rsid w:val="003E6154"/>
    <w:rsid w:val="006B061C"/>
    <w:rsid w:val="00786610"/>
    <w:rsid w:val="00864ADD"/>
    <w:rsid w:val="00C50E87"/>
    <w:rsid w:val="00D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93DB6E1833472B84521D34AECA62A5">
    <w:name w:val="7F93DB6E1833472B84521D34AECA62A5"/>
    <w:rsid w:val="00D56E7A"/>
  </w:style>
  <w:style w:type="character" w:styleId="Platshllartext">
    <w:name w:val="Placeholder Text"/>
    <w:basedOn w:val="Standardstycketeckensnitt"/>
    <w:uiPriority w:val="99"/>
    <w:semiHidden/>
    <w:rsid w:val="003E6154"/>
    <w:rPr>
      <w:noProof w:val="0"/>
      <w:color w:val="808080"/>
    </w:rPr>
  </w:style>
  <w:style w:type="paragraph" w:customStyle="1" w:styleId="D8DDA6FAB6E448778BC37A9A2DF8D213">
    <w:name w:val="D8DDA6FAB6E448778BC37A9A2DF8D213"/>
    <w:rsid w:val="00D56E7A"/>
  </w:style>
  <w:style w:type="paragraph" w:customStyle="1" w:styleId="172BAB97CABB4EF0B133228E4FB6FAF6">
    <w:name w:val="172BAB97CABB4EF0B133228E4FB6FAF6"/>
    <w:rsid w:val="00D56E7A"/>
  </w:style>
  <w:style w:type="paragraph" w:customStyle="1" w:styleId="8DE0A54A9AA040229DC468BBE3FF2AD5">
    <w:name w:val="8DE0A54A9AA040229DC468BBE3FF2AD5"/>
    <w:rsid w:val="00D56E7A"/>
  </w:style>
  <w:style w:type="paragraph" w:customStyle="1" w:styleId="23091F509CCC40C08B2AB26E25591DB5">
    <w:name w:val="23091F509CCC40C08B2AB26E25591DB5"/>
    <w:rsid w:val="00D56E7A"/>
  </w:style>
  <w:style w:type="paragraph" w:customStyle="1" w:styleId="F57879A730504A5E810CAC54466AA4D6">
    <w:name w:val="F57879A730504A5E810CAC54466AA4D6"/>
    <w:rsid w:val="00D56E7A"/>
  </w:style>
  <w:style w:type="paragraph" w:customStyle="1" w:styleId="107AB5971DCB48BABCB278403E78C7A6">
    <w:name w:val="107AB5971DCB48BABCB278403E78C7A6"/>
    <w:rsid w:val="00D56E7A"/>
  </w:style>
  <w:style w:type="paragraph" w:customStyle="1" w:styleId="F5AF1F0E0CC1475AB62032007CA8A875">
    <w:name w:val="F5AF1F0E0CC1475AB62032007CA8A875"/>
    <w:rsid w:val="00D56E7A"/>
  </w:style>
  <w:style w:type="paragraph" w:customStyle="1" w:styleId="54B3855A44974392BE635FE7038A8EBC">
    <w:name w:val="54B3855A44974392BE635FE7038A8EBC"/>
    <w:rsid w:val="00D56E7A"/>
  </w:style>
  <w:style w:type="paragraph" w:customStyle="1" w:styleId="A1FD901C5F18488688583B4EA8D3A533">
    <w:name w:val="A1FD901C5F18488688583B4EA8D3A533"/>
    <w:rsid w:val="00D56E7A"/>
  </w:style>
  <w:style w:type="paragraph" w:customStyle="1" w:styleId="1478F70189A44D3E96CFBEB274A0122B">
    <w:name w:val="1478F70189A44D3E96CFBEB274A0122B"/>
    <w:rsid w:val="00D56E7A"/>
  </w:style>
  <w:style w:type="paragraph" w:customStyle="1" w:styleId="519179082E57403D912ADA1F1163ABDA">
    <w:name w:val="519179082E57403D912ADA1F1163ABDA"/>
    <w:rsid w:val="00D56E7A"/>
  </w:style>
  <w:style w:type="paragraph" w:customStyle="1" w:styleId="6DA7B85ED0F640359F29D04E95A19FF8">
    <w:name w:val="6DA7B85ED0F640359F29D04E95A19FF8"/>
    <w:rsid w:val="00D56E7A"/>
  </w:style>
  <w:style w:type="paragraph" w:customStyle="1" w:styleId="8FE57F11C29545C39627FFFFDE648D2E">
    <w:name w:val="8FE57F11C29545C39627FFFFDE648D2E"/>
    <w:rsid w:val="00D56E7A"/>
  </w:style>
  <w:style w:type="paragraph" w:customStyle="1" w:styleId="474875CC539945C1BFED55B11746DBC8">
    <w:name w:val="474875CC539945C1BFED55B11746DBC8"/>
    <w:rsid w:val="00D56E7A"/>
  </w:style>
  <w:style w:type="paragraph" w:customStyle="1" w:styleId="4F45768B0FD44D5CA2E525395EB62CEE">
    <w:name w:val="4F45768B0FD44D5CA2E525395EB62CEE"/>
    <w:rsid w:val="00D56E7A"/>
  </w:style>
  <w:style w:type="paragraph" w:customStyle="1" w:styleId="8B0BB4D002E1444083793F90D37CFA18">
    <w:name w:val="8B0BB4D002E1444083793F90D37CFA18"/>
    <w:rsid w:val="00D56E7A"/>
  </w:style>
  <w:style w:type="paragraph" w:customStyle="1" w:styleId="A07277EFADE0475ABC126B805D590036">
    <w:name w:val="A07277EFADE0475ABC126B805D590036"/>
    <w:rsid w:val="00D56E7A"/>
  </w:style>
  <w:style w:type="paragraph" w:customStyle="1" w:styleId="C452CD37DD0D4260B44FCDD66DE53865">
    <w:name w:val="C452CD37DD0D4260B44FCDD66DE53865"/>
    <w:rsid w:val="003E6154"/>
  </w:style>
  <w:style w:type="paragraph" w:customStyle="1" w:styleId="2466D7F36C834CC8A183C5B4368F71F3">
    <w:name w:val="2466D7F36C834CC8A183C5B4368F71F3"/>
    <w:rsid w:val="003E6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b1908991-efd6-40f0-89a4-a0aa787e95e9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Isabella Lövin 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2019-10-23T00:00:00</HeaderDate>
    <Office/>
    <Dnr>N2019/02717/BI</Dnr>
    <ParagrafNr/>
    <DocumentTitle/>
    <VisitingAddress/>
    <Extra1/>
    <Extra2/>
    <Extra3>Staffan Eklöf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2B0F-21DC-4882-AA06-93844592C2A3}"/>
</file>

<file path=customXml/itemProps2.xml><?xml version="1.0" encoding="utf-8"?>
<ds:datastoreItem xmlns:ds="http://schemas.openxmlformats.org/officeDocument/2006/customXml" ds:itemID="{BE309EF9-1E3A-4A86-B667-E468D9BC15FB}"/>
</file>

<file path=customXml/itemProps3.xml><?xml version="1.0" encoding="utf-8"?>
<ds:datastoreItem xmlns:ds="http://schemas.openxmlformats.org/officeDocument/2006/customXml" ds:itemID="{ABE264A0-D15F-4603-95A1-F76DFF4C08CA}"/>
</file>

<file path=customXml/itemProps4.xml><?xml version="1.0" encoding="utf-8"?>
<ds:datastoreItem xmlns:ds="http://schemas.openxmlformats.org/officeDocument/2006/customXml" ds:itemID="{CCCB73DB-4759-446B-94A5-6B72AFA16D4A}"/>
</file>

<file path=customXml/itemProps5.xml><?xml version="1.0" encoding="utf-8"?>
<ds:datastoreItem xmlns:ds="http://schemas.openxmlformats.org/officeDocument/2006/customXml" ds:itemID="{BE309EF9-1E3A-4A86-B667-E468D9BC15FB}"/>
</file>

<file path=customXml/itemProps6.xml><?xml version="1.0" encoding="utf-8"?>
<ds:datastoreItem xmlns:ds="http://schemas.openxmlformats.org/officeDocument/2006/customXml" ds:itemID="{74C20A80-45FF-4724-835B-35B9D74758DE}"/>
</file>

<file path=customXml/itemProps7.xml><?xml version="1.0" encoding="utf-8"?>
<ds:datastoreItem xmlns:ds="http://schemas.openxmlformats.org/officeDocument/2006/customXml" ds:itemID="{8FBC6C40-1711-4159-A2C3-A925AAFD1350}"/>
</file>

<file path=customXml/itemProps8.xml><?xml version="1.0" encoding="utf-8"?>
<ds:datastoreItem xmlns:ds="http://schemas.openxmlformats.org/officeDocument/2006/customXml" ds:itemID="{B8A87CE7-8839-4C80-AB08-1000561F8A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504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158 av Staffan Eklöf (SD) Tillämpning av regler för sand i liggbås för kor.docx</dc:title>
  <dc:subject/>
  <dc:creator>Ida Mohlander</dc:creator>
  <cp:keywords/>
  <dc:description/>
  <cp:lastModifiedBy>Thomas H Pettersson</cp:lastModifiedBy>
  <cp:revision>2</cp:revision>
  <cp:lastPrinted>2019-10-22T08:30:00Z</cp:lastPrinted>
  <dcterms:created xsi:type="dcterms:W3CDTF">2019-10-22T11:17:00Z</dcterms:created>
  <dcterms:modified xsi:type="dcterms:W3CDTF">2019-10-22T11:17:00Z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fe6a2cc9-392d-4ec8-8370-b45d53a15fea</vt:lpwstr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RKAktivitetskategori">
    <vt:lpwstr/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