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A6A41" w14:textId="77777777" w:rsidR="00255E4B" w:rsidRDefault="00255E4B" w:rsidP="00255E4B">
      <w:pPr>
        <w:pStyle w:val="RKrubrik"/>
        <w:pBdr>
          <w:bottom w:val="single" w:sz="4" w:space="1" w:color="auto"/>
        </w:pBdr>
        <w:spacing w:before="0" w:after="0"/>
      </w:pPr>
      <w:bookmarkStart w:id="0" w:name="_GoBack"/>
      <w:bookmarkEnd w:id="0"/>
      <w:r>
        <w:t xml:space="preserve">Svar på </w:t>
      </w:r>
      <w:r w:rsidR="00C04D9C">
        <w:t>skrift</w:t>
      </w:r>
      <w:r w:rsidR="00FC5D41">
        <w:t>lig</w:t>
      </w:r>
      <w:r w:rsidR="00C04D9C">
        <w:t xml:space="preserve"> fråga </w:t>
      </w:r>
      <w:r w:rsidRPr="00255E4B">
        <w:t>2016/17:</w:t>
      </w:r>
      <w:r w:rsidR="005E079C">
        <w:t>1</w:t>
      </w:r>
      <w:r w:rsidR="00CC4B59">
        <w:t>715</w:t>
      </w:r>
      <w:r w:rsidRPr="00255E4B">
        <w:t xml:space="preserve"> </w:t>
      </w:r>
      <w:r>
        <w:t xml:space="preserve">av </w:t>
      </w:r>
      <w:r w:rsidR="00CC4B59">
        <w:t>Isabella Hökmark</w:t>
      </w:r>
      <w:r>
        <w:t xml:space="preserve"> (M) </w:t>
      </w:r>
      <w:r w:rsidR="00CC4B59">
        <w:t>Välfärdsutredningens förslag</w:t>
      </w:r>
    </w:p>
    <w:p w14:paraId="0EFA6A42" w14:textId="77777777" w:rsidR="00255E4B" w:rsidRDefault="00255E4B" w:rsidP="00255E4B">
      <w:pPr>
        <w:pStyle w:val="RKnormal"/>
      </w:pPr>
    </w:p>
    <w:p w14:paraId="0EFA6A43" w14:textId="0CD8C8BD" w:rsidR="00216C15" w:rsidRDefault="00CC4B59" w:rsidP="00CC4B59">
      <w:pPr>
        <w:pStyle w:val="RKnormal"/>
      </w:pPr>
      <w:r>
        <w:t>Isabella Hökmark</w:t>
      </w:r>
      <w:r w:rsidR="00255E4B">
        <w:t xml:space="preserve"> har frågat mig </w:t>
      </w:r>
      <w:r w:rsidR="00DB3430">
        <w:t>om</w:t>
      </w:r>
      <w:r w:rsidR="005E079C">
        <w:t xml:space="preserve"> </w:t>
      </w:r>
      <w:r>
        <w:t xml:space="preserve">hur </w:t>
      </w:r>
      <w:r w:rsidR="00552478">
        <w:t>jag</w:t>
      </w:r>
      <w:r>
        <w:t xml:space="preserve"> avser att </w:t>
      </w:r>
      <w:proofErr w:type="gramStart"/>
      <w:r>
        <w:t>hörsamma</w:t>
      </w:r>
      <w:proofErr w:type="gramEnd"/>
      <w:r>
        <w:t xml:space="preserve"> de synpunkter som har inkommit med anledning av Välfärdsutredningens förslag</w:t>
      </w:r>
      <w:r w:rsidR="006A1644">
        <w:t>.</w:t>
      </w:r>
    </w:p>
    <w:p w14:paraId="0EFA6A44" w14:textId="77777777" w:rsidR="006A1644" w:rsidRDefault="006A1644" w:rsidP="00255E4B">
      <w:pPr>
        <w:pStyle w:val="RKnormal"/>
      </w:pPr>
    </w:p>
    <w:p w14:paraId="0EFA6A45" w14:textId="77777777" w:rsidR="00662359" w:rsidRDefault="00662359" w:rsidP="00CC4B59">
      <w:pPr>
        <w:pStyle w:val="RKnormal"/>
      </w:pPr>
      <w:r w:rsidRPr="00662359">
        <w:t>Den rapport</w:t>
      </w:r>
      <w:r>
        <w:t xml:space="preserve"> som Isabella Hökmark hänvisar till</w:t>
      </w:r>
      <w:r w:rsidRPr="00662359">
        <w:t xml:space="preserve"> bygger på två </w:t>
      </w:r>
      <w:r w:rsidR="00481FD3">
        <w:t xml:space="preserve">tänkta </w:t>
      </w:r>
      <w:r w:rsidR="00813372">
        <w:t>scenarier</w:t>
      </w:r>
      <w:r w:rsidRPr="00662359">
        <w:t xml:space="preserve">. I det ena </w:t>
      </w:r>
      <w:r>
        <w:t>scenario</w:t>
      </w:r>
      <w:r w:rsidRPr="00662359">
        <w:t>t antas att samtliga enskilda aktörer inom välfärden försvinner</w:t>
      </w:r>
      <w:r>
        <w:t xml:space="preserve"> om Välfärdsutredningens förslag genomförs.</w:t>
      </w:r>
      <w:r w:rsidRPr="00662359">
        <w:t xml:space="preserve"> </w:t>
      </w:r>
      <w:r>
        <w:t>I</w:t>
      </w:r>
      <w:r w:rsidRPr="00662359">
        <w:t xml:space="preserve"> det andra </w:t>
      </w:r>
      <w:r>
        <w:t xml:space="preserve">scenariot antas </w:t>
      </w:r>
      <w:r w:rsidRPr="00662359">
        <w:t>att hälften av de</w:t>
      </w:r>
      <w:r>
        <w:t xml:space="preserve"> enskilda aktörerna</w:t>
      </w:r>
      <w:r w:rsidRPr="00662359">
        <w:t xml:space="preserve"> försvinner. Rapporten anger att det verkliga utfallet är okänt och att beräkning</w:t>
      </w:r>
      <w:r>
        <w:t>arna</w:t>
      </w:r>
      <w:r w:rsidRPr="00662359">
        <w:t xml:space="preserve"> inte ska ses som prognos</w:t>
      </w:r>
      <w:r>
        <w:t>er</w:t>
      </w:r>
      <w:r w:rsidRPr="00662359">
        <w:t>.</w:t>
      </w:r>
    </w:p>
    <w:p w14:paraId="0EFA6A46" w14:textId="77777777" w:rsidR="00A76F2B" w:rsidRDefault="00A76F2B" w:rsidP="00CC4B59">
      <w:pPr>
        <w:pStyle w:val="RKnormal"/>
      </w:pPr>
    </w:p>
    <w:p w14:paraId="0EFA6A47" w14:textId="6AB73B01" w:rsidR="00A76F2B" w:rsidRDefault="00A76F2B" w:rsidP="00CC4B59">
      <w:pPr>
        <w:pStyle w:val="RKnormal"/>
      </w:pPr>
      <w:r w:rsidRPr="00A76F2B">
        <w:t>En gemensam utgångspunkt för regeringens arbete är medborgarnas förväntningar på att de offentligt finansierade välfärdstjänsterna håller god och likvärdig kvalitet</w:t>
      </w:r>
      <w:r w:rsidR="00950CB9">
        <w:t xml:space="preserve"> i hela landet</w:t>
      </w:r>
      <w:r w:rsidRPr="00A76F2B">
        <w:t xml:space="preserve"> och att de resurser som avsätts kommer brukarna till godo, oavsett utförare. Det är centralt att resurserna till välfärden används till just det de är avsedda för. För att få ta del av offentliga medel är det rimligt att kräva att privata aktörer som tillhandahåller välfärdstjänster ska kunna visa att de offentliga medlen kommer brukarna till godo. </w:t>
      </w:r>
    </w:p>
    <w:p w14:paraId="0EFA6A48" w14:textId="77777777" w:rsidR="00A76F2B" w:rsidRDefault="00A76F2B" w:rsidP="00CC4B59">
      <w:pPr>
        <w:pStyle w:val="RKnormal"/>
      </w:pPr>
    </w:p>
    <w:p w14:paraId="0EFA6A4B" w14:textId="619432E0" w:rsidR="00B476C4" w:rsidRDefault="00A76F2B" w:rsidP="005012AF">
      <w:pPr>
        <w:pStyle w:val="RKnormal"/>
      </w:pPr>
      <w:r>
        <w:t>Regeringen har varit tydlig med att den fortsatt vill att enskilda aktörer ska kunna vara verksamma i välfärden. En mångfald av aktörer inom välfärden kan bidra till ökad innovation och utveckling.</w:t>
      </w:r>
      <w:r w:rsidR="00B63CCD" w:rsidRPr="00B63CCD">
        <w:t xml:space="preserve"> </w:t>
      </w:r>
      <w:r w:rsidR="004F5D6D">
        <w:t>De som bedriver seriösa välfärdsverksamheter och som regelmässigt återinvesterar i verksamheten kommer även fortsättningsvis kunna bedriva verksamhet med hög kvalitet</w:t>
      </w:r>
      <w:r w:rsidR="007F3546">
        <w:t>.</w:t>
      </w:r>
      <w:r w:rsidR="004F5D6D">
        <w:t xml:space="preserve"> </w:t>
      </w:r>
      <w:r w:rsidR="00B63CCD">
        <w:t>Dessutom är ett av regeringens mål att villkoren för det civila samhället ska förbättras.</w:t>
      </w:r>
      <w:r w:rsidR="00CB0528" w:rsidRPr="00CB0528">
        <w:t xml:space="preserve"> </w:t>
      </w:r>
      <w:r w:rsidR="00CB0528">
        <w:t>De</w:t>
      </w:r>
      <w:r w:rsidR="00CB0528" w:rsidRPr="00CB0528">
        <w:t xml:space="preserve"> </w:t>
      </w:r>
      <w:r w:rsidR="00CB0528">
        <w:t xml:space="preserve">enskilda </w:t>
      </w:r>
      <w:r w:rsidR="00CB0528" w:rsidRPr="00CB0528">
        <w:t>utföra</w:t>
      </w:r>
      <w:r w:rsidR="00CB0528">
        <w:t>rna av</w:t>
      </w:r>
      <w:r w:rsidR="00CB0528" w:rsidRPr="00CB0528">
        <w:t xml:space="preserve"> välfärdstjänster domineras av vinstdrivande aktörer. </w:t>
      </w:r>
      <w:r w:rsidR="00CB0528">
        <w:t>Medan</w:t>
      </w:r>
      <w:r w:rsidR="00CB0528" w:rsidRPr="00CB0528">
        <w:t xml:space="preserve"> de kommersiella aktörerna har vuxit kraftigt, har </w:t>
      </w:r>
      <w:r w:rsidR="00CB0528">
        <w:t>det inte skett</w:t>
      </w:r>
      <w:r w:rsidR="00CB0528" w:rsidRPr="00CB0528">
        <w:t xml:space="preserve"> motsvarande tillväxt för idéburna aktörer.</w:t>
      </w:r>
    </w:p>
    <w:p w14:paraId="0EFA6A4C" w14:textId="77777777" w:rsidR="00CC4B59" w:rsidRDefault="00CC4B59" w:rsidP="00CC4B59">
      <w:pPr>
        <w:pStyle w:val="RKnormal"/>
      </w:pPr>
    </w:p>
    <w:p w14:paraId="0EFA6A4D" w14:textId="0D70A15B" w:rsidR="00715162" w:rsidRDefault="00CC4B59" w:rsidP="00CC4B59">
      <w:pPr>
        <w:pStyle w:val="RKnormal"/>
      </w:pPr>
      <w:r>
        <w:t xml:space="preserve">Välfärdsutredningen överlämnade sitt betänkande Kvalitet i välfärden (SOU 2017:38) till regeringen den 9 maj 2017. Betänkandet </w:t>
      </w:r>
      <w:r w:rsidR="00F405A8">
        <w:t>remitteras</w:t>
      </w:r>
      <w:r w:rsidR="00662359">
        <w:t xml:space="preserve"> </w:t>
      </w:r>
      <w:r w:rsidR="00F405A8">
        <w:t xml:space="preserve">för närvarande </w:t>
      </w:r>
      <w:r w:rsidR="00B34690">
        <w:t>och remisstiden går ut</w:t>
      </w:r>
      <w:r w:rsidR="00662359">
        <w:t xml:space="preserve"> den 11 september 2017. </w:t>
      </w:r>
      <w:r>
        <w:t xml:space="preserve">Välfärdsutredningens tidigare betänkande Ordning och reda i välfärden (SOU 2016:78) har remitterats och remissvaren bereds för närvarande i </w:t>
      </w:r>
      <w:r w:rsidR="004247CD">
        <w:t>R</w:t>
      </w:r>
      <w:r>
        <w:t>egeringskansliet. Regeringen har för avsikt att återkomma till riksdagen i dessa frågor.</w:t>
      </w:r>
    </w:p>
    <w:p w14:paraId="0EFA6A4E" w14:textId="77777777" w:rsidR="009C59C8" w:rsidRDefault="009C59C8" w:rsidP="00255E4B">
      <w:pPr>
        <w:pStyle w:val="RKnormal"/>
      </w:pPr>
    </w:p>
    <w:p w14:paraId="0EFA6A4F" w14:textId="77777777" w:rsidR="00FC5D41" w:rsidRDefault="00FC5D41" w:rsidP="00FC5D41">
      <w:pPr>
        <w:pStyle w:val="RKnormal"/>
      </w:pPr>
      <w:r>
        <w:t xml:space="preserve">Stockholm </w:t>
      </w:r>
      <w:r w:rsidRPr="001D7131">
        <w:t xml:space="preserve">den </w:t>
      </w:r>
      <w:r w:rsidR="00B729CE" w:rsidRPr="001D7131">
        <w:t>15</w:t>
      </w:r>
      <w:r w:rsidRPr="001D7131">
        <w:t xml:space="preserve"> </w:t>
      </w:r>
      <w:r w:rsidR="00CC4B59" w:rsidRPr="001D7131">
        <w:t>augusti</w:t>
      </w:r>
      <w:r w:rsidRPr="001D7131">
        <w:t xml:space="preserve"> 2017</w:t>
      </w:r>
    </w:p>
    <w:p w14:paraId="0EFA6A50" w14:textId="77777777" w:rsidR="00FC5D41" w:rsidRDefault="00FC5D41" w:rsidP="00FC5D41">
      <w:pPr>
        <w:pStyle w:val="RKnormal"/>
      </w:pPr>
    </w:p>
    <w:p w14:paraId="0EFA6A51" w14:textId="77777777" w:rsidR="00FC5D41" w:rsidRDefault="00FC5D41" w:rsidP="00FC5D41">
      <w:pPr>
        <w:pStyle w:val="RKnormal"/>
      </w:pPr>
    </w:p>
    <w:p w14:paraId="0EFA6A52" w14:textId="77777777" w:rsidR="0003679E" w:rsidRPr="00222258" w:rsidRDefault="00FC5D41" w:rsidP="00662359">
      <w:pPr>
        <w:pStyle w:val="RKnormal"/>
      </w:pPr>
      <w:r>
        <w:t>Ardalan Shekarabi</w:t>
      </w:r>
    </w:p>
    <w:sectPr w:rsidR="0003679E" w:rsidRPr="00222258" w:rsidSect="00255E4B">
      <w:headerReference w:type="even" r:id="rId16"/>
      <w:headerReference w:type="default" r:id="rId17"/>
      <w:footerReference w:type="even" r:id="rId18"/>
      <w:footerReference w:type="default" r:id="rId19"/>
      <w:headerReference w:type="first" r:id="rId20"/>
      <w:footerReference w:type="first" r:id="rId2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A6A55" w14:textId="77777777" w:rsidR="00B87FDF" w:rsidRDefault="00B87FDF" w:rsidP="00A87A54">
      <w:pPr>
        <w:spacing w:after="0" w:line="240" w:lineRule="auto"/>
      </w:pPr>
      <w:r>
        <w:separator/>
      </w:r>
    </w:p>
  </w:endnote>
  <w:endnote w:type="continuationSeparator" w:id="0">
    <w:p w14:paraId="0EFA6A56" w14:textId="77777777" w:rsidR="00B87FDF" w:rsidRDefault="00B87FD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DE9C0" w14:textId="77777777" w:rsidR="00950461" w:rsidRDefault="0095046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B87FDF" w:rsidRPr="00347E11" w14:paraId="0EFA6A58" w14:textId="77777777" w:rsidTr="00B87FDF">
      <w:trPr>
        <w:trHeight w:val="227"/>
        <w:jc w:val="right"/>
      </w:trPr>
      <w:tc>
        <w:tcPr>
          <w:tcW w:w="708" w:type="dxa"/>
          <w:vAlign w:val="bottom"/>
        </w:tcPr>
        <w:p w14:paraId="0EFA6A57" w14:textId="77777777" w:rsidR="00B87FDF" w:rsidRPr="00B62610" w:rsidRDefault="00B87FDF"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2205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22057">
            <w:rPr>
              <w:rStyle w:val="Sidnummer"/>
              <w:noProof/>
            </w:rPr>
            <w:t>2</w:t>
          </w:r>
          <w:r>
            <w:rPr>
              <w:rStyle w:val="Sidnummer"/>
            </w:rPr>
            <w:fldChar w:fldCharType="end"/>
          </w:r>
          <w:r>
            <w:rPr>
              <w:rStyle w:val="Sidnummer"/>
            </w:rPr>
            <w:t>)</w:t>
          </w:r>
        </w:p>
      </w:tc>
    </w:tr>
    <w:tr w:rsidR="00B87FDF" w:rsidRPr="00347E11" w14:paraId="0EFA6A5A" w14:textId="77777777" w:rsidTr="00B87FDF">
      <w:trPr>
        <w:trHeight w:val="850"/>
        <w:jc w:val="right"/>
      </w:trPr>
      <w:tc>
        <w:tcPr>
          <w:tcW w:w="708" w:type="dxa"/>
          <w:vAlign w:val="bottom"/>
        </w:tcPr>
        <w:p w14:paraId="0EFA6A59" w14:textId="77777777" w:rsidR="00B87FDF" w:rsidRPr="00347E11" w:rsidRDefault="00B87FDF" w:rsidP="005606BC">
          <w:pPr>
            <w:pStyle w:val="Sidfot"/>
            <w:spacing w:line="276" w:lineRule="auto"/>
            <w:jc w:val="right"/>
          </w:pPr>
        </w:p>
      </w:tc>
    </w:tr>
  </w:tbl>
  <w:p w14:paraId="0EFA6A5B" w14:textId="77777777" w:rsidR="00B87FDF" w:rsidRPr="005606BC" w:rsidRDefault="00B87FDF" w:rsidP="005606BC">
    <w:pPr>
      <w:pStyle w:val="Sidfo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B87FDF" w:rsidRPr="00347E11" w14:paraId="0EFA6A73" w14:textId="77777777" w:rsidTr="001F4302">
      <w:trPr>
        <w:trHeight w:val="510"/>
      </w:trPr>
      <w:tc>
        <w:tcPr>
          <w:tcW w:w="8525" w:type="dxa"/>
          <w:gridSpan w:val="2"/>
          <w:vAlign w:val="bottom"/>
        </w:tcPr>
        <w:p w14:paraId="0EFA6A72" w14:textId="77777777" w:rsidR="00B87FDF" w:rsidRPr="00347E11" w:rsidRDefault="00B87FDF" w:rsidP="00347E11">
          <w:pPr>
            <w:pStyle w:val="Sidfot"/>
            <w:rPr>
              <w:sz w:val="8"/>
            </w:rPr>
          </w:pPr>
        </w:p>
      </w:tc>
    </w:tr>
    <w:tr w:rsidR="00B87FDF" w:rsidRPr="00EE3C0F" w14:paraId="0EFA6A76" w14:textId="77777777" w:rsidTr="00C26068">
      <w:trPr>
        <w:trHeight w:val="227"/>
      </w:trPr>
      <w:tc>
        <w:tcPr>
          <w:tcW w:w="4074" w:type="dxa"/>
        </w:tcPr>
        <w:p w14:paraId="0EFA6A74" w14:textId="77777777" w:rsidR="00B87FDF" w:rsidRPr="00F53AEA" w:rsidRDefault="00B87FDF" w:rsidP="00C26068">
          <w:pPr>
            <w:pStyle w:val="Sidfot"/>
            <w:spacing w:line="276" w:lineRule="auto"/>
          </w:pPr>
        </w:p>
      </w:tc>
      <w:tc>
        <w:tcPr>
          <w:tcW w:w="4451" w:type="dxa"/>
        </w:tcPr>
        <w:p w14:paraId="0EFA6A75" w14:textId="77777777" w:rsidR="00B87FDF" w:rsidRPr="00F53AEA" w:rsidRDefault="00B87FDF" w:rsidP="00F53AEA">
          <w:pPr>
            <w:pStyle w:val="Sidfot"/>
            <w:spacing w:line="276" w:lineRule="auto"/>
          </w:pPr>
        </w:p>
      </w:tc>
    </w:tr>
  </w:tbl>
  <w:p w14:paraId="0EFA6A77" w14:textId="77777777" w:rsidR="00B87FDF" w:rsidRPr="00EE3C0F" w:rsidRDefault="00B87FDF">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A6A53" w14:textId="77777777" w:rsidR="00B87FDF" w:rsidRDefault="00B87FDF" w:rsidP="00A87A54">
      <w:pPr>
        <w:spacing w:after="0" w:line="240" w:lineRule="auto"/>
      </w:pPr>
      <w:r>
        <w:separator/>
      </w:r>
    </w:p>
  </w:footnote>
  <w:footnote w:type="continuationSeparator" w:id="0">
    <w:p w14:paraId="0EFA6A54" w14:textId="77777777" w:rsidR="00B87FDF" w:rsidRDefault="00B87FDF"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F3B44" w14:textId="77777777" w:rsidR="00950461" w:rsidRDefault="0095046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2656D" w14:textId="77777777" w:rsidR="00950461" w:rsidRDefault="00950461">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87FDF" w14:paraId="0EFA6A5F" w14:textId="77777777" w:rsidTr="00C93EBA">
      <w:trPr>
        <w:trHeight w:val="227"/>
      </w:trPr>
      <w:tc>
        <w:tcPr>
          <w:tcW w:w="5534" w:type="dxa"/>
        </w:tcPr>
        <w:p w14:paraId="0EFA6A5C" w14:textId="77777777" w:rsidR="00B87FDF" w:rsidRPr="007D73AB" w:rsidRDefault="00B87FDF">
          <w:pPr>
            <w:pStyle w:val="Sidhuvud"/>
          </w:pPr>
        </w:p>
      </w:tc>
      <w:sdt>
        <w:sdtPr>
          <w:alias w:val="Status"/>
          <w:tag w:val="ccRKShow_Status"/>
          <w:id w:val="1789383027"/>
          <w:lock w:val="contentLocked"/>
          <w:placeholder>
            <w:docPart w:val="4FD690A4C83A4331A4D0C8198F51D3C2"/>
          </w:placeholder>
          <w:text/>
        </w:sdtPr>
        <w:sdtEndPr/>
        <w:sdtContent>
          <w:tc>
            <w:tcPr>
              <w:tcW w:w="3170" w:type="dxa"/>
              <w:vAlign w:val="bottom"/>
            </w:tcPr>
            <w:p w14:paraId="0EFA6A5D" w14:textId="77777777" w:rsidR="00B87FDF" w:rsidRPr="007D73AB" w:rsidRDefault="00B87FDF" w:rsidP="00340DE0">
              <w:pPr>
                <w:pStyle w:val="Sidhuvud"/>
              </w:pPr>
              <w:r>
                <w:t xml:space="preserve"> </w:t>
              </w:r>
            </w:p>
          </w:tc>
        </w:sdtContent>
      </w:sdt>
      <w:tc>
        <w:tcPr>
          <w:tcW w:w="1134" w:type="dxa"/>
        </w:tcPr>
        <w:p w14:paraId="0EFA6A5E" w14:textId="77777777" w:rsidR="00B87FDF" w:rsidRDefault="00B87FDF" w:rsidP="00B87FDF">
          <w:pPr>
            <w:pStyle w:val="Sidhuvud"/>
          </w:pPr>
        </w:p>
      </w:tc>
    </w:tr>
    <w:tr w:rsidR="00B87FDF" w14:paraId="0EFA6A69" w14:textId="77777777" w:rsidTr="00C93EBA">
      <w:trPr>
        <w:trHeight w:val="1928"/>
      </w:trPr>
      <w:tc>
        <w:tcPr>
          <w:tcW w:w="5534" w:type="dxa"/>
        </w:tcPr>
        <w:p w14:paraId="0EFA6A60" w14:textId="77777777" w:rsidR="00B87FDF" w:rsidRPr="00340DE0" w:rsidRDefault="00B87FDF" w:rsidP="00340DE0">
          <w:pPr>
            <w:pStyle w:val="Sidhuvud"/>
          </w:pPr>
          <w:bookmarkStart w:id="1" w:name="Logo"/>
          <w:bookmarkEnd w:id="1"/>
          <w:r>
            <w:rPr>
              <w:noProof/>
              <w:lang w:eastAsia="sv-SE"/>
            </w:rPr>
            <w:drawing>
              <wp:inline distT="0" distB="0" distL="0" distR="0" wp14:anchorId="0EFA6A78" wp14:editId="0EFA6A79">
                <wp:extent cx="1737364" cy="493777"/>
                <wp:effectExtent l="0" t="0" r="0" b="1905"/>
                <wp:docPr id="2" name="Bildobjekt 2"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708066709"/>
            <w:placeholder>
              <w:docPart w:val="CB37DCF256804EA29569470928143FC6"/>
            </w:placeholder>
            <w:showingPlcHdr/>
            <w:dataBinding w:prefixMappings="xmlns:ns0='http://lp/documentinfo/RK' " w:xpath="/ns0:DocumentInfo[1]/ns0:BaseInfo[1]/ns0:DocTypeShowName[1]" w:storeItemID="{9F2C2C1C-ECC7-44A2-9FDA-0682014E75D4}"/>
            <w:text/>
          </w:sdtPr>
          <w:sdtEndPr/>
          <w:sdtContent>
            <w:p w14:paraId="0EFA6A61" w14:textId="77777777" w:rsidR="00B87FDF" w:rsidRPr="00710A6C" w:rsidRDefault="00B87FDF" w:rsidP="00EE3C0F">
              <w:pPr>
                <w:pStyle w:val="Sidhuvud"/>
                <w:rPr>
                  <w:b/>
                </w:rPr>
              </w:pPr>
              <w:r w:rsidRPr="00710A6C">
                <w:rPr>
                  <w:rStyle w:val="Platshllartext"/>
                  <w:b/>
                </w:rPr>
                <w:t xml:space="preserve"> </w:t>
              </w:r>
            </w:p>
          </w:sdtContent>
        </w:sdt>
        <w:p w14:paraId="0EFA6A62" w14:textId="77777777" w:rsidR="00B87FDF" w:rsidRDefault="00B87FDF" w:rsidP="00EE3C0F">
          <w:pPr>
            <w:pStyle w:val="Sidhuvud"/>
          </w:pPr>
        </w:p>
        <w:p w14:paraId="0EFA6A63" w14:textId="77777777" w:rsidR="00B87FDF" w:rsidRDefault="00B87FDF" w:rsidP="00EE3C0F">
          <w:pPr>
            <w:pStyle w:val="Sidhuvud"/>
          </w:pPr>
        </w:p>
        <w:sdt>
          <w:sdtPr>
            <w:alias w:val="HeaderDate"/>
            <w:tag w:val="ccRKShow_HeaderDate"/>
            <w:id w:val="823010959"/>
            <w:placeholder>
              <w:docPart w:val="994513E10B15491580D64E79522A59E8"/>
            </w:placeholder>
            <w:showingPlcHdr/>
            <w:dataBinding w:prefixMappings="xmlns:ns0='http://lp/documentinfo/RK' " w:xpath="/ns0:DocumentInfo[1]/ns0:BaseInfo[1]/ns0:HeaderDate[1]" w:storeItemID="{9F2C2C1C-ECC7-44A2-9FDA-0682014E75D4}"/>
            <w:date w:fullDate="2017-04-21T00:00:00Z">
              <w:dateFormat w:val="yyyy-MM-dd"/>
              <w:lid w:val="sv-SE"/>
              <w:storeMappedDataAs w:val="dateTime"/>
              <w:calendar w:val="gregorian"/>
            </w:date>
          </w:sdtPr>
          <w:sdtEndPr/>
          <w:sdtContent>
            <w:p w14:paraId="0EFA6A64" w14:textId="77777777" w:rsidR="00B87FDF" w:rsidRDefault="00B87FDF" w:rsidP="00EE3C0F">
              <w:pPr>
                <w:pStyle w:val="Sidhuvud"/>
              </w:pPr>
              <w:r>
                <w:t xml:space="preserve"> </w:t>
              </w:r>
            </w:p>
          </w:sdtContent>
        </w:sdt>
        <w:sdt>
          <w:sdtPr>
            <w:rPr>
              <w:rFonts w:ascii="OrigGarmnd BT" w:hAnsi="OrigGarmnd BT"/>
              <w:sz w:val="20"/>
              <w:szCs w:val="20"/>
            </w:rPr>
            <w:alias w:val="Dnr"/>
            <w:tag w:val="ccRKShow_Dnr"/>
            <w:id w:val="-584148506"/>
            <w:placeholder>
              <w:docPart w:val="6593D8085C904690A9124E1CFAA19283"/>
            </w:placeholder>
            <w:dataBinding w:prefixMappings="xmlns:ns0='http://lp/documentinfo/RK' " w:xpath="/ns0:DocumentInfo[1]/ns0:BaseInfo[1]/ns0:Dnr[1]" w:storeItemID="{9F2C2C1C-ECC7-44A2-9FDA-0682014E75D4}"/>
            <w:text/>
          </w:sdtPr>
          <w:sdtEndPr/>
          <w:sdtContent>
            <w:p w14:paraId="0EFA6A65" w14:textId="77777777" w:rsidR="00B87FDF" w:rsidRPr="00D7690D" w:rsidRDefault="00CC4B59" w:rsidP="00EE3C0F">
              <w:pPr>
                <w:pStyle w:val="Sidhuvud"/>
                <w:rPr>
                  <w:rFonts w:ascii="OrigGarmnd BT" w:hAnsi="OrigGarmnd BT"/>
                  <w:sz w:val="20"/>
                  <w:szCs w:val="20"/>
                </w:rPr>
              </w:pPr>
              <w:r w:rsidRPr="00CC4B59">
                <w:rPr>
                  <w:rFonts w:ascii="OrigGarmnd BT" w:hAnsi="OrigGarmnd BT"/>
                  <w:sz w:val="20"/>
                  <w:szCs w:val="20"/>
                </w:rPr>
                <w:t>Fi2017/02947/K</w:t>
              </w:r>
            </w:p>
          </w:sdtContent>
        </w:sdt>
        <w:sdt>
          <w:sdtPr>
            <w:alias w:val="DocNumber"/>
            <w:tag w:val="DocNumber"/>
            <w:id w:val="1636522252"/>
            <w:placeholder>
              <w:docPart w:val="57F21A92EA134BC4813A8692C377427B"/>
            </w:placeholder>
            <w:showingPlcHdr/>
            <w:dataBinding w:prefixMappings="xmlns:ns0='http://lp/documentinfo/RK' " w:xpath="/ns0:DocumentInfo[1]/ns0:BaseInfo[1]/ns0:DocNumber[1]" w:storeItemID="{9F2C2C1C-ECC7-44A2-9FDA-0682014E75D4}"/>
            <w:text/>
          </w:sdtPr>
          <w:sdtEndPr/>
          <w:sdtContent>
            <w:p w14:paraId="0EFA6A66" w14:textId="77777777" w:rsidR="00B87FDF" w:rsidRDefault="00B87FDF" w:rsidP="00EE3C0F">
              <w:pPr>
                <w:pStyle w:val="Sidhuvud"/>
              </w:pPr>
              <w:r>
                <w:rPr>
                  <w:rStyle w:val="Platshllartext"/>
                </w:rPr>
                <w:t xml:space="preserve"> </w:t>
              </w:r>
            </w:p>
          </w:sdtContent>
        </w:sdt>
        <w:p w14:paraId="0EFA6A67" w14:textId="77777777" w:rsidR="00B87FDF" w:rsidRDefault="00B87FDF" w:rsidP="00EE3C0F">
          <w:pPr>
            <w:pStyle w:val="Sidhuvud"/>
          </w:pPr>
        </w:p>
      </w:tc>
      <w:tc>
        <w:tcPr>
          <w:tcW w:w="1134" w:type="dxa"/>
        </w:tcPr>
        <w:p w14:paraId="0EFA6A68" w14:textId="77777777" w:rsidR="00B87FDF" w:rsidRPr="0094502D" w:rsidRDefault="00B87FDF" w:rsidP="0094502D">
          <w:pPr>
            <w:pStyle w:val="Sidhuvud"/>
          </w:pPr>
        </w:p>
      </w:tc>
    </w:tr>
    <w:tr w:rsidR="00B87FDF" w14:paraId="0EFA6A70" w14:textId="77777777" w:rsidTr="00C93EBA">
      <w:trPr>
        <w:trHeight w:val="2268"/>
      </w:trPr>
      <w:sdt>
        <w:sdtPr>
          <w:rPr>
            <w:rFonts w:ascii="TradeGothic" w:eastAsia="Times New Roman" w:hAnsi="TradeGothic" w:cs="Times New Roman"/>
            <w:b/>
            <w:i/>
            <w:sz w:val="18"/>
            <w:szCs w:val="20"/>
          </w:rPr>
          <w:alias w:val="SenderText"/>
          <w:tag w:val="ccRKShow_SenderText"/>
          <w:id w:val="1864632897"/>
          <w:placeholder>
            <w:docPart w:val="1D238834CC2348A8B07D2A4B160CAE45"/>
          </w:placeholder>
        </w:sdtPr>
        <w:sdtEndPr>
          <w:rPr>
            <w:b w:val="0"/>
          </w:rPr>
        </w:sdtEndPr>
        <w:sdtContent>
          <w:tc>
            <w:tcPr>
              <w:tcW w:w="5534" w:type="dxa"/>
              <w:tcMar>
                <w:right w:w="1134" w:type="dxa"/>
              </w:tcMar>
            </w:tcPr>
            <w:p w14:paraId="0EFA6A6A" w14:textId="635DC366" w:rsidR="00B87FDF" w:rsidRPr="00255E4B" w:rsidRDefault="00B87FDF" w:rsidP="00340DE0">
              <w:pPr>
                <w:pStyle w:val="Sidhuvud"/>
                <w:rPr>
                  <w:b/>
                </w:rPr>
              </w:pPr>
              <w:r w:rsidRPr="00255E4B">
                <w:rPr>
                  <w:b/>
                </w:rPr>
                <w:t>Finansdepartementet</w:t>
              </w:r>
            </w:p>
            <w:p w14:paraId="0EFA6A6B" w14:textId="77777777" w:rsidR="00B87FDF" w:rsidRDefault="00B87FDF" w:rsidP="00340DE0">
              <w:pPr>
                <w:pStyle w:val="Sidhuvud"/>
              </w:pPr>
              <w:r>
                <w:t>Civilministern</w:t>
              </w:r>
            </w:p>
            <w:p w14:paraId="0EFA6A6C" w14:textId="77777777" w:rsidR="00B87FDF" w:rsidRDefault="00B87FDF" w:rsidP="00340DE0">
              <w:pPr>
                <w:pStyle w:val="Sidhuvud"/>
              </w:pPr>
            </w:p>
            <w:p w14:paraId="0EFA6A6D" w14:textId="329AEE56" w:rsidR="00B87FDF" w:rsidRPr="00FC5D41" w:rsidRDefault="00B87FDF" w:rsidP="009B5FD3">
              <w:pPr>
                <w:pStyle w:val="Avsndare"/>
                <w:framePr w:w="0" w:hRule="auto" w:hSpace="0" w:wrap="auto" w:vAnchor="margin" w:hAnchor="text" w:xAlign="left" w:yAlign="inline"/>
                <w:rPr>
                  <w:bCs/>
                  <w:iCs/>
                </w:rPr>
              </w:pPr>
            </w:p>
          </w:tc>
        </w:sdtContent>
      </w:sdt>
      <w:sdt>
        <w:sdtPr>
          <w:rPr>
            <w:rFonts w:ascii="OrigGarmnd BT" w:eastAsia="Times New Roman" w:hAnsi="OrigGarmnd BT" w:cs="Times New Roman"/>
            <w:sz w:val="24"/>
            <w:szCs w:val="20"/>
          </w:rPr>
          <w:alias w:val="Recipient"/>
          <w:tag w:val="ccRKShow_Recipient"/>
          <w:id w:val="-1825270627"/>
          <w:placeholder>
            <w:docPart w:val="5DD28BB1BC19469DB6467ECBEF03508A"/>
          </w:placeholder>
          <w:dataBinding w:prefixMappings="xmlns:ns0='http://lp/documentinfo/RK' " w:xpath="/ns0:DocumentInfo[1]/ns0:BaseInfo[1]/ns0:Recipient[1]" w:storeItemID="{9F2C2C1C-ECC7-44A2-9FDA-0682014E75D4}"/>
          <w:text w:multiLine="1"/>
        </w:sdtPr>
        <w:sdtEndPr/>
        <w:sdtContent>
          <w:tc>
            <w:tcPr>
              <w:tcW w:w="3170" w:type="dxa"/>
            </w:tcPr>
            <w:p w14:paraId="0EFA6A6E" w14:textId="77777777" w:rsidR="00B87FDF" w:rsidRDefault="00B87FDF" w:rsidP="00255E4B">
              <w:pPr>
                <w:pStyle w:val="Sidhuvud"/>
              </w:pPr>
              <w:r>
                <w:rPr>
                  <w:rFonts w:ascii="OrigGarmnd BT" w:eastAsia="Times New Roman" w:hAnsi="OrigGarmnd BT" w:cs="Times New Roman"/>
                  <w:sz w:val="24"/>
                  <w:szCs w:val="20"/>
                </w:rPr>
                <w:t>Till riksdagen</w:t>
              </w:r>
            </w:p>
          </w:tc>
        </w:sdtContent>
      </w:sdt>
      <w:tc>
        <w:tcPr>
          <w:tcW w:w="1134" w:type="dxa"/>
        </w:tcPr>
        <w:p w14:paraId="0EFA6A6F" w14:textId="77777777" w:rsidR="00B87FDF" w:rsidRDefault="00B87FDF" w:rsidP="003E6020">
          <w:pPr>
            <w:pStyle w:val="Sidhuvud"/>
          </w:pPr>
        </w:p>
      </w:tc>
    </w:tr>
  </w:tbl>
  <w:p w14:paraId="0EFA6A71" w14:textId="77777777" w:rsidR="00B87FDF" w:rsidRDefault="00B87FD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30271E"/>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46B4DDCC"/>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412A661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27D2E56A"/>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1304"/>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4B"/>
    <w:rsid w:val="00004D5C"/>
    <w:rsid w:val="00005F68"/>
    <w:rsid w:val="00012B00"/>
    <w:rsid w:val="00013145"/>
    <w:rsid w:val="00014EF6"/>
    <w:rsid w:val="00017197"/>
    <w:rsid w:val="0001725B"/>
    <w:rsid w:val="000203B0"/>
    <w:rsid w:val="00023C94"/>
    <w:rsid w:val="00025992"/>
    <w:rsid w:val="00026711"/>
    <w:rsid w:val="0003679E"/>
    <w:rsid w:val="00041EDC"/>
    <w:rsid w:val="00046283"/>
    <w:rsid w:val="00053CAA"/>
    <w:rsid w:val="00057FE0"/>
    <w:rsid w:val="00066BC9"/>
    <w:rsid w:val="0007033C"/>
    <w:rsid w:val="000757FC"/>
    <w:rsid w:val="000862E0"/>
    <w:rsid w:val="000873C3"/>
    <w:rsid w:val="00093408"/>
    <w:rsid w:val="0009435C"/>
    <w:rsid w:val="000C1869"/>
    <w:rsid w:val="000C61D1"/>
    <w:rsid w:val="000E12D9"/>
    <w:rsid w:val="000F00B8"/>
    <w:rsid w:val="0011413E"/>
    <w:rsid w:val="00114795"/>
    <w:rsid w:val="00121002"/>
    <w:rsid w:val="00130EC3"/>
    <w:rsid w:val="001428E2"/>
    <w:rsid w:val="00170CE4"/>
    <w:rsid w:val="0017300E"/>
    <w:rsid w:val="00173126"/>
    <w:rsid w:val="00192350"/>
    <w:rsid w:val="00192E34"/>
    <w:rsid w:val="00197A8A"/>
    <w:rsid w:val="001A2A61"/>
    <w:rsid w:val="001C4980"/>
    <w:rsid w:val="001C5DC9"/>
    <w:rsid w:val="001C71A9"/>
    <w:rsid w:val="001D5F43"/>
    <w:rsid w:val="001D7131"/>
    <w:rsid w:val="001E1A13"/>
    <w:rsid w:val="001F0629"/>
    <w:rsid w:val="001F0736"/>
    <w:rsid w:val="001F4302"/>
    <w:rsid w:val="001F525B"/>
    <w:rsid w:val="001F6BBE"/>
    <w:rsid w:val="00204079"/>
    <w:rsid w:val="002102FD"/>
    <w:rsid w:val="00211B4E"/>
    <w:rsid w:val="00213204"/>
    <w:rsid w:val="00213258"/>
    <w:rsid w:val="00216C15"/>
    <w:rsid w:val="00222258"/>
    <w:rsid w:val="00223383"/>
    <w:rsid w:val="00223AD6"/>
    <w:rsid w:val="0022666A"/>
    <w:rsid w:val="002314C6"/>
    <w:rsid w:val="00233D52"/>
    <w:rsid w:val="00234208"/>
    <w:rsid w:val="00237147"/>
    <w:rsid w:val="00255E4B"/>
    <w:rsid w:val="00260D2D"/>
    <w:rsid w:val="00271D00"/>
    <w:rsid w:val="00275872"/>
    <w:rsid w:val="00281106"/>
    <w:rsid w:val="00282D27"/>
    <w:rsid w:val="00292420"/>
    <w:rsid w:val="00296B7A"/>
    <w:rsid w:val="002A6820"/>
    <w:rsid w:val="002B5A6B"/>
    <w:rsid w:val="002C5B48"/>
    <w:rsid w:val="002D2647"/>
    <w:rsid w:val="002D4298"/>
    <w:rsid w:val="002D4829"/>
    <w:rsid w:val="002E4D3F"/>
    <w:rsid w:val="002F59E0"/>
    <w:rsid w:val="002F66A6"/>
    <w:rsid w:val="003050DB"/>
    <w:rsid w:val="00310561"/>
    <w:rsid w:val="00311D8C"/>
    <w:rsid w:val="003128E2"/>
    <w:rsid w:val="00314118"/>
    <w:rsid w:val="00321621"/>
    <w:rsid w:val="003240E1"/>
    <w:rsid w:val="00326C03"/>
    <w:rsid w:val="00327474"/>
    <w:rsid w:val="00340DE0"/>
    <w:rsid w:val="00341F47"/>
    <w:rsid w:val="00342327"/>
    <w:rsid w:val="00347E11"/>
    <w:rsid w:val="00350696"/>
    <w:rsid w:val="00350C92"/>
    <w:rsid w:val="00351F4C"/>
    <w:rsid w:val="00362297"/>
    <w:rsid w:val="00365461"/>
    <w:rsid w:val="003659A1"/>
    <w:rsid w:val="00370311"/>
    <w:rsid w:val="003708E3"/>
    <w:rsid w:val="00380663"/>
    <w:rsid w:val="003853E3"/>
    <w:rsid w:val="0038587E"/>
    <w:rsid w:val="0038761F"/>
    <w:rsid w:val="00392ED4"/>
    <w:rsid w:val="00394D4C"/>
    <w:rsid w:val="003A1315"/>
    <w:rsid w:val="003A2E73"/>
    <w:rsid w:val="003A5969"/>
    <w:rsid w:val="003A5C58"/>
    <w:rsid w:val="003B0288"/>
    <w:rsid w:val="003B0C81"/>
    <w:rsid w:val="003C1E10"/>
    <w:rsid w:val="003C3EC5"/>
    <w:rsid w:val="003C7BE0"/>
    <w:rsid w:val="003D0DD3"/>
    <w:rsid w:val="003D17EF"/>
    <w:rsid w:val="003D3535"/>
    <w:rsid w:val="003E2790"/>
    <w:rsid w:val="003E6020"/>
    <w:rsid w:val="0041223B"/>
    <w:rsid w:val="00413A4E"/>
    <w:rsid w:val="00415163"/>
    <w:rsid w:val="004157BE"/>
    <w:rsid w:val="0042068E"/>
    <w:rsid w:val="00422030"/>
    <w:rsid w:val="00422A7F"/>
    <w:rsid w:val="004247CD"/>
    <w:rsid w:val="00441D70"/>
    <w:rsid w:val="0045607E"/>
    <w:rsid w:val="00460AC0"/>
    <w:rsid w:val="0046337E"/>
    <w:rsid w:val="004638A7"/>
    <w:rsid w:val="004660C8"/>
    <w:rsid w:val="00472EBA"/>
    <w:rsid w:val="00474676"/>
    <w:rsid w:val="0047511B"/>
    <w:rsid w:val="00480EC3"/>
    <w:rsid w:val="00481FD3"/>
    <w:rsid w:val="0048317E"/>
    <w:rsid w:val="00485601"/>
    <w:rsid w:val="004865B8"/>
    <w:rsid w:val="00486C0D"/>
    <w:rsid w:val="00491796"/>
    <w:rsid w:val="004931A8"/>
    <w:rsid w:val="004A66B1"/>
    <w:rsid w:val="004B1E7B"/>
    <w:rsid w:val="004B35E7"/>
    <w:rsid w:val="004B63BF"/>
    <w:rsid w:val="004B66DA"/>
    <w:rsid w:val="004B7CD4"/>
    <w:rsid w:val="004B7DFF"/>
    <w:rsid w:val="004C5686"/>
    <w:rsid w:val="004C70EE"/>
    <w:rsid w:val="004D766C"/>
    <w:rsid w:val="004E1DE3"/>
    <w:rsid w:val="004E25CD"/>
    <w:rsid w:val="004E6D22"/>
    <w:rsid w:val="004F0448"/>
    <w:rsid w:val="004F1EA0"/>
    <w:rsid w:val="004F5D6D"/>
    <w:rsid w:val="004F6525"/>
    <w:rsid w:val="005012AF"/>
    <w:rsid w:val="00505905"/>
    <w:rsid w:val="005077D2"/>
    <w:rsid w:val="00511A1B"/>
    <w:rsid w:val="00511A68"/>
    <w:rsid w:val="00513E7D"/>
    <w:rsid w:val="0052127C"/>
    <w:rsid w:val="005302E0"/>
    <w:rsid w:val="00544738"/>
    <w:rsid w:val="005456E4"/>
    <w:rsid w:val="00547B89"/>
    <w:rsid w:val="00552478"/>
    <w:rsid w:val="00556863"/>
    <w:rsid w:val="005606BC"/>
    <w:rsid w:val="00567799"/>
    <w:rsid w:val="00571A0B"/>
    <w:rsid w:val="005747D0"/>
    <w:rsid w:val="005850D7"/>
    <w:rsid w:val="0058522F"/>
    <w:rsid w:val="0059284E"/>
    <w:rsid w:val="00596E2B"/>
    <w:rsid w:val="005A2022"/>
    <w:rsid w:val="005A5193"/>
    <w:rsid w:val="005B115A"/>
    <w:rsid w:val="005B21AB"/>
    <w:rsid w:val="005B537F"/>
    <w:rsid w:val="005C120D"/>
    <w:rsid w:val="005D07C2"/>
    <w:rsid w:val="005D4E18"/>
    <w:rsid w:val="005E079C"/>
    <w:rsid w:val="005E1A4B"/>
    <w:rsid w:val="005E2F29"/>
    <w:rsid w:val="005E4E79"/>
    <w:rsid w:val="005E5CE7"/>
    <w:rsid w:val="005F7C4C"/>
    <w:rsid w:val="00605718"/>
    <w:rsid w:val="00605C66"/>
    <w:rsid w:val="006175D7"/>
    <w:rsid w:val="006208E5"/>
    <w:rsid w:val="00631F82"/>
    <w:rsid w:val="0064356E"/>
    <w:rsid w:val="00647FD7"/>
    <w:rsid w:val="00650080"/>
    <w:rsid w:val="00651F17"/>
    <w:rsid w:val="00654B4D"/>
    <w:rsid w:val="0065559D"/>
    <w:rsid w:val="00660D84"/>
    <w:rsid w:val="00662359"/>
    <w:rsid w:val="0066378C"/>
    <w:rsid w:val="00670A48"/>
    <w:rsid w:val="00672F6F"/>
    <w:rsid w:val="006746EB"/>
    <w:rsid w:val="00674C8B"/>
    <w:rsid w:val="0069523C"/>
    <w:rsid w:val="006962CA"/>
    <w:rsid w:val="006A1644"/>
    <w:rsid w:val="006B4A30"/>
    <w:rsid w:val="006B7569"/>
    <w:rsid w:val="006B7A54"/>
    <w:rsid w:val="006C2822"/>
    <w:rsid w:val="006C28EE"/>
    <w:rsid w:val="006D2998"/>
    <w:rsid w:val="006D3188"/>
    <w:rsid w:val="006E08FC"/>
    <w:rsid w:val="006E2BF1"/>
    <w:rsid w:val="006F2588"/>
    <w:rsid w:val="00710A6C"/>
    <w:rsid w:val="00710D98"/>
    <w:rsid w:val="00712266"/>
    <w:rsid w:val="00712593"/>
    <w:rsid w:val="00715162"/>
    <w:rsid w:val="0074048C"/>
    <w:rsid w:val="00743E09"/>
    <w:rsid w:val="00747AA1"/>
    <w:rsid w:val="00750C93"/>
    <w:rsid w:val="00754E24"/>
    <w:rsid w:val="00757B3B"/>
    <w:rsid w:val="00773075"/>
    <w:rsid w:val="00773F36"/>
    <w:rsid w:val="0077591D"/>
    <w:rsid w:val="00776254"/>
    <w:rsid w:val="00777CFF"/>
    <w:rsid w:val="00782B3F"/>
    <w:rsid w:val="00782E3C"/>
    <w:rsid w:val="0079641B"/>
    <w:rsid w:val="007966C1"/>
    <w:rsid w:val="007A1856"/>
    <w:rsid w:val="007A1887"/>
    <w:rsid w:val="007A2CAA"/>
    <w:rsid w:val="007A629C"/>
    <w:rsid w:val="007A6348"/>
    <w:rsid w:val="007B6A64"/>
    <w:rsid w:val="007C44FF"/>
    <w:rsid w:val="007C7BDB"/>
    <w:rsid w:val="007D73AB"/>
    <w:rsid w:val="007E2712"/>
    <w:rsid w:val="007E4A9C"/>
    <w:rsid w:val="007E5516"/>
    <w:rsid w:val="007E7EE2"/>
    <w:rsid w:val="007F06CA"/>
    <w:rsid w:val="007F3546"/>
    <w:rsid w:val="0080228F"/>
    <w:rsid w:val="00804C1B"/>
    <w:rsid w:val="00813372"/>
    <w:rsid w:val="008178E6"/>
    <w:rsid w:val="008220AA"/>
    <w:rsid w:val="0082249C"/>
    <w:rsid w:val="00830B7B"/>
    <w:rsid w:val="008349AA"/>
    <w:rsid w:val="008375D5"/>
    <w:rsid w:val="008431AF"/>
    <w:rsid w:val="008504F6"/>
    <w:rsid w:val="00862D0B"/>
    <w:rsid w:val="00863BB7"/>
    <w:rsid w:val="00875DDD"/>
    <w:rsid w:val="00881BC6"/>
    <w:rsid w:val="008840E0"/>
    <w:rsid w:val="008860CC"/>
    <w:rsid w:val="00891929"/>
    <w:rsid w:val="00893029"/>
    <w:rsid w:val="0089514A"/>
    <w:rsid w:val="008A0A0D"/>
    <w:rsid w:val="008A0C4F"/>
    <w:rsid w:val="008A35F4"/>
    <w:rsid w:val="008A4CEA"/>
    <w:rsid w:val="008A7506"/>
    <w:rsid w:val="008B1603"/>
    <w:rsid w:val="008B443B"/>
    <w:rsid w:val="008C4538"/>
    <w:rsid w:val="008C562B"/>
    <w:rsid w:val="008D2D6B"/>
    <w:rsid w:val="008D3090"/>
    <w:rsid w:val="008D4306"/>
    <w:rsid w:val="008D4508"/>
    <w:rsid w:val="008D4DC4"/>
    <w:rsid w:val="008D7CAF"/>
    <w:rsid w:val="008E65A8"/>
    <w:rsid w:val="008E77D6"/>
    <w:rsid w:val="008F25C8"/>
    <w:rsid w:val="0090170D"/>
    <w:rsid w:val="009036E7"/>
    <w:rsid w:val="0091053B"/>
    <w:rsid w:val="00912945"/>
    <w:rsid w:val="00922057"/>
    <w:rsid w:val="00935814"/>
    <w:rsid w:val="00941F18"/>
    <w:rsid w:val="0094502D"/>
    <w:rsid w:val="00947013"/>
    <w:rsid w:val="00950461"/>
    <w:rsid w:val="00950CB9"/>
    <w:rsid w:val="00984EA2"/>
    <w:rsid w:val="00986CC3"/>
    <w:rsid w:val="0099068E"/>
    <w:rsid w:val="009920AA"/>
    <w:rsid w:val="00993B4C"/>
    <w:rsid w:val="009A4D0A"/>
    <w:rsid w:val="009B2F4B"/>
    <w:rsid w:val="009B5FD3"/>
    <w:rsid w:val="009C0196"/>
    <w:rsid w:val="009C2459"/>
    <w:rsid w:val="009C255A"/>
    <w:rsid w:val="009C2B46"/>
    <w:rsid w:val="009C4448"/>
    <w:rsid w:val="009C59C8"/>
    <w:rsid w:val="009C610D"/>
    <w:rsid w:val="009D4E9F"/>
    <w:rsid w:val="009D5D40"/>
    <w:rsid w:val="009D6B1B"/>
    <w:rsid w:val="009E107B"/>
    <w:rsid w:val="009E18D6"/>
    <w:rsid w:val="009F7C9A"/>
    <w:rsid w:val="00A00D24"/>
    <w:rsid w:val="00A01F5C"/>
    <w:rsid w:val="00A2019A"/>
    <w:rsid w:val="00A3270B"/>
    <w:rsid w:val="00A379E4"/>
    <w:rsid w:val="00A43B02"/>
    <w:rsid w:val="00A46B85"/>
    <w:rsid w:val="00A50585"/>
    <w:rsid w:val="00A506F1"/>
    <w:rsid w:val="00A5156E"/>
    <w:rsid w:val="00A53E57"/>
    <w:rsid w:val="00A548EA"/>
    <w:rsid w:val="00A56824"/>
    <w:rsid w:val="00A65996"/>
    <w:rsid w:val="00A67276"/>
    <w:rsid w:val="00A67840"/>
    <w:rsid w:val="00A71A9E"/>
    <w:rsid w:val="00A7382D"/>
    <w:rsid w:val="00A743AC"/>
    <w:rsid w:val="00A76F2B"/>
    <w:rsid w:val="00A8483F"/>
    <w:rsid w:val="00A870B0"/>
    <w:rsid w:val="00A87A54"/>
    <w:rsid w:val="00AA1809"/>
    <w:rsid w:val="00AB5519"/>
    <w:rsid w:val="00AB6313"/>
    <w:rsid w:val="00AB71DD"/>
    <w:rsid w:val="00AC15C5"/>
    <w:rsid w:val="00AD089D"/>
    <w:rsid w:val="00AD0E75"/>
    <w:rsid w:val="00AF0BB7"/>
    <w:rsid w:val="00AF0BDE"/>
    <w:rsid w:val="00AF0EDE"/>
    <w:rsid w:val="00B0234E"/>
    <w:rsid w:val="00B06751"/>
    <w:rsid w:val="00B149E2"/>
    <w:rsid w:val="00B2169D"/>
    <w:rsid w:val="00B21CBB"/>
    <w:rsid w:val="00B263C0"/>
    <w:rsid w:val="00B316CA"/>
    <w:rsid w:val="00B34690"/>
    <w:rsid w:val="00B3528F"/>
    <w:rsid w:val="00B357AB"/>
    <w:rsid w:val="00B37B8C"/>
    <w:rsid w:val="00B41F72"/>
    <w:rsid w:val="00B44E90"/>
    <w:rsid w:val="00B45324"/>
    <w:rsid w:val="00B476C4"/>
    <w:rsid w:val="00B47956"/>
    <w:rsid w:val="00B517E1"/>
    <w:rsid w:val="00B55E70"/>
    <w:rsid w:val="00B60238"/>
    <w:rsid w:val="00B61833"/>
    <w:rsid w:val="00B63CCD"/>
    <w:rsid w:val="00B64962"/>
    <w:rsid w:val="00B66AC0"/>
    <w:rsid w:val="00B71634"/>
    <w:rsid w:val="00B720AE"/>
    <w:rsid w:val="00B729CE"/>
    <w:rsid w:val="00B84409"/>
    <w:rsid w:val="00B87FDF"/>
    <w:rsid w:val="00BA1380"/>
    <w:rsid w:val="00BB5683"/>
    <w:rsid w:val="00BC11F0"/>
    <w:rsid w:val="00BC17DF"/>
    <w:rsid w:val="00BD0826"/>
    <w:rsid w:val="00BD15AB"/>
    <w:rsid w:val="00BE3210"/>
    <w:rsid w:val="00BE3A32"/>
    <w:rsid w:val="00BF4F06"/>
    <w:rsid w:val="00BF534E"/>
    <w:rsid w:val="00BF5717"/>
    <w:rsid w:val="00C04D9C"/>
    <w:rsid w:val="00C1367E"/>
    <w:rsid w:val="00C141C6"/>
    <w:rsid w:val="00C2071A"/>
    <w:rsid w:val="00C20ACB"/>
    <w:rsid w:val="00C23703"/>
    <w:rsid w:val="00C26068"/>
    <w:rsid w:val="00C271A8"/>
    <w:rsid w:val="00C311AC"/>
    <w:rsid w:val="00C36E3A"/>
    <w:rsid w:val="00C37A77"/>
    <w:rsid w:val="00C41070"/>
    <w:rsid w:val="00C41141"/>
    <w:rsid w:val="00C461E6"/>
    <w:rsid w:val="00C508BE"/>
    <w:rsid w:val="00C63EC4"/>
    <w:rsid w:val="00C9061B"/>
    <w:rsid w:val="00C93EBA"/>
    <w:rsid w:val="00CA7FF5"/>
    <w:rsid w:val="00CB0528"/>
    <w:rsid w:val="00CB07E5"/>
    <w:rsid w:val="00CB1E7C"/>
    <w:rsid w:val="00CB2EA1"/>
    <w:rsid w:val="00CB2F84"/>
    <w:rsid w:val="00CB43F1"/>
    <w:rsid w:val="00CB6A8A"/>
    <w:rsid w:val="00CB6AC6"/>
    <w:rsid w:val="00CB6EDE"/>
    <w:rsid w:val="00CC41BA"/>
    <w:rsid w:val="00CC4B59"/>
    <w:rsid w:val="00CD1C6C"/>
    <w:rsid w:val="00CD6169"/>
    <w:rsid w:val="00CD6D76"/>
    <w:rsid w:val="00CE20BC"/>
    <w:rsid w:val="00CF1FD8"/>
    <w:rsid w:val="00CF4FDC"/>
    <w:rsid w:val="00D021D2"/>
    <w:rsid w:val="00D061BB"/>
    <w:rsid w:val="00D07BE1"/>
    <w:rsid w:val="00D116C0"/>
    <w:rsid w:val="00D13433"/>
    <w:rsid w:val="00D13D8A"/>
    <w:rsid w:val="00D16297"/>
    <w:rsid w:val="00D21938"/>
    <w:rsid w:val="00D279D8"/>
    <w:rsid w:val="00D27C8E"/>
    <w:rsid w:val="00D350BD"/>
    <w:rsid w:val="00D4141B"/>
    <w:rsid w:val="00D4145D"/>
    <w:rsid w:val="00D53AD2"/>
    <w:rsid w:val="00D5467F"/>
    <w:rsid w:val="00D55837"/>
    <w:rsid w:val="00D60F51"/>
    <w:rsid w:val="00D6730A"/>
    <w:rsid w:val="00D674A6"/>
    <w:rsid w:val="00D74B7C"/>
    <w:rsid w:val="00D76068"/>
    <w:rsid w:val="00D7690D"/>
    <w:rsid w:val="00D76B01"/>
    <w:rsid w:val="00D804A2"/>
    <w:rsid w:val="00D84704"/>
    <w:rsid w:val="00D93C0D"/>
    <w:rsid w:val="00D95424"/>
    <w:rsid w:val="00DA5C0D"/>
    <w:rsid w:val="00DB2B90"/>
    <w:rsid w:val="00DB3430"/>
    <w:rsid w:val="00DB714B"/>
    <w:rsid w:val="00DD0387"/>
    <w:rsid w:val="00DD0722"/>
    <w:rsid w:val="00DD212F"/>
    <w:rsid w:val="00DF5BFB"/>
    <w:rsid w:val="00E022DA"/>
    <w:rsid w:val="00E03BCB"/>
    <w:rsid w:val="00E11A27"/>
    <w:rsid w:val="00E124DC"/>
    <w:rsid w:val="00E406DF"/>
    <w:rsid w:val="00E469E4"/>
    <w:rsid w:val="00E475C3"/>
    <w:rsid w:val="00E509B0"/>
    <w:rsid w:val="00E54246"/>
    <w:rsid w:val="00E55D8E"/>
    <w:rsid w:val="00E6133A"/>
    <w:rsid w:val="00E905D5"/>
    <w:rsid w:val="00E92A01"/>
    <w:rsid w:val="00EA1688"/>
    <w:rsid w:val="00EA4C83"/>
    <w:rsid w:val="00EC1DA0"/>
    <w:rsid w:val="00EC329B"/>
    <w:rsid w:val="00EC73EB"/>
    <w:rsid w:val="00ED592E"/>
    <w:rsid w:val="00ED6ABD"/>
    <w:rsid w:val="00ED72E1"/>
    <w:rsid w:val="00EE3C0F"/>
    <w:rsid w:val="00EE6810"/>
    <w:rsid w:val="00EF2A7F"/>
    <w:rsid w:val="00EF4803"/>
    <w:rsid w:val="00EF5127"/>
    <w:rsid w:val="00F03EAC"/>
    <w:rsid w:val="00F04B7C"/>
    <w:rsid w:val="00F14024"/>
    <w:rsid w:val="00F25761"/>
    <w:rsid w:val="00F259D7"/>
    <w:rsid w:val="00F32D05"/>
    <w:rsid w:val="00F35263"/>
    <w:rsid w:val="00F403BF"/>
    <w:rsid w:val="00F405A8"/>
    <w:rsid w:val="00F4342F"/>
    <w:rsid w:val="00F45227"/>
    <w:rsid w:val="00F5045C"/>
    <w:rsid w:val="00F53AEA"/>
    <w:rsid w:val="00F55857"/>
    <w:rsid w:val="00F55FC9"/>
    <w:rsid w:val="00F5663B"/>
    <w:rsid w:val="00F6392C"/>
    <w:rsid w:val="00F64256"/>
    <w:rsid w:val="00F66093"/>
    <w:rsid w:val="00F70848"/>
    <w:rsid w:val="00F829C7"/>
    <w:rsid w:val="00F834AA"/>
    <w:rsid w:val="00F848D6"/>
    <w:rsid w:val="00F871C9"/>
    <w:rsid w:val="00F943C8"/>
    <w:rsid w:val="00F965FA"/>
    <w:rsid w:val="00F96B28"/>
    <w:rsid w:val="00FA41B4"/>
    <w:rsid w:val="00FA5DDD"/>
    <w:rsid w:val="00FA7644"/>
    <w:rsid w:val="00FC5D41"/>
    <w:rsid w:val="00FD0B7B"/>
    <w:rsid w:val="00FD44A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EFA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255E4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255E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255E4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255E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255E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5E4B"/>
    <w:rPr>
      <w:rFonts w:ascii="Tahoma" w:hAnsi="Tahoma" w:cs="Tahoma"/>
      <w:sz w:val="16"/>
      <w:szCs w:val="16"/>
    </w:rPr>
  </w:style>
  <w:style w:type="paragraph" w:styleId="Adress-brev">
    <w:name w:val="envelope address"/>
    <w:basedOn w:val="Normal"/>
    <w:uiPriority w:val="99"/>
    <w:semiHidden/>
    <w:unhideWhenUsed/>
    <w:rsid w:val="00255E4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255E4B"/>
    <w:pPr>
      <w:spacing w:after="0" w:line="240" w:lineRule="auto"/>
    </w:pPr>
  </w:style>
  <w:style w:type="character" w:customStyle="1" w:styleId="AnteckningsrubrikChar">
    <w:name w:val="Anteckningsrubrik Char"/>
    <w:basedOn w:val="Standardstycketeckensnitt"/>
    <w:link w:val="Anteckningsrubrik"/>
    <w:uiPriority w:val="99"/>
    <w:semiHidden/>
    <w:rsid w:val="00255E4B"/>
  </w:style>
  <w:style w:type="paragraph" w:styleId="Avslutandetext">
    <w:name w:val="Closing"/>
    <w:basedOn w:val="Normal"/>
    <w:link w:val="AvslutandetextChar"/>
    <w:uiPriority w:val="99"/>
    <w:semiHidden/>
    <w:unhideWhenUsed/>
    <w:rsid w:val="00255E4B"/>
    <w:pPr>
      <w:spacing w:after="0" w:line="240" w:lineRule="auto"/>
      <w:ind w:left="4252"/>
    </w:pPr>
  </w:style>
  <w:style w:type="character" w:customStyle="1" w:styleId="AvslutandetextChar">
    <w:name w:val="Avslutande text Char"/>
    <w:basedOn w:val="Standardstycketeckensnitt"/>
    <w:link w:val="Avslutandetext"/>
    <w:uiPriority w:val="99"/>
    <w:semiHidden/>
    <w:rsid w:val="00255E4B"/>
  </w:style>
  <w:style w:type="paragraph" w:styleId="Avsndaradress-brev">
    <w:name w:val="envelope return"/>
    <w:basedOn w:val="Normal"/>
    <w:uiPriority w:val="99"/>
    <w:semiHidden/>
    <w:unhideWhenUsed/>
    <w:rsid w:val="00255E4B"/>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255E4B"/>
    <w:pPr>
      <w:spacing w:after="120" w:line="480" w:lineRule="auto"/>
    </w:pPr>
  </w:style>
  <w:style w:type="character" w:customStyle="1" w:styleId="Brdtext2Char">
    <w:name w:val="Brödtext 2 Char"/>
    <w:basedOn w:val="Standardstycketeckensnitt"/>
    <w:link w:val="Brdtext2"/>
    <w:uiPriority w:val="99"/>
    <w:semiHidden/>
    <w:rsid w:val="00255E4B"/>
  </w:style>
  <w:style w:type="paragraph" w:styleId="Brdtext3">
    <w:name w:val="Body Text 3"/>
    <w:basedOn w:val="Normal"/>
    <w:link w:val="Brdtext3Char"/>
    <w:uiPriority w:val="99"/>
    <w:semiHidden/>
    <w:unhideWhenUsed/>
    <w:rsid w:val="00255E4B"/>
    <w:pPr>
      <w:spacing w:after="120"/>
    </w:pPr>
    <w:rPr>
      <w:sz w:val="16"/>
      <w:szCs w:val="16"/>
    </w:rPr>
  </w:style>
  <w:style w:type="character" w:customStyle="1" w:styleId="Brdtext3Char">
    <w:name w:val="Brödtext 3 Char"/>
    <w:basedOn w:val="Standardstycketeckensnitt"/>
    <w:link w:val="Brdtext3"/>
    <w:uiPriority w:val="99"/>
    <w:semiHidden/>
    <w:rsid w:val="00255E4B"/>
    <w:rPr>
      <w:sz w:val="16"/>
      <w:szCs w:val="16"/>
    </w:rPr>
  </w:style>
  <w:style w:type="paragraph" w:styleId="Brdtextmedfrstaindrag">
    <w:name w:val="Body Text First Indent"/>
    <w:basedOn w:val="Brdtext"/>
    <w:link w:val="BrdtextmedfrstaindragChar"/>
    <w:uiPriority w:val="99"/>
    <w:semiHidden/>
    <w:unhideWhenUsed/>
    <w:rsid w:val="00255E4B"/>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255E4B"/>
  </w:style>
  <w:style w:type="paragraph" w:styleId="Brdtextmedfrstaindrag2">
    <w:name w:val="Body Text First Indent 2"/>
    <w:basedOn w:val="Brdtextmedindrag"/>
    <w:link w:val="Brdtextmedfrstaindrag2Char"/>
    <w:uiPriority w:val="99"/>
    <w:semiHidden/>
    <w:unhideWhenUsed/>
    <w:rsid w:val="00255E4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255E4B"/>
  </w:style>
  <w:style w:type="paragraph" w:styleId="Brdtextmedindrag2">
    <w:name w:val="Body Text Indent 2"/>
    <w:basedOn w:val="Normal"/>
    <w:link w:val="Brdtextmedindrag2Char"/>
    <w:uiPriority w:val="99"/>
    <w:semiHidden/>
    <w:unhideWhenUsed/>
    <w:rsid w:val="00255E4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255E4B"/>
  </w:style>
  <w:style w:type="paragraph" w:styleId="Brdtextmedindrag3">
    <w:name w:val="Body Text Indent 3"/>
    <w:basedOn w:val="Normal"/>
    <w:link w:val="Brdtextmedindrag3Char"/>
    <w:uiPriority w:val="99"/>
    <w:semiHidden/>
    <w:unhideWhenUsed/>
    <w:rsid w:val="00255E4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255E4B"/>
    <w:rPr>
      <w:sz w:val="16"/>
      <w:szCs w:val="16"/>
    </w:rPr>
  </w:style>
  <w:style w:type="paragraph" w:styleId="Citat">
    <w:name w:val="Quote"/>
    <w:basedOn w:val="Normal"/>
    <w:next w:val="Normal"/>
    <w:link w:val="CitatChar"/>
    <w:uiPriority w:val="29"/>
    <w:qFormat/>
    <w:rsid w:val="00255E4B"/>
    <w:rPr>
      <w:i/>
      <w:iCs/>
      <w:color w:val="000000" w:themeColor="text1"/>
    </w:rPr>
  </w:style>
  <w:style w:type="character" w:customStyle="1" w:styleId="CitatChar">
    <w:name w:val="Citat Char"/>
    <w:basedOn w:val="Standardstycketeckensnitt"/>
    <w:link w:val="Citat"/>
    <w:uiPriority w:val="29"/>
    <w:rsid w:val="00255E4B"/>
    <w:rPr>
      <w:i/>
      <w:iCs/>
      <w:color w:val="000000" w:themeColor="text1"/>
    </w:rPr>
  </w:style>
  <w:style w:type="paragraph" w:styleId="Citatfrteckning">
    <w:name w:val="table of authorities"/>
    <w:basedOn w:val="Normal"/>
    <w:next w:val="Normal"/>
    <w:uiPriority w:val="99"/>
    <w:semiHidden/>
    <w:unhideWhenUsed/>
    <w:rsid w:val="00255E4B"/>
    <w:pPr>
      <w:spacing w:after="0"/>
      <w:ind w:left="250" w:hanging="250"/>
    </w:pPr>
  </w:style>
  <w:style w:type="paragraph" w:styleId="Citatfrteckningsrubrik">
    <w:name w:val="toa heading"/>
    <w:basedOn w:val="Normal"/>
    <w:next w:val="Normal"/>
    <w:uiPriority w:val="99"/>
    <w:semiHidden/>
    <w:unhideWhenUsed/>
    <w:rsid w:val="00255E4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255E4B"/>
  </w:style>
  <w:style w:type="character" w:customStyle="1" w:styleId="DatumChar">
    <w:name w:val="Datum Char"/>
    <w:basedOn w:val="Standardstycketeckensnitt"/>
    <w:link w:val="Datum"/>
    <w:uiPriority w:val="99"/>
    <w:semiHidden/>
    <w:rsid w:val="00255E4B"/>
  </w:style>
  <w:style w:type="paragraph" w:styleId="Dokumentversikt">
    <w:name w:val="Document Map"/>
    <w:basedOn w:val="Normal"/>
    <w:link w:val="DokumentversiktChar"/>
    <w:uiPriority w:val="99"/>
    <w:semiHidden/>
    <w:unhideWhenUsed/>
    <w:rsid w:val="00255E4B"/>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255E4B"/>
    <w:rPr>
      <w:rFonts w:ascii="Tahoma" w:hAnsi="Tahoma" w:cs="Tahoma"/>
      <w:sz w:val="16"/>
      <w:szCs w:val="16"/>
    </w:rPr>
  </w:style>
  <w:style w:type="paragraph" w:styleId="E-postsignatur">
    <w:name w:val="E-mail Signature"/>
    <w:basedOn w:val="Normal"/>
    <w:link w:val="E-postsignaturChar"/>
    <w:uiPriority w:val="99"/>
    <w:semiHidden/>
    <w:unhideWhenUsed/>
    <w:rsid w:val="00255E4B"/>
    <w:pPr>
      <w:spacing w:after="0" w:line="240" w:lineRule="auto"/>
    </w:pPr>
  </w:style>
  <w:style w:type="character" w:customStyle="1" w:styleId="E-postsignaturChar">
    <w:name w:val="E-postsignatur Char"/>
    <w:basedOn w:val="Standardstycketeckensnitt"/>
    <w:link w:val="E-postsignatur"/>
    <w:uiPriority w:val="99"/>
    <w:semiHidden/>
    <w:rsid w:val="00255E4B"/>
  </w:style>
  <w:style w:type="paragraph" w:styleId="Figurfrteckning">
    <w:name w:val="table of figures"/>
    <w:basedOn w:val="Normal"/>
    <w:next w:val="Normal"/>
    <w:uiPriority w:val="99"/>
    <w:semiHidden/>
    <w:unhideWhenUsed/>
    <w:rsid w:val="00255E4B"/>
    <w:pPr>
      <w:spacing w:after="0"/>
    </w:pPr>
  </w:style>
  <w:style w:type="paragraph" w:styleId="HTML-adress">
    <w:name w:val="HTML Address"/>
    <w:basedOn w:val="Normal"/>
    <w:link w:val="HTML-adressChar"/>
    <w:uiPriority w:val="99"/>
    <w:semiHidden/>
    <w:unhideWhenUsed/>
    <w:rsid w:val="00255E4B"/>
    <w:pPr>
      <w:spacing w:after="0" w:line="240" w:lineRule="auto"/>
    </w:pPr>
    <w:rPr>
      <w:i/>
      <w:iCs/>
    </w:rPr>
  </w:style>
  <w:style w:type="character" w:customStyle="1" w:styleId="HTML-adressChar">
    <w:name w:val="HTML - adress Char"/>
    <w:basedOn w:val="Standardstycketeckensnitt"/>
    <w:link w:val="HTML-adress"/>
    <w:uiPriority w:val="99"/>
    <w:semiHidden/>
    <w:rsid w:val="00255E4B"/>
    <w:rPr>
      <w:i/>
      <w:iCs/>
    </w:rPr>
  </w:style>
  <w:style w:type="paragraph" w:styleId="HTML-frformaterad">
    <w:name w:val="HTML Preformatted"/>
    <w:basedOn w:val="Normal"/>
    <w:link w:val="HTML-frformateradChar"/>
    <w:uiPriority w:val="99"/>
    <w:semiHidden/>
    <w:unhideWhenUsed/>
    <w:rsid w:val="00255E4B"/>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255E4B"/>
    <w:rPr>
      <w:rFonts w:ascii="Consolas" w:hAnsi="Consolas" w:cs="Consolas"/>
      <w:sz w:val="20"/>
      <w:szCs w:val="20"/>
    </w:rPr>
  </w:style>
  <w:style w:type="paragraph" w:styleId="Index1">
    <w:name w:val="index 1"/>
    <w:basedOn w:val="Normal"/>
    <w:next w:val="Normal"/>
    <w:autoRedefine/>
    <w:uiPriority w:val="99"/>
    <w:semiHidden/>
    <w:unhideWhenUsed/>
    <w:rsid w:val="00255E4B"/>
    <w:pPr>
      <w:spacing w:after="0" w:line="240" w:lineRule="auto"/>
      <w:ind w:left="250" w:hanging="250"/>
    </w:pPr>
  </w:style>
  <w:style w:type="paragraph" w:styleId="Index2">
    <w:name w:val="index 2"/>
    <w:basedOn w:val="Normal"/>
    <w:next w:val="Normal"/>
    <w:autoRedefine/>
    <w:uiPriority w:val="99"/>
    <w:semiHidden/>
    <w:unhideWhenUsed/>
    <w:rsid w:val="00255E4B"/>
    <w:pPr>
      <w:spacing w:after="0" w:line="240" w:lineRule="auto"/>
      <w:ind w:left="500" w:hanging="250"/>
    </w:pPr>
  </w:style>
  <w:style w:type="paragraph" w:styleId="Index3">
    <w:name w:val="index 3"/>
    <w:basedOn w:val="Normal"/>
    <w:next w:val="Normal"/>
    <w:autoRedefine/>
    <w:uiPriority w:val="99"/>
    <w:semiHidden/>
    <w:unhideWhenUsed/>
    <w:rsid w:val="00255E4B"/>
    <w:pPr>
      <w:spacing w:after="0" w:line="240" w:lineRule="auto"/>
      <w:ind w:left="750" w:hanging="250"/>
    </w:pPr>
  </w:style>
  <w:style w:type="paragraph" w:styleId="Index4">
    <w:name w:val="index 4"/>
    <w:basedOn w:val="Normal"/>
    <w:next w:val="Normal"/>
    <w:autoRedefine/>
    <w:uiPriority w:val="99"/>
    <w:semiHidden/>
    <w:unhideWhenUsed/>
    <w:rsid w:val="00255E4B"/>
    <w:pPr>
      <w:spacing w:after="0" w:line="240" w:lineRule="auto"/>
      <w:ind w:left="1000" w:hanging="250"/>
    </w:pPr>
  </w:style>
  <w:style w:type="paragraph" w:styleId="Index5">
    <w:name w:val="index 5"/>
    <w:basedOn w:val="Normal"/>
    <w:next w:val="Normal"/>
    <w:autoRedefine/>
    <w:uiPriority w:val="99"/>
    <w:semiHidden/>
    <w:unhideWhenUsed/>
    <w:rsid w:val="00255E4B"/>
    <w:pPr>
      <w:spacing w:after="0" w:line="240" w:lineRule="auto"/>
      <w:ind w:left="1250" w:hanging="250"/>
    </w:pPr>
  </w:style>
  <w:style w:type="paragraph" w:styleId="Index6">
    <w:name w:val="index 6"/>
    <w:basedOn w:val="Normal"/>
    <w:next w:val="Normal"/>
    <w:autoRedefine/>
    <w:uiPriority w:val="99"/>
    <w:semiHidden/>
    <w:unhideWhenUsed/>
    <w:rsid w:val="00255E4B"/>
    <w:pPr>
      <w:spacing w:after="0" w:line="240" w:lineRule="auto"/>
      <w:ind w:left="1500" w:hanging="250"/>
    </w:pPr>
  </w:style>
  <w:style w:type="paragraph" w:styleId="Index7">
    <w:name w:val="index 7"/>
    <w:basedOn w:val="Normal"/>
    <w:next w:val="Normal"/>
    <w:autoRedefine/>
    <w:uiPriority w:val="99"/>
    <w:semiHidden/>
    <w:unhideWhenUsed/>
    <w:rsid w:val="00255E4B"/>
    <w:pPr>
      <w:spacing w:after="0" w:line="240" w:lineRule="auto"/>
      <w:ind w:left="1750" w:hanging="250"/>
    </w:pPr>
  </w:style>
  <w:style w:type="paragraph" w:styleId="Index8">
    <w:name w:val="index 8"/>
    <w:basedOn w:val="Normal"/>
    <w:next w:val="Normal"/>
    <w:autoRedefine/>
    <w:uiPriority w:val="99"/>
    <w:semiHidden/>
    <w:unhideWhenUsed/>
    <w:rsid w:val="00255E4B"/>
    <w:pPr>
      <w:spacing w:after="0" w:line="240" w:lineRule="auto"/>
      <w:ind w:left="2000" w:hanging="250"/>
    </w:pPr>
  </w:style>
  <w:style w:type="paragraph" w:styleId="Index9">
    <w:name w:val="index 9"/>
    <w:basedOn w:val="Normal"/>
    <w:next w:val="Normal"/>
    <w:autoRedefine/>
    <w:uiPriority w:val="99"/>
    <w:semiHidden/>
    <w:unhideWhenUsed/>
    <w:rsid w:val="00255E4B"/>
    <w:pPr>
      <w:spacing w:after="0" w:line="240" w:lineRule="auto"/>
      <w:ind w:left="2250" w:hanging="250"/>
    </w:pPr>
  </w:style>
  <w:style w:type="paragraph" w:styleId="Indexrubrik">
    <w:name w:val="index heading"/>
    <w:basedOn w:val="Normal"/>
    <w:next w:val="Index1"/>
    <w:uiPriority w:val="99"/>
    <w:semiHidden/>
    <w:unhideWhenUsed/>
    <w:rsid w:val="00255E4B"/>
    <w:rPr>
      <w:rFonts w:asciiTheme="majorHAnsi" w:eastAsiaTheme="majorEastAsia" w:hAnsiTheme="majorHAnsi" w:cstheme="majorBidi"/>
      <w:b/>
      <w:bCs/>
    </w:rPr>
  </w:style>
  <w:style w:type="paragraph" w:styleId="Indragetstycke">
    <w:name w:val="Block Text"/>
    <w:basedOn w:val="Normal"/>
    <w:uiPriority w:val="99"/>
    <w:semiHidden/>
    <w:unhideWhenUsed/>
    <w:rsid w:val="00255E4B"/>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255E4B"/>
    <w:pPr>
      <w:spacing w:after="0" w:line="240" w:lineRule="auto"/>
    </w:pPr>
  </w:style>
  <w:style w:type="paragraph" w:styleId="Inledning">
    <w:name w:val="Salutation"/>
    <w:basedOn w:val="Normal"/>
    <w:next w:val="Normal"/>
    <w:link w:val="InledningChar"/>
    <w:uiPriority w:val="99"/>
    <w:semiHidden/>
    <w:unhideWhenUsed/>
    <w:rsid w:val="00255E4B"/>
  </w:style>
  <w:style w:type="character" w:customStyle="1" w:styleId="InledningChar">
    <w:name w:val="Inledning Char"/>
    <w:basedOn w:val="Standardstycketeckensnitt"/>
    <w:link w:val="Inledning"/>
    <w:uiPriority w:val="99"/>
    <w:semiHidden/>
    <w:rsid w:val="00255E4B"/>
  </w:style>
  <w:style w:type="paragraph" w:styleId="Innehll4">
    <w:name w:val="toc 4"/>
    <w:basedOn w:val="Normal"/>
    <w:next w:val="Normal"/>
    <w:autoRedefine/>
    <w:uiPriority w:val="39"/>
    <w:semiHidden/>
    <w:unhideWhenUsed/>
    <w:rsid w:val="00255E4B"/>
    <w:pPr>
      <w:spacing w:after="100"/>
      <w:ind w:left="750"/>
    </w:pPr>
  </w:style>
  <w:style w:type="paragraph" w:styleId="Innehll5">
    <w:name w:val="toc 5"/>
    <w:basedOn w:val="Normal"/>
    <w:next w:val="Normal"/>
    <w:autoRedefine/>
    <w:uiPriority w:val="39"/>
    <w:semiHidden/>
    <w:unhideWhenUsed/>
    <w:rsid w:val="00255E4B"/>
    <w:pPr>
      <w:spacing w:after="100"/>
      <w:ind w:left="1000"/>
    </w:pPr>
  </w:style>
  <w:style w:type="paragraph" w:styleId="Innehll6">
    <w:name w:val="toc 6"/>
    <w:basedOn w:val="Normal"/>
    <w:next w:val="Normal"/>
    <w:autoRedefine/>
    <w:uiPriority w:val="39"/>
    <w:semiHidden/>
    <w:unhideWhenUsed/>
    <w:rsid w:val="00255E4B"/>
    <w:pPr>
      <w:spacing w:after="100"/>
      <w:ind w:left="1250"/>
    </w:pPr>
  </w:style>
  <w:style w:type="paragraph" w:styleId="Innehll7">
    <w:name w:val="toc 7"/>
    <w:basedOn w:val="Normal"/>
    <w:next w:val="Normal"/>
    <w:autoRedefine/>
    <w:uiPriority w:val="39"/>
    <w:semiHidden/>
    <w:unhideWhenUsed/>
    <w:rsid w:val="00255E4B"/>
    <w:pPr>
      <w:spacing w:after="100"/>
      <w:ind w:left="1500"/>
    </w:pPr>
  </w:style>
  <w:style w:type="paragraph" w:styleId="Innehll8">
    <w:name w:val="toc 8"/>
    <w:basedOn w:val="Normal"/>
    <w:next w:val="Normal"/>
    <w:autoRedefine/>
    <w:uiPriority w:val="39"/>
    <w:semiHidden/>
    <w:unhideWhenUsed/>
    <w:rsid w:val="00255E4B"/>
    <w:pPr>
      <w:spacing w:after="100"/>
      <w:ind w:left="1750"/>
    </w:pPr>
  </w:style>
  <w:style w:type="paragraph" w:styleId="Innehll9">
    <w:name w:val="toc 9"/>
    <w:basedOn w:val="Normal"/>
    <w:next w:val="Normal"/>
    <w:autoRedefine/>
    <w:uiPriority w:val="39"/>
    <w:semiHidden/>
    <w:unhideWhenUsed/>
    <w:rsid w:val="00255E4B"/>
    <w:pPr>
      <w:spacing w:after="100"/>
      <w:ind w:left="2000"/>
    </w:pPr>
  </w:style>
  <w:style w:type="paragraph" w:styleId="Kommentarer">
    <w:name w:val="annotation text"/>
    <w:basedOn w:val="Normal"/>
    <w:link w:val="KommentarerChar"/>
    <w:uiPriority w:val="99"/>
    <w:semiHidden/>
    <w:unhideWhenUsed/>
    <w:rsid w:val="00255E4B"/>
    <w:pPr>
      <w:spacing w:line="240" w:lineRule="auto"/>
    </w:pPr>
    <w:rPr>
      <w:sz w:val="20"/>
      <w:szCs w:val="20"/>
    </w:rPr>
  </w:style>
  <w:style w:type="character" w:customStyle="1" w:styleId="KommentarerChar">
    <w:name w:val="Kommentarer Char"/>
    <w:basedOn w:val="Standardstycketeckensnitt"/>
    <w:link w:val="Kommentarer"/>
    <w:uiPriority w:val="99"/>
    <w:semiHidden/>
    <w:rsid w:val="00255E4B"/>
    <w:rPr>
      <w:sz w:val="20"/>
      <w:szCs w:val="20"/>
    </w:rPr>
  </w:style>
  <w:style w:type="paragraph" w:styleId="Kommentarsmne">
    <w:name w:val="annotation subject"/>
    <w:basedOn w:val="Kommentarer"/>
    <w:next w:val="Kommentarer"/>
    <w:link w:val="KommentarsmneChar"/>
    <w:uiPriority w:val="99"/>
    <w:semiHidden/>
    <w:unhideWhenUsed/>
    <w:rsid w:val="00255E4B"/>
    <w:rPr>
      <w:b/>
      <w:bCs/>
    </w:rPr>
  </w:style>
  <w:style w:type="character" w:customStyle="1" w:styleId="KommentarsmneChar">
    <w:name w:val="Kommentarsämne Char"/>
    <w:basedOn w:val="KommentarerChar"/>
    <w:link w:val="Kommentarsmne"/>
    <w:uiPriority w:val="99"/>
    <w:semiHidden/>
    <w:rsid w:val="00255E4B"/>
    <w:rPr>
      <w:b/>
      <w:bCs/>
      <w:sz w:val="20"/>
      <w:szCs w:val="20"/>
    </w:rPr>
  </w:style>
  <w:style w:type="paragraph" w:styleId="Lista">
    <w:name w:val="List"/>
    <w:basedOn w:val="Normal"/>
    <w:uiPriority w:val="99"/>
    <w:semiHidden/>
    <w:unhideWhenUsed/>
    <w:rsid w:val="00255E4B"/>
    <w:pPr>
      <w:ind w:left="283" w:hanging="283"/>
      <w:contextualSpacing/>
    </w:pPr>
  </w:style>
  <w:style w:type="paragraph" w:styleId="Lista2">
    <w:name w:val="List 2"/>
    <w:basedOn w:val="Normal"/>
    <w:uiPriority w:val="99"/>
    <w:semiHidden/>
    <w:unhideWhenUsed/>
    <w:rsid w:val="00255E4B"/>
    <w:pPr>
      <w:ind w:left="566" w:hanging="283"/>
      <w:contextualSpacing/>
    </w:pPr>
  </w:style>
  <w:style w:type="paragraph" w:styleId="Lista3">
    <w:name w:val="List 3"/>
    <w:basedOn w:val="Normal"/>
    <w:uiPriority w:val="99"/>
    <w:semiHidden/>
    <w:unhideWhenUsed/>
    <w:rsid w:val="00255E4B"/>
    <w:pPr>
      <w:ind w:left="849" w:hanging="283"/>
      <w:contextualSpacing/>
    </w:pPr>
  </w:style>
  <w:style w:type="paragraph" w:styleId="Lista4">
    <w:name w:val="List 4"/>
    <w:basedOn w:val="Normal"/>
    <w:uiPriority w:val="99"/>
    <w:semiHidden/>
    <w:unhideWhenUsed/>
    <w:rsid w:val="00255E4B"/>
    <w:pPr>
      <w:ind w:left="1132" w:hanging="283"/>
      <w:contextualSpacing/>
    </w:pPr>
  </w:style>
  <w:style w:type="paragraph" w:styleId="Lista5">
    <w:name w:val="List 5"/>
    <w:basedOn w:val="Normal"/>
    <w:uiPriority w:val="99"/>
    <w:semiHidden/>
    <w:unhideWhenUsed/>
    <w:rsid w:val="00255E4B"/>
    <w:pPr>
      <w:ind w:left="1415" w:hanging="283"/>
      <w:contextualSpacing/>
    </w:pPr>
  </w:style>
  <w:style w:type="paragraph" w:styleId="Listafortstt">
    <w:name w:val="List Continue"/>
    <w:basedOn w:val="Normal"/>
    <w:uiPriority w:val="99"/>
    <w:semiHidden/>
    <w:unhideWhenUsed/>
    <w:rsid w:val="00255E4B"/>
    <w:pPr>
      <w:spacing w:after="120"/>
      <w:ind w:left="283"/>
      <w:contextualSpacing/>
    </w:pPr>
  </w:style>
  <w:style w:type="paragraph" w:styleId="Listafortstt2">
    <w:name w:val="List Continue 2"/>
    <w:basedOn w:val="Normal"/>
    <w:uiPriority w:val="99"/>
    <w:semiHidden/>
    <w:unhideWhenUsed/>
    <w:rsid w:val="00255E4B"/>
    <w:pPr>
      <w:spacing w:after="120"/>
      <w:ind w:left="566"/>
      <w:contextualSpacing/>
    </w:pPr>
  </w:style>
  <w:style w:type="paragraph" w:styleId="Listafortstt3">
    <w:name w:val="List Continue 3"/>
    <w:basedOn w:val="Normal"/>
    <w:uiPriority w:val="99"/>
    <w:semiHidden/>
    <w:unhideWhenUsed/>
    <w:rsid w:val="00255E4B"/>
    <w:pPr>
      <w:spacing w:after="120"/>
      <w:ind w:left="849"/>
      <w:contextualSpacing/>
    </w:pPr>
  </w:style>
  <w:style w:type="paragraph" w:styleId="Listafortstt4">
    <w:name w:val="List Continue 4"/>
    <w:basedOn w:val="Normal"/>
    <w:uiPriority w:val="99"/>
    <w:semiHidden/>
    <w:unhideWhenUsed/>
    <w:rsid w:val="00255E4B"/>
    <w:pPr>
      <w:spacing w:after="120"/>
      <w:ind w:left="1132"/>
      <w:contextualSpacing/>
    </w:pPr>
  </w:style>
  <w:style w:type="paragraph" w:styleId="Listafortstt5">
    <w:name w:val="List Continue 5"/>
    <w:basedOn w:val="Normal"/>
    <w:uiPriority w:val="99"/>
    <w:semiHidden/>
    <w:unhideWhenUsed/>
    <w:rsid w:val="00255E4B"/>
    <w:pPr>
      <w:spacing w:after="120"/>
      <w:ind w:left="1415"/>
      <w:contextualSpacing/>
    </w:pPr>
  </w:style>
  <w:style w:type="paragraph" w:styleId="Liststycke">
    <w:name w:val="List Paragraph"/>
    <w:basedOn w:val="Normal"/>
    <w:uiPriority w:val="34"/>
    <w:qFormat/>
    <w:rsid w:val="00255E4B"/>
    <w:pPr>
      <w:ind w:left="720"/>
      <w:contextualSpacing/>
    </w:pPr>
  </w:style>
  <w:style w:type="paragraph" w:styleId="Litteraturfrteckning">
    <w:name w:val="Bibliography"/>
    <w:basedOn w:val="Normal"/>
    <w:next w:val="Normal"/>
    <w:uiPriority w:val="37"/>
    <w:semiHidden/>
    <w:unhideWhenUsed/>
    <w:rsid w:val="00255E4B"/>
  </w:style>
  <w:style w:type="paragraph" w:styleId="Makrotext">
    <w:name w:val="macro"/>
    <w:link w:val="MakrotextChar"/>
    <w:uiPriority w:val="99"/>
    <w:semiHidden/>
    <w:unhideWhenUsed/>
    <w:rsid w:val="00255E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255E4B"/>
    <w:rPr>
      <w:rFonts w:ascii="Consolas" w:hAnsi="Consolas" w:cs="Consolas"/>
      <w:sz w:val="20"/>
      <w:szCs w:val="20"/>
    </w:rPr>
  </w:style>
  <w:style w:type="paragraph" w:styleId="Meddelanderubrik">
    <w:name w:val="Message Header"/>
    <w:basedOn w:val="Normal"/>
    <w:link w:val="MeddelanderubrikChar"/>
    <w:uiPriority w:val="99"/>
    <w:semiHidden/>
    <w:unhideWhenUsed/>
    <w:rsid w:val="00255E4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255E4B"/>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255E4B"/>
    <w:rPr>
      <w:rFonts w:ascii="Times New Roman" w:hAnsi="Times New Roman" w:cs="Times New Roman"/>
      <w:sz w:val="24"/>
      <w:szCs w:val="24"/>
    </w:rPr>
  </w:style>
  <w:style w:type="paragraph" w:styleId="Normaltindrag">
    <w:name w:val="Normal Indent"/>
    <w:basedOn w:val="Normal"/>
    <w:uiPriority w:val="99"/>
    <w:semiHidden/>
    <w:unhideWhenUsed/>
    <w:rsid w:val="00255E4B"/>
    <w:pPr>
      <w:ind w:left="1304"/>
    </w:pPr>
  </w:style>
  <w:style w:type="paragraph" w:styleId="Numreradlista4">
    <w:name w:val="List Number 4"/>
    <w:basedOn w:val="Normal"/>
    <w:uiPriority w:val="99"/>
    <w:semiHidden/>
    <w:unhideWhenUsed/>
    <w:rsid w:val="00255E4B"/>
    <w:pPr>
      <w:numPr>
        <w:numId w:val="38"/>
      </w:numPr>
      <w:contextualSpacing/>
    </w:pPr>
  </w:style>
  <w:style w:type="paragraph" w:styleId="Numreradlista5">
    <w:name w:val="List Number 5"/>
    <w:basedOn w:val="Normal"/>
    <w:uiPriority w:val="99"/>
    <w:semiHidden/>
    <w:unhideWhenUsed/>
    <w:rsid w:val="00255E4B"/>
    <w:pPr>
      <w:numPr>
        <w:numId w:val="39"/>
      </w:numPr>
      <w:contextualSpacing/>
    </w:pPr>
  </w:style>
  <w:style w:type="paragraph" w:styleId="Oformateradtext">
    <w:name w:val="Plain Text"/>
    <w:basedOn w:val="Normal"/>
    <w:link w:val="OformateradtextChar"/>
    <w:uiPriority w:val="99"/>
    <w:semiHidden/>
    <w:unhideWhenUsed/>
    <w:rsid w:val="00255E4B"/>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255E4B"/>
    <w:rPr>
      <w:rFonts w:ascii="Consolas" w:hAnsi="Consolas" w:cs="Consolas"/>
      <w:sz w:val="21"/>
      <w:szCs w:val="21"/>
    </w:rPr>
  </w:style>
  <w:style w:type="paragraph" w:styleId="Punktlista4">
    <w:name w:val="List Bullet 4"/>
    <w:basedOn w:val="Normal"/>
    <w:uiPriority w:val="99"/>
    <w:semiHidden/>
    <w:unhideWhenUsed/>
    <w:rsid w:val="00255E4B"/>
    <w:pPr>
      <w:numPr>
        <w:numId w:val="40"/>
      </w:numPr>
      <w:contextualSpacing/>
    </w:pPr>
  </w:style>
  <w:style w:type="paragraph" w:styleId="Punktlista5">
    <w:name w:val="List Bullet 5"/>
    <w:basedOn w:val="Normal"/>
    <w:uiPriority w:val="99"/>
    <w:semiHidden/>
    <w:unhideWhenUsed/>
    <w:rsid w:val="00255E4B"/>
    <w:pPr>
      <w:numPr>
        <w:numId w:val="41"/>
      </w:numPr>
      <w:contextualSpacing/>
    </w:pPr>
  </w:style>
  <w:style w:type="character" w:customStyle="1" w:styleId="Rubrik6Char">
    <w:name w:val="Rubrik 6 Char"/>
    <w:basedOn w:val="Standardstycketeckensnitt"/>
    <w:link w:val="Rubrik6"/>
    <w:uiPriority w:val="9"/>
    <w:semiHidden/>
    <w:rsid w:val="00255E4B"/>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255E4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255E4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255E4B"/>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255E4B"/>
    <w:pPr>
      <w:spacing w:after="0" w:line="240" w:lineRule="auto"/>
      <w:ind w:left="4252"/>
    </w:pPr>
  </w:style>
  <w:style w:type="character" w:customStyle="1" w:styleId="SignaturChar">
    <w:name w:val="Signatur Char"/>
    <w:basedOn w:val="Standardstycketeckensnitt"/>
    <w:link w:val="Signatur"/>
    <w:uiPriority w:val="99"/>
    <w:semiHidden/>
    <w:rsid w:val="00255E4B"/>
  </w:style>
  <w:style w:type="paragraph" w:styleId="Slutkommentar">
    <w:name w:val="endnote text"/>
    <w:basedOn w:val="Normal"/>
    <w:link w:val="SlutkommentarChar"/>
    <w:uiPriority w:val="99"/>
    <w:semiHidden/>
    <w:unhideWhenUsed/>
    <w:rsid w:val="00255E4B"/>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255E4B"/>
    <w:rPr>
      <w:sz w:val="20"/>
      <w:szCs w:val="20"/>
    </w:rPr>
  </w:style>
  <w:style w:type="paragraph" w:styleId="Starktcitat">
    <w:name w:val="Intense Quote"/>
    <w:basedOn w:val="Normal"/>
    <w:next w:val="Normal"/>
    <w:link w:val="StarktcitatChar"/>
    <w:uiPriority w:val="30"/>
    <w:qFormat/>
    <w:rsid w:val="00255E4B"/>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255E4B"/>
    <w:rPr>
      <w:b/>
      <w:bCs/>
      <w:i/>
      <w:iCs/>
      <w:color w:val="1A3050" w:themeColor="accent1"/>
    </w:rPr>
  </w:style>
  <w:style w:type="paragraph" w:styleId="Underrubrik">
    <w:name w:val="Subtitle"/>
    <w:basedOn w:val="Normal"/>
    <w:next w:val="Normal"/>
    <w:link w:val="UnderrubrikChar"/>
    <w:uiPriority w:val="11"/>
    <w:semiHidden/>
    <w:qFormat/>
    <w:rsid w:val="00255E4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255E4B"/>
    <w:rPr>
      <w:rFonts w:asciiTheme="majorHAnsi" w:eastAsiaTheme="majorEastAsia" w:hAnsiTheme="majorHAnsi" w:cstheme="majorBidi"/>
      <w:i/>
      <w:iCs/>
      <w:color w:val="1A3050" w:themeColor="accent1"/>
      <w:spacing w:val="15"/>
      <w:sz w:val="24"/>
      <w:szCs w:val="24"/>
    </w:rPr>
  </w:style>
  <w:style w:type="paragraph" w:customStyle="1" w:styleId="RKrubrik">
    <w:name w:val="RKrubrik"/>
    <w:basedOn w:val="RKnormal"/>
    <w:next w:val="RKnormal"/>
    <w:rsid w:val="00255E4B"/>
    <w:pPr>
      <w:keepNext/>
      <w:tabs>
        <w:tab w:val="left" w:pos="1134"/>
      </w:tabs>
      <w:spacing w:before="360" w:after="120"/>
      <w:textAlignment w:val="baseline"/>
    </w:pPr>
    <w:rPr>
      <w:rFonts w:ascii="TradeGothic" w:hAnsi="TradeGothic"/>
      <w:b/>
      <w:sz w:val="22"/>
    </w:rPr>
  </w:style>
  <w:style w:type="character" w:styleId="Kommentarsreferens">
    <w:name w:val="annotation reference"/>
    <w:basedOn w:val="Standardstycketeckensnitt"/>
    <w:uiPriority w:val="99"/>
    <w:semiHidden/>
    <w:unhideWhenUsed/>
    <w:rsid w:val="006746EB"/>
    <w:rPr>
      <w:sz w:val="16"/>
      <w:szCs w:val="16"/>
    </w:rPr>
  </w:style>
  <w:style w:type="paragraph" w:customStyle="1" w:styleId="Avsndare">
    <w:name w:val="Avsändare"/>
    <w:basedOn w:val="Normal"/>
    <w:rsid w:val="00FC5D41"/>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255E4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255E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255E4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255E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255E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5E4B"/>
    <w:rPr>
      <w:rFonts w:ascii="Tahoma" w:hAnsi="Tahoma" w:cs="Tahoma"/>
      <w:sz w:val="16"/>
      <w:szCs w:val="16"/>
    </w:rPr>
  </w:style>
  <w:style w:type="paragraph" w:styleId="Adress-brev">
    <w:name w:val="envelope address"/>
    <w:basedOn w:val="Normal"/>
    <w:uiPriority w:val="99"/>
    <w:semiHidden/>
    <w:unhideWhenUsed/>
    <w:rsid w:val="00255E4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255E4B"/>
    <w:pPr>
      <w:spacing w:after="0" w:line="240" w:lineRule="auto"/>
    </w:pPr>
  </w:style>
  <w:style w:type="character" w:customStyle="1" w:styleId="AnteckningsrubrikChar">
    <w:name w:val="Anteckningsrubrik Char"/>
    <w:basedOn w:val="Standardstycketeckensnitt"/>
    <w:link w:val="Anteckningsrubrik"/>
    <w:uiPriority w:val="99"/>
    <w:semiHidden/>
    <w:rsid w:val="00255E4B"/>
  </w:style>
  <w:style w:type="paragraph" w:styleId="Avslutandetext">
    <w:name w:val="Closing"/>
    <w:basedOn w:val="Normal"/>
    <w:link w:val="AvslutandetextChar"/>
    <w:uiPriority w:val="99"/>
    <w:semiHidden/>
    <w:unhideWhenUsed/>
    <w:rsid w:val="00255E4B"/>
    <w:pPr>
      <w:spacing w:after="0" w:line="240" w:lineRule="auto"/>
      <w:ind w:left="4252"/>
    </w:pPr>
  </w:style>
  <w:style w:type="character" w:customStyle="1" w:styleId="AvslutandetextChar">
    <w:name w:val="Avslutande text Char"/>
    <w:basedOn w:val="Standardstycketeckensnitt"/>
    <w:link w:val="Avslutandetext"/>
    <w:uiPriority w:val="99"/>
    <w:semiHidden/>
    <w:rsid w:val="00255E4B"/>
  </w:style>
  <w:style w:type="paragraph" w:styleId="Avsndaradress-brev">
    <w:name w:val="envelope return"/>
    <w:basedOn w:val="Normal"/>
    <w:uiPriority w:val="99"/>
    <w:semiHidden/>
    <w:unhideWhenUsed/>
    <w:rsid w:val="00255E4B"/>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255E4B"/>
    <w:pPr>
      <w:spacing w:after="120" w:line="480" w:lineRule="auto"/>
    </w:pPr>
  </w:style>
  <w:style w:type="character" w:customStyle="1" w:styleId="Brdtext2Char">
    <w:name w:val="Brödtext 2 Char"/>
    <w:basedOn w:val="Standardstycketeckensnitt"/>
    <w:link w:val="Brdtext2"/>
    <w:uiPriority w:val="99"/>
    <w:semiHidden/>
    <w:rsid w:val="00255E4B"/>
  </w:style>
  <w:style w:type="paragraph" w:styleId="Brdtext3">
    <w:name w:val="Body Text 3"/>
    <w:basedOn w:val="Normal"/>
    <w:link w:val="Brdtext3Char"/>
    <w:uiPriority w:val="99"/>
    <w:semiHidden/>
    <w:unhideWhenUsed/>
    <w:rsid w:val="00255E4B"/>
    <w:pPr>
      <w:spacing w:after="120"/>
    </w:pPr>
    <w:rPr>
      <w:sz w:val="16"/>
      <w:szCs w:val="16"/>
    </w:rPr>
  </w:style>
  <w:style w:type="character" w:customStyle="1" w:styleId="Brdtext3Char">
    <w:name w:val="Brödtext 3 Char"/>
    <w:basedOn w:val="Standardstycketeckensnitt"/>
    <w:link w:val="Brdtext3"/>
    <w:uiPriority w:val="99"/>
    <w:semiHidden/>
    <w:rsid w:val="00255E4B"/>
    <w:rPr>
      <w:sz w:val="16"/>
      <w:szCs w:val="16"/>
    </w:rPr>
  </w:style>
  <w:style w:type="paragraph" w:styleId="Brdtextmedfrstaindrag">
    <w:name w:val="Body Text First Indent"/>
    <w:basedOn w:val="Brdtext"/>
    <w:link w:val="BrdtextmedfrstaindragChar"/>
    <w:uiPriority w:val="99"/>
    <w:semiHidden/>
    <w:unhideWhenUsed/>
    <w:rsid w:val="00255E4B"/>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255E4B"/>
  </w:style>
  <w:style w:type="paragraph" w:styleId="Brdtextmedfrstaindrag2">
    <w:name w:val="Body Text First Indent 2"/>
    <w:basedOn w:val="Brdtextmedindrag"/>
    <w:link w:val="Brdtextmedfrstaindrag2Char"/>
    <w:uiPriority w:val="99"/>
    <w:semiHidden/>
    <w:unhideWhenUsed/>
    <w:rsid w:val="00255E4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255E4B"/>
  </w:style>
  <w:style w:type="paragraph" w:styleId="Brdtextmedindrag2">
    <w:name w:val="Body Text Indent 2"/>
    <w:basedOn w:val="Normal"/>
    <w:link w:val="Brdtextmedindrag2Char"/>
    <w:uiPriority w:val="99"/>
    <w:semiHidden/>
    <w:unhideWhenUsed/>
    <w:rsid w:val="00255E4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255E4B"/>
  </w:style>
  <w:style w:type="paragraph" w:styleId="Brdtextmedindrag3">
    <w:name w:val="Body Text Indent 3"/>
    <w:basedOn w:val="Normal"/>
    <w:link w:val="Brdtextmedindrag3Char"/>
    <w:uiPriority w:val="99"/>
    <w:semiHidden/>
    <w:unhideWhenUsed/>
    <w:rsid w:val="00255E4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255E4B"/>
    <w:rPr>
      <w:sz w:val="16"/>
      <w:szCs w:val="16"/>
    </w:rPr>
  </w:style>
  <w:style w:type="paragraph" w:styleId="Citat">
    <w:name w:val="Quote"/>
    <w:basedOn w:val="Normal"/>
    <w:next w:val="Normal"/>
    <w:link w:val="CitatChar"/>
    <w:uiPriority w:val="29"/>
    <w:qFormat/>
    <w:rsid w:val="00255E4B"/>
    <w:rPr>
      <w:i/>
      <w:iCs/>
      <w:color w:val="000000" w:themeColor="text1"/>
    </w:rPr>
  </w:style>
  <w:style w:type="character" w:customStyle="1" w:styleId="CitatChar">
    <w:name w:val="Citat Char"/>
    <w:basedOn w:val="Standardstycketeckensnitt"/>
    <w:link w:val="Citat"/>
    <w:uiPriority w:val="29"/>
    <w:rsid w:val="00255E4B"/>
    <w:rPr>
      <w:i/>
      <w:iCs/>
      <w:color w:val="000000" w:themeColor="text1"/>
    </w:rPr>
  </w:style>
  <w:style w:type="paragraph" w:styleId="Citatfrteckning">
    <w:name w:val="table of authorities"/>
    <w:basedOn w:val="Normal"/>
    <w:next w:val="Normal"/>
    <w:uiPriority w:val="99"/>
    <w:semiHidden/>
    <w:unhideWhenUsed/>
    <w:rsid w:val="00255E4B"/>
    <w:pPr>
      <w:spacing w:after="0"/>
      <w:ind w:left="250" w:hanging="250"/>
    </w:pPr>
  </w:style>
  <w:style w:type="paragraph" w:styleId="Citatfrteckningsrubrik">
    <w:name w:val="toa heading"/>
    <w:basedOn w:val="Normal"/>
    <w:next w:val="Normal"/>
    <w:uiPriority w:val="99"/>
    <w:semiHidden/>
    <w:unhideWhenUsed/>
    <w:rsid w:val="00255E4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255E4B"/>
  </w:style>
  <w:style w:type="character" w:customStyle="1" w:styleId="DatumChar">
    <w:name w:val="Datum Char"/>
    <w:basedOn w:val="Standardstycketeckensnitt"/>
    <w:link w:val="Datum"/>
    <w:uiPriority w:val="99"/>
    <w:semiHidden/>
    <w:rsid w:val="00255E4B"/>
  </w:style>
  <w:style w:type="paragraph" w:styleId="Dokumentversikt">
    <w:name w:val="Document Map"/>
    <w:basedOn w:val="Normal"/>
    <w:link w:val="DokumentversiktChar"/>
    <w:uiPriority w:val="99"/>
    <w:semiHidden/>
    <w:unhideWhenUsed/>
    <w:rsid w:val="00255E4B"/>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255E4B"/>
    <w:rPr>
      <w:rFonts w:ascii="Tahoma" w:hAnsi="Tahoma" w:cs="Tahoma"/>
      <w:sz w:val="16"/>
      <w:szCs w:val="16"/>
    </w:rPr>
  </w:style>
  <w:style w:type="paragraph" w:styleId="E-postsignatur">
    <w:name w:val="E-mail Signature"/>
    <w:basedOn w:val="Normal"/>
    <w:link w:val="E-postsignaturChar"/>
    <w:uiPriority w:val="99"/>
    <w:semiHidden/>
    <w:unhideWhenUsed/>
    <w:rsid w:val="00255E4B"/>
    <w:pPr>
      <w:spacing w:after="0" w:line="240" w:lineRule="auto"/>
    </w:pPr>
  </w:style>
  <w:style w:type="character" w:customStyle="1" w:styleId="E-postsignaturChar">
    <w:name w:val="E-postsignatur Char"/>
    <w:basedOn w:val="Standardstycketeckensnitt"/>
    <w:link w:val="E-postsignatur"/>
    <w:uiPriority w:val="99"/>
    <w:semiHidden/>
    <w:rsid w:val="00255E4B"/>
  </w:style>
  <w:style w:type="paragraph" w:styleId="Figurfrteckning">
    <w:name w:val="table of figures"/>
    <w:basedOn w:val="Normal"/>
    <w:next w:val="Normal"/>
    <w:uiPriority w:val="99"/>
    <w:semiHidden/>
    <w:unhideWhenUsed/>
    <w:rsid w:val="00255E4B"/>
    <w:pPr>
      <w:spacing w:after="0"/>
    </w:pPr>
  </w:style>
  <w:style w:type="paragraph" w:styleId="HTML-adress">
    <w:name w:val="HTML Address"/>
    <w:basedOn w:val="Normal"/>
    <w:link w:val="HTML-adressChar"/>
    <w:uiPriority w:val="99"/>
    <w:semiHidden/>
    <w:unhideWhenUsed/>
    <w:rsid w:val="00255E4B"/>
    <w:pPr>
      <w:spacing w:after="0" w:line="240" w:lineRule="auto"/>
    </w:pPr>
    <w:rPr>
      <w:i/>
      <w:iCs/>
    </w:rPr>
  </w:style>
  <w:style w:type="character" w:customStyle="1" w:styleId="HTML-adressChar">
    <w:name w:val="HTML - adress Char"/>
    <w:basedOn w:val="Standardstycketeckensnitt"/>
    <w:link w:val="HTML-adress"/>
    <w:uiPriority w:val="99"/>
    <w:semiHidden/>
    <w:rsid w:val="00255E4B"/>
    <w:rPr>
      <w:i/>
      <w:iCs/>
    </w:rPr>
  </w:style>
  <w:style w:type="paragraph" w:styleId="HTML-frformaterad">
    <w:name w:val="HTML Preformatted"/>
    <w:basedOn w:val="Normal"/>
    <w:link w:val="HTML-frformateradChar"/>
    <w:uiPriority w:val="99"/>
    <w:semiHidden/>
    <w:unhideWhenUsed/>
    <w:rsid w:val="00255E4B"/>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255E4B"/>
    <w:rPr>
      <w:rFonts w:ascii="Consolas" w:hAnsi="Consolas" w:cs="Consolas"/>
      <w:sz w:val="20"/>
      <w:szCs w:val="20"/>
    </w:rPr>
  </w:style>
  <w:style w:type="paragraph" w:styleId="Index1">
    <w:name w:val="index 1"/>
    <w:basedOn w:val="Normal"/>
    <w:next w:val="Normal"/>
    <w:autoRedefine/>
    <w:uiPriority w:val="99"/>
    <w:semiHidden/>
    <w:unhideWhenUsed/>
    <w:rsid w:val="00255E4B"/>
    <w:pPr>
      <w:spacing w:after="0" w:line="240" w:lineRule="auto"/>
      <w:ind w:left="250" w:hanging="250"/>
    </w:pPr>
  </w:style>
  <w:style w:type="paragraph" w:styleId="Index2">
    <w:name w:val="index 2"/>
    <w:basedOn w:val="Normal"/>
    <w:next w:val="Normal"/>
    <w:autoRedefine/>
    <w:uiPriority w:val="99"/>
    <w:semiHidden/>
    <w:unhideWhenUsed/>
    <w:rsid w:val="00255E4B"/>
    <w:pPr>
      <w:spacing w:after="0" w:line="240" w:lineRule="auto"/>
      <w:ind w:left="500" w:hanging="250"/>
    </w:pPr>
  </w:style>
  <w:style w:type="paragraph" w:styleId="Index3">
    <w:name w:val="index 3"/>
    <w:basedOn w:val="Normal"/>
    <w:next w:val="Normal"/>
    <w:autoRedefine/>
    <w:uiPriority w:val="99"/>
    <w:semiHidden/>
    <w:unhideWhenUsed/>
    <w:rsid w:val="00255E4B"/>
    <w:pPr>
      <w:spacing w:after="0" w:line="240" w:lineRule="auto"/>
      <w:ind w:left="750" w:hanging="250"/>
    </w:pPr>
  </w:style>
  <w:style w:type="paragraph" w:styleId="Index4">
    <w:name w:val="index 4"/>
    <w:basedOn w:val="Normal"/>
    <w:next w:val="Normal"/>
    <w:autoRedefine/>
    <w:uiPriority w:val="99"/>
    <w:semiHidden/>
    <w:unhideWhenUsed/>
    <w:rsid w:val="00255E4B"/>
    <w:pPr>
      <w:spacing w:after="0" w:line="240" w:lineRule="auto"/>
      <w:ind w:left="1000" w:hanging="250"/>
    </w:pPr>
  </w:style>
  <w:style w:type="paragraph" w:styleId="Index5">
    <w:name w:val="index 5"/>
    <w:basedOn w:val="Normal"/>
    <w:next w:val="Normal"/>
    <w:autoRedefine/>
    <w:uiPriority w:val="99"/>
    <w:semiHidden/>
    <w:unhideWhenUsed/>
    <w:rsid w:val="00255E4B"/>
    <w:pPr>
      <w:spacing w:after="0" w:line="240" w:lineRule="auto"/>
      <w:ind w:left="1250" w:hanging="250"/>
    </w:pPr>
  </w:style>
  <w:style w:type="paragraph" w:styleId="Index6">
    <w:name w:val="index 6"/>
    <w:basedOn w:val="Normal"/>
    <w:next w:val="Normal"/>
    <w:autoRedefine/>
    <w:uiPriority w:val="99"/>
    <w:semiHidden/>
    <w:unhideWhenUsed/>
    <w:rsid w:val="00255E4B"/>
    <w:pPr>
      <w:spacing w:after="0" w:line="240" w:lineRule="auto"/>
      <w:ind w:left="1500" w:hanging="250"/>
    </w:pPr>
  </w:style>
  <w:style w:type="paragraph" w:styleId="Index7">
    <w:name w:val="index 7"/>
    <w:basedOn w:val="Normal"/>
    <w:next w:val="Normal"/>
    <w:autoRedefine/>
    <w:uiPriority w:val="99"/>
    <w:semiHidden/>
    <w:unhideWhenUsed/>
    <w:rsid w:val="00255E4B"/>
    <w:pPr>
      <w:spacing w:after="0" w:line="240" w:lineRule="auto"/>
      <w:ind w:left="1750" w:hanging="250"/>
    </w:pPr>
  </w:style>
  <w:style w:type="paragraph" w:styleId="Index8">
    <w:name w:val="index 8"/>
    <w:basedOn w:val="Normal"/>
    <w:next w:val="Normal"/>
    <w:autoRedefine/>
    <w:uiPriority w:val="99"/>
    <w:semiHidden/>
    <w:unhideWhenUsed/>
    <w:rsid w:val="00255E4B"/>
    <w:pPr>
      <w:spacing w:after="0" w:line="240" w:lineRule="auto"/>
      <w:ind w:left="2000" w:hanging="250"/>
    </w:pPr>
  </w:style>
  <w:style w:type="paragraph" w:styleId="Index9">
    <w:name w:val="index 9"/>
    <w:basedOn w:val="Normal"/>
    <w:next w:val="Normal"/>
    <w:autoRedefine/>
    <w:uiPriority w:val="99"/>
    <w:semiHidden/>
    <w:unhideWhenUsed/>
    <w:rsid w:val="00255E4B"/>
    <w:pPr>
      <w:spacing w:after="0" w:line="240" w:lineRule="auto"/>
      <w:ind w:left="2250" w:hanging="250"/>
    </w:pPr>
  </w:style>
  <w:style w:type="paragraph" w:styleId="Indexrubrik">
    <w:name w:val="index heading"/>
    <w:basedOn w:val="Normal"/>
    <w:next w:val="Index1"/>
    <w:uiPriority w:val="99"/>
    <w:semiHidden/>
    <w:unhideWhenUsed/>
    <w:rsid w:val="00255E4B"/>
    <w:rPr>
      <w:rFonts w:asciiTheme="majorHAnsi" w:eastAsiaTheme="majorEastAsia" w:hAnsiTheme="majorHAnsi" w:cstheme="majorBidi"/>
      <w:b/>
      <w:bCs/>
    </w:rPr>
  </w:style>
  <w:style w:type="paragraph" w:styleId="Indragetstycke">
    <w:name w:val="Block Text"/>
    <w:basedOn w:val="Normal"/>
    <w:uiPriority w:val="99"/>
    <w:semiHidden/>
    <w:unhideWhenUsed/>
    <w:rsid w:val="00255E4B"/>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255E4B"/>
    <w:pPr>
      <w:spacing w:after="0" w:line="240" w:lineRule="auto"/>
    </w:pPr>
  </w:style>
  <w:style w:type="paragraph" w:styleId="Inledning">
    <w:name w:val="Salutation"/>
    <w:basedOn w:val="Normal"/>
    <w:next w:val="Normal"/>
    <w:link w:val="InledningChar"/>
    <w:uiPriority w:val="99"/>
    <w:semiHidden/>
    <w:unhideWhenUsed/>
    <w:rsid w:val="00255E4B"/>
  </w:style>
  <w:style w:type="character" w:customStyle="1" w:styleId="InledningChar">
    <w:name w:val="Inledning Char"/>
    <w:basedOn w:val="Standardstycketeckensnitt"/>
    <w:link w:val="Inledning"/>
    <w:uiPriority w:val="99"/>
    <w:semiHidden/>
    <w:rsid w:val="00255E4B"/>
  </w:style>
  <w:style w:type="paragraph" w:styleId="Innehll4">
    <w:name w:val="toc 4"/>
    <w:basedOn w:val="Normal"/>
    <w:next w:val="Normal"/>
    <w:autoRedefine/>
    <w:uiPriority w:val="39"/>
    <w:semiHidden/>
    <w:unhideWhenUsed/>
    <w:rsid w:val="00255E4B"/>
    <w:pPr>
      <w:spacing w:after="100"/>
      <w:ind w:left="750"/>
    </w:pPr>
  </w:style>
  <w:style w:type="paragraph" w:styleId="Innehll5">
    <w:name w:val="toc 5"/>
    <w:basedOn w:val="Normal"/>
    <w:next w:val="Normal"/>
    <w:autoRedefine/>
    <w:uiPriority w:val="39"/>
    <w:semiHidden/>
    <w:unhideWhenUsed/>
    <w:rsid w:val="00255E4B"/>
    <w:pPr>
      <w:spacing w:after="100"/>
      <w:ind w:left="1000"/>
    </w:pPr>
  </w:style>
  <w:style w:type="paragraph" w:styleId="Innehll6">
    <w:name w:val="toc 6"/>
    <w:basedOn w:val="Normal"/>
    <w:next w:val="Normal"/>
    <w:autoRedefine/>
    <w:uiPriority w:val="39"/>
    <w:semiHidden/>
    <w:unhideWhenUsed/>
    <w:rsid w:val="00255E4B"/>
    <w:pPr>
      <w:spacing w:after="100"/>
      <w:ind w:left="1250"/>
    </w:pPr>
  </w:style>
  <w:style w:type="paragraph" w:styleId="Innehll7">
    <w:name w:val="toc 7"/>
    <w:basedOn w:val="Normal"/>
    <w:next w:val="Normal"/>
    <w:autoRedefine/>
    <w:uiPriority w:val="39"/>
    <w:semiHidden/>
    <w:unhideWhenUsed/>
    <w:rsid w:val="00255E4B"/>
    <w:pPr>
      <w:spacing w:after="100"/>
      <w:ind w:left="1500"/>
    </w:pPr>
  </w:style>
  <w:style w:type="paragraph" w:styleId="Innehll8">
    <w:name w:val="toc 8"/>
    <w:basedOn w:val="Normal"/>
    <w:next w:val="Normal"/>
    <w:autoRedefine/>
    <w:uiPriority w:val="39"/>
    <w:semiHidden/>
    <w:unhideWhenUsed/>
    <w:rsid w:val="00255E4B"/>
    <w:pPr>
      <w:spacing w:after="100"/>
      <w:ind w:left="1750"/>
    </w:pPr>
  </w:style>
  <w:style w:type="paragraph" w:styleId="Innehll9">
    <w:name w:val="toc 9"/>
    <w:basedOn w:val="Normal"/>
    <w:next w:val="Normal"/>
    <w:autoRedefine/>
    <w:uiPriority w:val="39"/>
    <w:semiHidden/>
    <w:unhideWhenUsed/>
    <w:rsid w:val="00255E4B"/>
    <w:pPr>
      <w:spacing w:after="100"/>
      <w:ind w:left="2000"/>
    </w:pPr>
  </w:style>
  <w:style w:type="paragraph" w:styleId="Kommentarer">
    <w:name w:val="annotation text"/>
    <w:basedOn w:val="Normal"/>
    <w:link w:val="KommentarerChar"/>
    <w:uiPriority w:val="99"/>
    <w:semiHidden/>
    <w:unhideWhenUsed/>
    <w:rsid w:val="00255E4B"/>
    <w:pPr>
      <w:spacing w:line="240" w:lineRule="auto"/>
    </w:pPr>
    <w:rPr>
      <w:sz w:val="20"/>
      <w:szCs w:val="20"/>
    </w:rPr>
  </w:style>
  <w:style w:type="character" w:customStyle="1" w:styleId="KommentarerChar">
    <w:name w:val="Kommentarer Char"/>
    <w:basedOn w:val="Standardstycketeckensnitt"/>
    <w:link w:val="Kommentarer"/>
    <w:uiPriority w:val="99"/>
    <w:semiHidden/>
    <w:rsid w:val="00255E4B"/>
    <w:rPr>
      <w:sz w:val="20"/>
      <w:szCs w:val="20"/>
    </w:rPr>
  </w:style>
  <w:style w:type="paragraph" w:styleId="Kommentarsmne">
    <w:name w:val="annotation subject"/>
    <w:basedOn w:val="Kommentarer"/>
    <w:next w:val="Kommentarer"/>
    <w:link w:val="KommentarsmneChar"/>
    <w:uiPriority w:val="99"/>
    <w:semiHidden/>
    <w:unhideWhenUsed/>
    <w:rsid w:val="00255E4B"/>
    <w:rPr>
      <w:b/>
      <w:bCs/>
    </w:rPr>
  </w:style>
  <w:style w:type="character" w:customStyle="1" w:styleId="KommentarsmneChar">
    <w:name w:val="Kommentarsämne Char"/>
    <w:basedOn w:val="KommentarerChar"/>
    <w:link w:val="Kommentarsmne"/>
    <w:uiPriority w:val="99"/>
    <w:semiHidden/>
    <w:rsid w:val="00255E4B"/>
    <w:rPr>
      <w:b/>
      <w:bCs/>
      <w:sz w:val="20"/>
      <w:szCs w:val="20"/>
    </w:rPr>
  </w:style>
  <w:style w:type="paragraph" w:styleId="Lista">
    <w:name w:val="List"/>
    <w:basedOn w:val="Normal"/>
    <w:uiPriority w:val="99"/>
    <w:semiHidden/>
    <w:unhideWhenUsed/>
    <w:rsid w:val="00255E4B"/>
    <w:pPr>
      <w:ind w:left="283" w:hanging="283"/>
      <w:contextualSpacing/>
    </w:pPr>
  </w:style>
  <w:style w:type="paragraph" w:styleId="Lista2">
    <w:name w:val="List 2"/>
    <w:basedOn w:val="Normal"/>
    <w:uiPriority w:val="99"/>
    <w:semiHidden/>
    <w:unhideWhenUsed/>
    <w:rsid w:val="00255E4B"/>
    <w:pPr>
      <w:ind w:left="566" w:hanging="283"/>
      <w:contextualSpacing/>
    </w:pPr>
  </w:style>
  <w:style w:type="paragraph" w:styleId="Lista3">
    <w:name w:val="List 3"/>
    <w:basedOn w:val="Normal"/>
    <w:uiPriority w:val="99"/>
    <w:semiHidden/>
    <w:unhideWhenUsed/>
    <w:rsid w:val="00255E4B"/>
    <w:pPr>
      <w:ind w:left="849" w:hanging="283"/>
      <w:contextualSpacing/>
    </w:pPr>
  </w:style>
  <w:style w:type="paragraph" w:styleId="Lista4">
    <w:name w:val="List 4"/>
    <w:basedOn w:val="Normal"/>
    <w:uiPriority w:val="99"/>
    <w:semiHidden/>
    <w:unhideWhenUsed/>
    <w:rsid w:val="00255E4B"/>
    <w:pPr>
      <w:ind w:left="1132" w:hanging="283"/>
      <w:contextualSpacing/>
    </w:pPr>
  </w:style>
  <w:style w:type="paragraph" w:styleId="Lista5">
    <w:name w:val="List 5"/>
    <w:basedOn w:val="Normal"/>
    <w:uiPriority w:val="99"/>
    <w:semiHidden/>
    <w:unhideWhenUsed/>
    <w:rsid w:val="00255E4B"/>
    <w:pPr>
      <w:ind w:left="1415" w:hanging="283"/>
      <w:contextualSpacing/>
    </w:pPr>
  </w:style>
  <w:style w:type="paragraph" w:styleId="Listafortstt">
    <w:name w:val="List Continue"/>
    <w:basedOn w:val="Normal"/>
    <w:uiPriority w:val="99"/>
    <w:semiHidden/>
    <w:unhideWhenUsed/>
    <w:rsid w:val="00255E4B"/>
    <w:pPr>
      <w:spacing w:after="120"/>
      <w:ind w:left="283"/>
      <w:contextualSpacing/>
    </w:pPr>
  </w:style>
  <w:style w:type="paragraph" w:styleId="Listafortstt2">
    <w:name w:val="List Continue 2"/>
    <w:basedOn w:val="Normal"/>
    <w:uiPriority w:val="99"/>
    <w:semiHidden/>
    <w:unhideWhenUsed/>
    <w:rsid w:val="00255E4B"/>
    <w:pPr>
      <w:spacing w:after="120"/>
      <w:ind w:left="566"/>
      <w:contextualSpacing/>
    </w:pPr>
  </w:style>
  <w:style w:type="paragraph" w:styleId="Listafortstt3">
    <w:name w:val="List Continue 3"/>
    <w:basedOn w:val="Normal"/>
    <w:uiPriority w:val="99"/>
    <w:semiHidden/>
    <w:unhideWhenUsed/>
    <w:rsid w:val="00255E4B"/>
    <w:pPr>
      <w:spacing w:after="120"/>
      <w:ind w:left="849"/>
      <w:contextualSpacing/>
    </w:pPr>
  </w:style>
  <w:style w:type="paragraph" w:styleId="Listafortstt4">
    <w:name w:val="List Continue 4"/>
    <w:basedOn w:val="Normal"/>
    <w:uiPriority w:val="99"/>
    <w:semiHidden/>
    <w:unhideWhenUsed/>
    <w:rsid w:val="00255E4B"/>
    <w:pPr>
      <w:spacing w:after="120"/>
      <w:ind w:left="1132"/>
      <w:contextualSpacing/>
    </w:pPr>
  </w:style>
  <w:style w:type="paragraph" w:styleId="Listafortstt5">
    <w:name w:val="List Continue 5"/>
    <w:basedOn w:val="Normal"/>
    <w:uiPriority w:val="99"/>
    <w:semiHidden/>
    <w:unhideWhenUsed/>
    <w:rsid w:val="00255E4B"/>
    <w:pPr>
      <w:spacing w:after="120"/>
      <w:ind w:left="1415"/>
      <w:contextualSpacing/>
    </w:pPr>
  </w:style>
  <w:style w:type="paragraph" w:styleId="Liststycke">
    <w:name w:val="List Paragraph"/>
    <w:basedOn w:val="Normal"/>
    <w:uiPriority w:val="34"/>
    <w:qFormat/>
    <w:rsid w:val="00255E4B"/>
    <w:pPr>
      <w:ind w:left="720"/>
      <w:contextualSpacing/>
    </w:pPr>
  </w:style>
  <w:style w:type="paragraph" w:styleId="Litteraturfrteckning">
    <w:name w:val="Bibliography"/>
    <w:basedOn w:val="Normal"/>
    <w:next w:val="Normal"/>
    <w:uiPriority w:val="37"/>
    <w:semiHidden/>
    <w:unhideWhenUsed/>
    <w:rsid w:val="00255E4B"/>
  </w:style>
  <w:style w:type="paragraph" w:styleId="Makrotext">
    <w:name w:val="macro"/>
    <w:link w:val="MakrotextChar"/>
    <w:uiPriority w:val="99"/>
    <w:semiHidden/>
    <w:unhideWhenUsed/>
    <w:rsid w:val="00255E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255E4B"/>
    <w:rPr>
      <w:rFonts w:ascii="Consolas" w:hAnsi="Consolas" w:cs="Consolas"/>
      <w:sz w:val="20"/>
      <w:szCs w:val="20"/>
    </w:rPr>
  </w:style>
  <w:style w:type="paragraph" w:styleId="Meddelanderubrik">
    <w:name w:val="Message Header"/>
    <w:basedOn w:val="Normal"/>
    <w:link w:val="MeddelanderubrikChar"/>
    <w:uiPriority w:val="99"/>
    <w:semiHidden/>
    <w:unhideWhenUsed/>
    <w:rsid w:val="00255E4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255E4B"/>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255E4B"/>
    <w:rPr>
      <w:rFonts w:ascii="Times New Roman" w:hAnsi="Times New Roman" w:cs="Times New Roman"/>
      <w:sz w:val="24"/>
      <w:szCs w:val="24"/>
    </w:rPr>
  </w:style>
  <w:style w:type="paragraph" w:styleId="Normaltindrag">
    <w:name w:val="Normal Indent"/>
    <w:basedOn w:val="Normal"/>
    <w:uiPriority w:val="99"/>
    <w:semiHidden/>
    <w:unhideWhenUsed/>
    <w:rsid w:val="00255E4B"/>
    <w:pPr>
      <w:ind w:left="1304"/>
    </w:pPr>
  </w:style>
  <w:style w:type="paragraph" w:styleId="Numreradlista4">
    <w:name w:val="List Number 4"/>
    <w:basedOn w:val="Normal"/>
    <w:uiPriority w:val="99"/>
    <w:semiHidden/>
    <w:unhideWhenUsed/>
    <w:rsid w:val="00255E4B"/>
    <w:pPr>
      <w:numPr>
        <w:numId w:val="38"/>
      </w:numPr>
      <w:contextualSpacing/>
    </w:pPr>
  </w:style>
  <w:style w:type="paragraph" w:styleId="Numreradlista5">
    <w:name w:val="List Number 5"/>
    <w:basedOn w:val="Normal"/>
    <w:uiPriority w:val="99"/>
    <w:semiHidden/>
    <w:unhideWhenUsed/>
    <w:rsid w:val="00255E4B"/>
    <w:pPr>
      <w:numPr>
        <w:numId w:val="39"/>
      </w:numPr>
      <w:contextualSpacing/>
    </w:pPr>
  </w:style>
  <w:style w:type="paragraph" w:styleId="Oformateradtext">
    <w:name w:val="Plain Text"/>
    <w:basedOn w:val="Normal"/>
    <w:link w:val="OformateradtextChar"/>
    <w:uiPriority w:val="99"/>
    <w:semiHidden/>
    <w:unhideWhenUsed/>
    <w:rsid w:val="00255E4B"/>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255E4B"/>
    <w:rPr>
      <w:rFonts w:ascii="Consolas" w:hAnsi="Consolas" w:cs="Consolas"/>
      <w:sz w:val="21"/>
      <w:szCs w:val="21"/>
    </w:rPr>
  </w:style>
  <w:style w:type="paragraph" w:styleId="Punktlista4">
    <w:name w:val="List Bullet 4"/>
    <w:basedOn w:val="Normal"/>
    <w:uiPriority w:val="99"/>
    <w:semiHidden/>
    <w:unhideWhenUsed/>
    <w:rsid w:val="00255E4B"/>
    <w:pPr>
      <w:numPr>
        <w:numId w:val="40"/>
      </w:numPr>
      <w:contextualSpacing/>
    </w:pPr>
  </w:style>
  <w:style w:type="paragraph" w:styleId="Punktlista5">
    <w:name w:val="List Bullet 5"/>
    <w:basedOn w:val="Normal"/>
    <w:uiPriority w:val="99"/>
    <w:semiHidden/>
    <w:unhideWhenUsed/>
    <w:rsid w:val="00255E4B"/>
    <w:pPr>
      <w:numPr>
        <w:numId w:val="41"/>
      </w:numPr>
      <w:contextualSpacing/>
    </w:pPr>
  </w:style>
  <w:style w:type="character" w:customStyle="1" w:styleId="Rubrik6Char">
    <w:name w:val="Rubrik 6 Char"/>
    <w:basedOn w:val="Standardstycketeckensnitt"/>
    <w:link w:val="Rubrik6"/>
    <w:uiPriority w:val="9"/>
    <w:semiHidden/>
    <w:rsid w:val="00255E4B"/>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255E4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255E4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255E4B"/>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255E4B"/>
    <w:pPr>
      <w:spacing w:after="0" w:line="240" w:lineRule="auto"/>
      <w:ind w:left="4252"/>
    </w:pPr>
  </w:style>
  <w:style w:type="character" w:customStyle="1" w:styleId="SignaturChar">
    <w:name w:val="Signatur Char"/>
    <w:basedOn w:val="Standardstycketeckensnitt"/>
    <w:link w:val="Signatur"/>
    <w:uiPriority w:val="99"/>
    <w:semiHidden/>
    <w:rsid w:val="00255E4B"/>
  </w:style>
  <w:style w:type="paragraph" w:styleId="Slutkommentar">
    <w:name w:val="endnote text"/>
    <w:basedOn w:val="Normal"/>
    <w:link w:val="SlutkommentarChar"/>
    <w:uiPriority w:val="99"/>
    <w:semiHidden/>
    <w:unhideWhenUsed/>
    <w:rsid w:val="00255E4B"/>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255E4B"/>
    <w:rPr>
      <w:sz w:val="20"/>
      <w:szCs w:val="20"/>
    </w:rPr>
  </w:style>
  <w:style w:type="paragraph" w:styleId="Starktcitat">
    <w:name w:val="Intense Quote"/>
    <w:basedOn w:val="Normal"/>
    <w:next w:val="Normal"/>
    <w:link w:val="StarktcitatChar"/>
    <w:uiPriority w:val="30"/>
    <w:qFormat/>
    <w:rsid w:val="00255E4B"/>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255E4B"/>
    <w:rPr>
      <w:b/>
      <w:bCs/>
      <w:i/>
      <w:iCs/>
      <w:color w:val="1A3050" w:themeColor="accent1"/>
    </w:rPr>
  </w:style>
  <w:style w:type="paragraph" w:styleId="Underrubrik">
    <w:name w:val="Subtitle"/>
    <w:basedOn w:val="Normal"/>
    <w:next w:val="Normal"/>
    <w:link w:val="UnderrubrikChar"/>
    <w:uiPriority w:val="11"/>
    <w:semiHidden/>
    <w:qFormat/>
    <w:rsid w:val="00255E4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255E4B"/>
    <w:rPr>
      <w:rFonts w:asciiTheme="majorHAnsi" w:eastAsiaTheme="majorEastAsia" w:hAnsiTheme="majorHAnsi" w:cstheme="majorBidi"/>
      <w:i/>
      <w:iCs/>
      <w:color w:val="1A3050" w:themeColor="accent1"/>
      <w:spacing w:val="15"/>
      <w:sz w:val="24"/>
      <w:szCs w:val="24"/>
    </w:rPr>
  </w:style>
  <w:style w:type="paragraph" w:customStyle="1" w:styleId="RKrubrik">
    <w:name w:val="RKrubrik"/>
    <w:basedOn w:val="RKnormal"/>
    <w:next w:val="RKnormal"/>
    <w:rsid w:val="00255E4B"/>
    <w:pPr>
      <w:keepNext/>
      <w:tabs>
        <w:tab w:val="left" w:pos="1134"/>
      </w:tabs>
      <w:spacing w:before="360" w:after="120"/>
      <w:textAlignment w:val="baseline"/>
    </w:pPr>
    <w:rPr>
      <w:rFonts w:ascii="TradeGothic" w:hAnsi="TradeGothic"/>
      <w:b/>
      <w:sz w:val="22"/>
    </w:rPr>
  </w:style>
  <w:style w:type="character" w:styleId="Kommentarsreferens">
    <w:name w:val="annotation reference"/>
    <w:basedOn w:val="Standardstycketeckensnitt"/>
    <w:uiPriority w:val="99"/>
    <w:semiHidden/>
    <w:unhideWhenUsed/>
    <w:rsid w:val="006746EB"/>
    <w:rPr>
      <w:sz w:val="16"/>
      <w:szCs w:val="16"/>
    </w:rPr>
  </w:style>
  <w:style w:type="paragraph" w:customStyle="1" w:styleId="Avsndare">
    <w:name w:val="Avsändare"/>
    <w:basedOn w:val="Normal"/>
    <w:rsid w:val="00FC5D41"/>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4"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D690A4C83A4331A4D0C8198F51D3C2"/>
        <w:category>
          <w:name w:val="Allmänt"/>
          <w:gallery w:val="placeholder"/>
        </w:category>
        <w:types>
          <w:type w:val="bbPlcHdr"/>
        </w:types>
        <w:behaviors>
          <w:behavior w:val="content"/>
        </w:behaviors>
        <w:guid w:val="{4E6E4427-95F3-48FB-83AC-C606B0418DDA}"/>
      </w:docPartPr>
      <w:docPartBody>
        <w:p w14:paraId="48939E13" w14:textId="77777777" w:rsidR="00BE43DE" w:rsidRDefault="00655C2D" w:rsidP="00655C2D">
          <w:pPr>
            <w:pStyle w:val="4FD690A4C83A4331A4D0C8198F51D3C2"/>
          </w:pPr>
          <w:r>
            <w:t xml:space="preserve"> </w:t>
          </w:r>
        </w:p>
      </w:docPartBody>
    </w:docPart>
    <w:docPart>
      <w:docPartPr>
        <w:name w:val="CB37DCF256804EA29569470928143FC6"/>
        <w:category>
          <w:name w:val="Allmänt"/>
          <w:gallery w:val="placeholder"/>
        </w:category>
        <w:types>
          <w:type w:val="bbPlcHdr"/>
        </w:types>
        <w:behaviors>
          <w:behavior w:val="content"/>
        </w:behaviors>
        <w:guid w:val="{C3ECAD52-ADFF-4D1A-9268-D41C26241C2E}"/>
      </w:docPartPr>
      <w:docPartBody>
        <w:p w14:paraId="48939E14" w14:textId="77777777" w:rsidR="00BE43DE" w:rsidRDefault="00655C2D" w:rsidP="00655C2D">
          <w:pPr>
            <w:pStyle w:val="CB37DCF256804EA29569470928143FC6"/>
          </w:pPr>
          <w:r w:rsidRPr="00710A6C">
            <w:rPr>
              <w:rStyle w:val="Platshllartext"/>
              <w:b/>
            </w:rPr>
            <w:t xml:space="preserve"> </w:t>
          </w:r>
        </w:p>
      </w:docPartBody>
    </w:docPart>
    <w:docPart>
      <w:docPartPr>
        <w:name w:val="994513E10B15491580D64E79522A59E8"/>
        <w:category>
          <w:name w:val="Allmänt"/>
          <w:gallery w:val="placeholder"/>
        </w:category>
        <w:types>
          <w:type w:val="bbPlcHdr"/>
        </w:types>
        <w:behaviors>
          <w:behavior w:val="content"/>
        </w:behaviors>
        <w:guid w:val="{B377590B-A3F8-4B96-83E3-48D6E63A352B}"/>
      </w:docPartPr>
      <w:docPartBody>
        <w:p w14:paraId="48939E15" w14:textId="77777777" w:rsidR="00BE43DE" w:rsidRDefault="00655C2D" w:rsidP="00655C2D">
          <w:pPr>
            <w:pStyle w:val="994513E10B15491580D64E79522A59E8"/>
          </w:pPr>
          <w:r>
            <w:t xml:space="preserve"> </w:t>
          </w:r>
        </w:p>
      </w:docPartBody>
    </w:docPart>
    <w:docPart>
      <w:docPartPr>
        <w:name w:val="6593D8085C904690A9124E1CFAA19283"/>
        <w:category>
          <w:name w:val="Allmänt"/>
          <w:gallery w:val="placeholder"/>
        </w:category>
        <w:types>
          <w:type w:val="bbPlcHdr"/>
        </w:types>
        <w:behaviors>
          <w:behavior w:val="content"/>
        </w:behaviors>
        <w:guid w:val="{36DC91DB-9518-47F4-8C2B-4BF563CF5AC6}"/>
      </w:docPartPr>
      <w:docPartBody>
        <w:p w14:paraId="48939E16" w14:textId="77777777" w:rsidR="00BE43DE" w:rsidRDefault="00655C2D" w:rsidP="00655C2D">
          <w:pPr>
            <w:pStyle w:val="6593D8085C904690A9124E1CFAA19283"/>
          </w:pPr>
          <w:r>
            <w:rPr>
              <w:rStyle w:val="Platshllartext"/>
            </w:rPr>
            <w:t xml:space="preserve"> </w:t>
          </w:r>
        </w:p>
      </w:docPartBody>
    </w:docPart>
    <w:docPart>
      <w:docPartPr>
        <w:name w:val="57F21A92EA134BC4813A8692C377427B"/>
        <w:category>
          <w:name w:val="Allmänt"/>
          <w:gallery w:val="placeholder"/>
        </w:category>
        <w:types>
          <w:type w:val="bbPlcHdr"/>
        </w:types>
        <w:behaviors>
          <w:behavior w:val="content"/>
        </w:behaviors>
        <w:guid w:val="{49728480-7D44-4E1A-A3F0-B616876854DD}"/>
      </w:docPartPr>
      <w:docPartBody>
        <w:p w14:paraId="48939E17" w14:textId="77777777" w:rsidR="00BE43DE" w:rsidRDefault="00655C2D" w:rsidP="00655C2D">
          <w:pPr>
            <w:pStyle w:val="57F21A92EA134BC4813A8692C377427B"/>
          </w:pPr>
          <w:r>
            <w:rPr>
              <w:rStyle w:val="Platshllartext"/>
            </w:rPr>
            <w:t xml:space="preserve"> </w:t>
          </w:r>
        </w:p>
      </w:docPartBody>
    </w:docPart>
    <w:docPart>
      <w:docPartPr>
        <w:name w:val="1D238834CC2348A8B07D2A4B160CAE45"/>
        <w:category>
          <w:name w:val="Allmänt"/>
          <w:gallery w:val="placeholder"/>
        </w:category>
        <w:types>
          <w:type w:val="bbPlcHdr"/>
        </w:types>
        <w:behaviors>
          <w:behavior w:val="content"/>
        </w:behaviors>
        <w:guid w:val="{164CD6AC-895D-4374-833F-A7943953A15B}"/>
      </w:docPartPr>
      <w:docPartBody>
        <w:p w14:paraId="48939E18" w14:textId="77777777" w:rsidR="00BE43DE" w:rsidRDefault="00655C2D" w:rsidP="00655C2D">
          <w:pPr>
            <w:pStyle w:val="1D238834CC2348A8B07D2A4B160CAE45"/>
          </w:pPr>
          <w:r>
            <w:rPr>
              <w:rStyle w:val="Platshllartext"/>
            </w:rPr>
            <w:t xml:space="preserve"> </w:t>
          </w:r>
        </w:p>
      </w:docPartBody>
    </w:docPart>
    <w:docPart>
      <w:docPartPr>
        <w:name w:val="5DD28BB1BC19469DB6467ECBEF03508A"/>
        <w:category>
          <w:name w:val="Allmänt"/>
          <w:gallery w:val="placeholder"/>
        </w:category>
        <w:types>
          <w:type w:val="bbPlcHdr"/>
        </w:types>
        <w:behaviors>
          <w:behavior w:val="content"/>
        </w:behaviors>
        <w:guid w:val="{38C5A686-45E1-4545-9489-6B4D8EA2FB91}"/>
      </w:docPartPr>
      <w:docPartBody>
        <w:p w14:paraId="48939E19" w14:textId="77777777" w:rsidR="00BE43DE" w:rsidRDefault="00655C2D" w:rsidP="00655C2D">
          <w:pPr>
            <w:pStyle w:val="5DD28BB1BC19469DB6467ECBEF03508A"/>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2D"/>
    <w:rsid w:val="00655C2D"/>
    <w:rsid w:val="00B611EB"/>
    <w:rsid w:val="00BE43DE"/>
    <w:rsid w:val="00C351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8939E1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FD690A4C83A4331A4D0C8198F51D3C2">
    <w:name w:val="4FD690A4C83A4331A4D0C8198F51D3C2"/>
    <w:rsid w:val="00655C2D"/>
  </w:style>
  <w:style w:type="character" w:styleId="Platshllartext">
    <w:name w:val="Placeholder Text"/>
    <w:basedOn w:val="Standardstycketeckensnitt"/>
    <w:uiPriority w:val="99"/>
    <w:semiHidden/>
    <w:rsid w:val="00B611EB"/>
    <w:rPr>
      <w:color w:val="808080"/>
    </w:rPr>
  </w:style>
  <w:style w:type="paragraph" w:customStyle="1" w:styleId="CB37DCF256804EA29569470928143FC6">
    <w:name w:val="CB37DCF256804EA29569470928143FC6"/>
    <w:rsid w:val="00655C2D"/>
  </w:style>
  <w:style w:type="paragraph" w:customStyle="1" w:styleId="44F9CC47938841658DB4F91E180BC0E8">
    <w:name w:val="44F9CC47938841658DB4F91E180BC0E8"/>
    <w:rsid w:val="00655C2D"/>
  </w:style>
  <w:style w:type="paragraph" w:customStyle="1" w:styleId="935D9386CBDC41A690194D504C569F07">
    <w:name w:val="935D9386CBDC41A690194D504C569F07"/>
    <w:rsid w:val="00655C2D"/>
  </w:style>
  <w:style w:type="paragraph" w:customStyle="1" w:styleId="994513E10B15491580D64E79522A59E8">
    <w:name w:val="994513E10B15491580D64E79522A59E8"/>
    <w:rsid w:val="00655C2D"/>
  </w:style>
  <w:style w:type="paragraph" w:customStyle="1" w:styleId="6593D8085C904690A9124E1CFAA19283">
    <w:name w:val="6593D8085C904690A9124E1CFAA19283"/>
    <w:rsid w:val="00655C2D"/>
  </w:style>
  <w:style w:type="paragraph" w:customStyle="1" w:styleId="57F21A92EA134BC4813A8692C377427B">
    <w:name w:val="57F21A92EA134BC4813A8692C377427B"/>
    <w:rsid w:val="00655C2D"/>
  </w:style>
  <w:style w:type="paragraph" w:customStyle="1" w:styleId="74F1F6F632C944379DFDDA230F4E8909">
    <w:name w:val="74F1F6F632C944379DFDDA230F4E8909"/>
    <w:rsid w:val="00655C2D"/>
  </w:style>
  <w:style w:type="paragraph" w:customStyle="1" w:styleId="B9A5EB728EF94252882BDE54FDA2C80E">
    <w:name w:val="B9A5EB728EF94252882BDE54FDA2C80E"/>
    <w:rsid w:val="00655C2D"/>
  </w:style>
  <w:style w:type="paragraph" w:customStyle="1" w:styleId="1D238834CC2348A8B07D2A4B160CAE45">
    <w:name w:val="1D238834CC2348A8B07D2A4B160CAE45"/>
    <w:rsid w:val="00655C2D"/>
  </w:style>
  <w:style w:type="paragraph" w:customStyle="1" w:styleId="5DD28BB1BC19469DB6467ECBEF03508A">
    <w:name w:val="5DD28BB1BC19469DB6467ECBEF03508A"/>
    <w:rsid w:val="00655C2D"/>
  </w:style>
  <w:style w:type="paragraph" w:customStyle="1" w:styleId="D922A56A38884B5DA42E85BF63E3649C">
    <w:name w:val="D922A56A38884B5DA42E85BF63E3649C"/>
    <w:rsid w:val="00655C2D"/>
  </w:style>
  <w:style w:type="paragraph" w:customStyle="1" w:styleId="CD4AE65AA3754415B44838F921303F85">
    <w:name w:val="CD4AE65AA3754415B44838F921303F85"/>
    <w:rsid w:val="00655C2D"/>
  </w:style>
  <w:style w:type="paragraph" w:customStyle="1" w:styleId="22969EECB76848F8AA6C883EC991299D">
    <w:name w:val="22969EECB76848F8AA6C883EC991299D"/>
    <w:rsid w:val="00B611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FD690A4C83A4331A4D0C8198F51D3C2">
    <w:name w:val="4FD690A4C83A4331A4D0C8198F51D3C2"/>
    <w:rsid w:val="00655C2D"/>
  </w:style>
  <w:style w:type="character" w:styleId="Platshllartext">
    <w:name w:val="Placeholder Text"/>
    <w:basedOn w:val="Standardstycketeckensnitt"/>
    <w:uiPriority w:val="99"/>
    <w:semiHidden/>
    <w:rsid w:val="00B611EB"/>
    <w:rPr>
      <w:color w:val="808080"/>
    </w:rPr>
  </w:style>
  <w:style w:type="paragraph" w:customStyle="1" w:styleId="CB37DCF256804EA29569470928143FC6">
    <w:name w:val="CB37DCF256804EA29569470928143FC6"/>
    <w:rsid w:val="00655C2D"/>
  </w:style>
  <w:style w:type="paragraph" w:customStyle="1" w:styleId="44F9CC47938841658DB4F91E180BC0E8">
    <w:name w:val="44F9CC47938841658DB4F91E180BC0E8"/>
    <w:rsid w:val="00655C2D"/>
  </w:style>
  <w:style w:type="paragraph" w:customStyle="1" w:styleId="935D9386CBDC41A690194D504C569F07">
    <w:name w:val="935D9386CBDC41A690194D504C569F07"/>
    <w:rsid w:val="00655C2D"/>
  </w:style>
  <w:style w:type="paragraph" w:customStyle="1" w:styleId="994513E10B15491580D64E79522A59E8">
    <w:name w:val="994513E10B15491580D64E79522A59E8"/>
    <w:rsid w:val="00655C2D"/>
  </w:style>
  <w:style w:type="paragraph" w:customStyle="1" w:styleId="6593D8085C904690A9124E1CFAA19283">
    <w:name w:val="6593D8085C904690A9124E1CFAA19283"/>
    <w:rsid w:val="00655C2D"/>
  </w:style>
  <w:style w:type="paragraph" w:customStyle="1" w:styleId="57F21A92EA134BC4813A8692C377427B">
    <w:name w:val="57F21A92EA134BC4813A8692C377427B"/>
    <w:rsid w:val="00655C2D"/>
  </w:style>
  <w:style w:type="paragraph" w:customStyle="1" w:styleId="74F1F6F632C944379DFDDA230F4E8909">
    <w:name w:val="74F1F6F632C944379DFDDA230F4E8909"/>
    <w:rsid w:val="00655C2D"/>
  </w:style>
  <w:style w:type="paragraph" w:customStyle="1" w:styleId="B9A5EB728EF94252882BDE54FDA2C80E">
    <w:name w:val="B9A5EB728EF94252882BDE54FDA2C80E"/>
    <w:rsid w:val="00655C2D"/>
  </w:style>
  <w:style w:type="paragraph" w:customStyle="1" w:styleId="1D238834CC2348A8B07D2A4B160CAE45">
    <w:name w:val="1D238834CC2348A8B07D2A4B160CAE45"/>
    <w:rsid w:val="00655C2D"/>
  </w:style>
  <w:style w:type="paragraph" w:customStyle="1" w:styleId="5DD28BB1BC19469DB6467ECBEF03508A">
    <w:name w:val="5DD28BB1BC19469DB6467ECBEF03508A"/>
    <w:rsid w:val="00655C2D"/>
  </w:style>
  <w:style w:type="paragraph" w:customStyle="1" w:styleId="D922A56A38884B5DA42E85BF63E3649C">
    <w:name w:val="D922A56A38884B5DA42E85BF63E3649C"/>
    <w:rsid w:val="00655C2D"/>
  </w:style>
  <w:style w:type="paragraph" w:customStyle="1" w:styleId="CD4AE65AA3754415B44838F921303F85">
    <w:name w:val="CD4AE65AA3754415B44838F921303F85"/>
    <w:rsid w:val="00655C2D"/>
  </w:style>
  <w:style w:type="paragraph" w:customStyle="1" w:styleId="22969EECB76848F8AA6C883EC991299D">
    <w:name w:val="22969EECB76848F8AA6C883EC991299D"/>
    <w:rsid w:val="00B61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be166ea8-a896-4679-b20e-de6de6ec5ead</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Rktemplatetest</RkTemplate>
    <DocType>PM</DocType>
    <DocTypeShowName/>
    <Status> </Status>
    <Sender>
      <SenderName>Veronica Eckerby</SenderName>
      <SenderTitle/>
      <SenderMail>Veronica.Eckerby@regeringskansliet.se</SenderMail>
      <SenderPhone/>
    </Sender>
    <TopId>1</TopId>
    <TopSender/>
    <OrganisationInfo>
      <Organisatoriskenhet1>Finansdepartementet</Organisatoriskenhet1>
      <Organisatoriskenhet2>Avdelningen för offentlig förvaltning</Organisatoriskenhet2>
      <Organisatoriskenhet3>Enheten för digital förvaltning</Organisatoriskenhet3>
      <Organisatoriskenhet1Id>194</Organisatoriskenhet1Id>
      <Organisatoriskenhet2Id>385</Organisatoriskenhet2Id>
      <Organisatoriskenhet3Id>793</Organisatoriskenhet3Id>
    </OrganisationInfo>
    <HeaderDate/>
    <Office/>
    <Dnr>Fi2017/02947/K</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683EF-AC91-4A51-8F22-EC4BD1ECB8AE}">
  <ds:schemaRefs>
    <ds:schemaRef ds:uri="http://schemas.microsoft.com/sharepoint/events"/>
  </ds:schemaRefs>
</ds:datastoreItem>
</file>

<file path=customXml/itemProps2.xml><?xml version="1.0" encoding="utf-8"?>
<ds:datastoreItem xmlns:ds="http://schemas.openxmlformats.org/officeDocument/2006/customXml" ds:itemID="{D5DF950D-632D-426E-B3F7-14E52DC8882F}"/>
</file>

<file path=customXml/itemProps3.xml><?xml version="1.0" encoding="utf-8"?>
<ds:datastoreItem xmlns:ds="http://schemas.openxmlformats.org/officeDocument/2006/customXml" ds:itemID="{DE2CFE95-0E20-4917-BEE4-DBC676A3924B}">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eec14d05-b663-4c4f-ba9e-f91ce218b26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8C830F9-0445-4941-BA8A-F8C9D515FBCB}">
  <ds:schemaRefs>
    <ds:schemaRef ds:uri="http://schemas.microsoft.com/sharepoint/v3/contenttype/forms/url"/>
  </ds:schemaRefs>
</ds:datastoreItem>
</file>

<file path=customXml/itemProps5.xml><?xml version="1.0" encoding="utf-8"?>
<ds:datastoreItem xmlns:ds="http://schemas.openxmlformats.org/officeDocument/2006/customXml" ds:itemID="{8819C257-9943-438C-A18F-3CD0D975D4B9}">
  <ds:schemaRefs>
    <ds:schemaRef ds:uri="http://schemas.microsoft.com/sharepoint/v3/contenttype/forms"/>
  </ds:schemaRefs>
</ds:datastoreItem>
</file>

<file path=customXml/itemProps6.xml><?xml version="1.0" encoding="utf-8"?>
<ds:datastoreItem xmlns:ds="http://schemas.openxmlformats.org/officeDocument/2006/customXml" ds:itemID="{DE366CB9-77EE-483C-BB68-385716BA679D}">
  <ds:schemaRefs>
    <ds:schemaRef ds:uri="http://schemas.microsoft.com/office/2006/metadata/customXsn"/>
  </ds:schemaRefs>
</ds:datastoreItem>
</file>

<file path=customXml/itemProps7.xml><?xml version="1.0" encoding="utf-8"?>
<ds:datastoreItem xmlns:ds="http://schemas.openxmlformats.org/officeDocument/2006/customXml" ds:itemID="{9F2C2C1C-ECC7-44A2-9FDA-0682014E75D4}">
  <ds:schemaRefs>
    <ds:schemaRef ds:uri="http://lp/documentinfo/RK"/>
  </ds:schemaRefs>
</ds:datastoreItem>
</file>

<file path=customXml/itemProps8.xml><?xml version="1.0" encoding="utf-8"?>
<ds:datastoreItem xmlns:ds="http://schemas.openxmlformats.org/officeDocument/2006/customXml" ds:itemID="{49F7B0FE-72FE-4AEE-A37F-4A06824B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1915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2017-08-14T09:41:00Z</dcterms:created>
  <dcterms:modified xsi:type="dcterms:W3CDTF">2017-08-14T09:43:00Z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4dc7c69e-a51a-4251-899a-f1ae80ee1b88</vt:lpwstr>
  </property>
  <property fmtid="{D5CDD505-2E9C-101B-9397-08002B2CF9AE}" pid="4" name="Departementsenhet">
    <vt:lpwstr/>
  </property>
  <property fmtid="{D5CDD505-2E9C-101B-9397-08002B2CF9AE}" pid="5" name="Aktivitetskategori">
    <vt:lpwstr/>
  </property>
</Properties>
</file>