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90" w:rsidRDefault="00A51B90" w:rsidP="00A51B90">
      <w:pPr>
        <w:pStyle w:val="Rubrik"/>
      </w:pPr>
      <w:bookmarkStart w:id="0" w:name="Start"/>
      <w:bookmarkEnd w:id="0"/>
      <w:r>
        <w:t xml:space="preserve">Svar på fråga 2018/19:95 av </w:t>
      </w:r>
      <w:r w:rsidR="007D7635">
        <w:t>Cecilia Widegren</w:t>
      </w:r>
      <w:r>
        <w:t xml:space="preserve"> (</w:t>
      </w:r>
      <w:r w:rsidR="007D7635">
        <w:t>M</w:t>
      </w:r>
      <w:r>
        <w:t>)</w:t>
      </w:r>
      <w:r>
        <w:br/>
        <w:t>Transport</w:t>
      </w:r>
      <w:r w:rsidR="00DE0BC3">
        <w:t>st</w:t>
      </w:r>
      <w:r>
        <w:t xml:space="preserve">yrelsens föreskrifter för </w:t>
      </w:r>
      <w:proofErr w:type="spellStart"/>
      <w:r>
        <w:t>cruisingtillstånd</w:t>
      </w:r>
      <w:proofErr w:type="spellEnd"/>
    </w:p>
    <w:p w:rsidR="001F2D99" w:rsidRDefault="001F2D99" w:rsidP="001F2D99">
      <w:bookmarkStart w:id="1" w:name="_Hlk251244"/>
      <w:r>
        <w:t xml:space="preserve">Cecilia Widegren har frågat mig om jag avser att se till att Transportstyrelsens föreskrifter och allmänna råd </w:t>
      </w:r>
      <w:r w:rsidR="00DE0BC3">
        <w:t xml:space="preserve">som rör </w:t>
      </w:r>
      <w:proofErr w:type="spellStart"/>
      <w:r w:rsidR="00DE0BC3">
        <w:t>cruisingtillstånd</w:t>
      </w:r>
      <w:proofErr w:type="spellEnd"/>
      <w:r w:rsidR="00DE0BC3">
        <w:t xml:space="preserve"> </w:t>
      </w:r>
      <w:r>
        <w:t>förändras</w:t>
      </w:r>
      <w:r w:rsidR="009436E3">
        <w:t>.</w:t>
      </w:r>
    </w:p>
    <w:p w:rsidR="00545C59" w:rsidRDefault="00545C59" w:rsidP="00545C59">
      <w:pPr>
        <w:pStyle w:val="Brdtext"/>
      </w:pPr>
      <w:r>
        <w:t xml:space="preserve">Det ideella föreningslivet </w:t>
      </w:r>
      <w:r w:rsidR="003A4B32">
        <w:t xml:space="preserve">är </w:t>
      </w:r>
      <w:r w:rsidR="00D67CBB">
        <w:t>unikt</w:t>
      </w:r>
      <w:r w:rsidR="003A4B32">
        <w:t xml:space="preserve">. Föreningslivet har </w:t>
      </w:r>
      <w:r>
        <w:t xml:space="preserve">en mycket stor betydelse för hela Sverige </w:t>
      </w:r>
      <w:r w:rsidR="003A4B32">
        <w:t>eftersom</w:t>
      </w:r>
      <w:r>
        <w:t xml:space="preserve"> det är en viktig del av </w:t>
      </w:r>
      <w:r w:rsidR="003A4B32">
        <w:t>vårt demokratiska samhälle</w:t>
      </w:r>
      <w:r>
        <w:t xml:space="preserve">. Föreningar engagerar många människor och ger dem möjlighet att ägna sig åt ett gemensamt intresse. </w:t>
      </w:r>
      <w:r w:rsidR="00D67CBB">
        <w:t xml:space="preserve">Det är därför oerhört viktigt att värna om det svenska föreningslivet. </w:t>
      </w:r>
      <w:r>
        <w:t xml:space="preserve">Förbättringar i föreskrifter eller liknande som </w:t>
      </w:r>
      <w:r w:rsidRPr="00545C59">
        <w:t xml:space="preserve">underlättar </w:t>
      </w:r>
      <w:r>
        <w:t>en dialog</w:t>
      </w:r>
      <w:r w:rsidRPr="00545C59">
        <w:t xml:space="preserve"> med</w:t>
      </w:r>
      <w:r>
        <w:t xml:space="preserve"> civilsamhället </w:t>
      </w:r>
      <w:r w:rsidR="00D67CBB">
        <w:t>välkomnas särskilt</w:t>
      </w:r>
      <w:r>
        <w:t>.</w:t>
      </w:r>
    </w:p>
    <w:p w:rsidR="00434310" w:rsidRDefault="00711E75" w:rsidP="00545C59">
      <w:pPr>
        <w:pStyle w:val="Brdtext"/>
      </w:pPr>
      <w:r>
        <w:t xml:space="preserve">Transportstyrelsen har </w:t>
      </w:r>
      <w:r w:rsidR="00DE0BC3">
        <w:t xml:space="preserve">beslutat nya </w:t>
      </w:r>
      <w:r>
        <w:t xml:space="preserve">föreskrifter </w:t>
      </w:r>
      <w:r w:rsidR="00DE0BC3">
        <w:t>och allmänna råd</w:t>
      </w:r>
      <w:r w:rsidR="007F39B1">
        <w:t xml:space="preserve"> </w:t>
      </w:r>
      <w:r w:rsidR="00492353" w:rsidRPr="00492353">
        <w:t xml:space="preserve">(TSFS 2018:2) </w:t>
      </w:r>
      <w:r w:rsidRPr="00434310">
        <w:t xml:space="preserve">om tävling </w:t>
      </w:r>
      <w:r w:rsidR="00DE0BC3">
        <w:t xml:space="preserve">eller uppvisning </w:t>
      </w:r>
      <w:r w:rsidRPr="00434310">
        <w:t>med motordrivna fordon på väg</w:t>
      </w:r>
      <w:r>
        <w:t xml:space="preserve"> med syfte att </w:t>
      </w:r>
      <w:r w:rsidR="00434310" w:rsidRPr="00434310">
        <w:t xml:space="preserve">förbättra säkerheten för deltagare och åskådare samt minimera olägenhet för utomstående i samband med tävling eller uppvisning med motordrivna fordon på väg. </w:t>
      </w:r>
      <w:r>
        <w:t>I de nya föreskrifterna förenklas a</w:t>
      </w:r>
      <w:r w:rsidR="00434310" w:rsidRPr="00434310">
        <w:t>nsöknings</w:t>
      </w:r>
      <w:r w:rsidR="00A8497D">
        <w:t>-</w:t>
      </w:r>
      <w:r w:rsidR="00434310" w:rsidRPr="00434310">
        <w:t xml:space="preserve">förfarandet </w:t>
      </w:r>
      <w:r w:rsidR="00DE0BC3">
        <w:t>genom att</w:t>
      </w:r>
      <w:r w:rsidR="00DE0BC3" w:rsidRPr="00434310">
        <w:t xml:space="preserve"> </w:t>
      </w:r>
      <w:r w:rsidR="00434310" w:rsidRPr="00434310">
        <w:t>de allmänna råden ger viss vägledning om vad som ska ingå i en ansökan om tävling eller uppvisning med motorfordon på väg</w:t>
      </w:r>
      <w:r w:rsidR="006E4102">
        <w:t xml:space="preserve"> och om arrangemanget behöver tillstånd eller ej</w:t>
      </w:r>
      <w:r w:rsidR="00434310" w:rsidRPr="00434310">
        <w:t xml:space="preserve">. </w:t>
      </w:r>
      <w:r w:rsidR="00C87C62">
        <w:t>Det är ju så att a</w:t>
      </w:r>
      <w:r w:rsidR="00C87C62" w:rsidRPr="00434310">
        <w:t xml:space="preserve">lla avgränsningsfrågor </w:t>
      </w:r>
      <w:r w:rsidR="00C87C62">
        <w:t>inte är möjliga att lösa i föreskrifter</w:t>
      </w:r>
      <w:r w:rsidR="00C87C62" w:rsidRPr="00434310">
        <w:t xml:space="preserve"> </w:t>
      </w:r>
      <w:r w:rsidR="00C87C62">
        <w:t xml:space="preserve">utan får </w:t>
      </w:r>
      <w:r w:rsidR="00DE0BC3">
        <w:t xml:space="preserve">avgöras </w:t>
      </w:r>
      <w:r w:rsidR="00C87C62">
        <w:t>i rättspraxis.</w:t>
      </w:r>
      <w:r w:rsidR="00C87C62" w:rsidRPr="00434310">
        <w:t xml:space="preserve"> </w:t>
      </w:r>
    </w:p>
    <w:p w:rsidR="00711E75" w:rsidRDefault="00711E75" w:rsidP="002749F7">
      <w:pPr>
        <w:pStyle w:val="Brdtext"/>
      </w:pPr>
      <w:r>
        <w:t xml:space="preserve">I de nya föreskrifterna har tiden </w:t>
      </w:r>
      <w:r w:rsidR="002C6148">
        <w:t>för att ansöka om tillstånd ändrats</w:t>
      </w:r>
      <w:r>
        <w:t xml:space="preserve"> till fyra månader </w:t>
      </w:r>
      <w:r w:rsidR="002C6148">
        <w:t xml:space="preserve">före tävlingen eller uppvisningen </w:t>
      </w:r>
      <w:r>
        <w:t>i syfte att underlätta för läns</w:t>
      </w:r>
      <w:r w:rsidR="00A8497D">
        <w:t>-</w:t>
      </w:r>
      <w:r>
        <w:t>styrelserna genom att möjliggöra en hanterbar handläggningstid</w:t>
      </w:r>
      <w:r w:rsidR="002F7690">
        <w:t>, men även för att skapa utrymme för överklagande</w:t>
      </w:r>
      <w:r>
        <w:t xml:space="preserve"> </w:t>
      </w:r>
      <w:r w:rsidR="002F7690">
        <w:t xml:space="preserve">till </w:t>
      </w:r>
      <w:r w:rsidR="00361F04">
        <w:t>Transportstyrelsen</w:t>
      </w:r>
      <w:r>
        <w:t xml:space="preserve">. </w:t>
      </w:r>
      <w:r w:rsidR="00C87C62">
        <w:t>Det bör påpekas att a</w:t>
      </w:r>
      <w:r w:rsidR="00C87C62" w:rsidRPr="00434310">
        <w:t>nsöknings</w:t>
      </w:r>
      <w:r w:rsidR="002F7690">
        <w:t>fristen</w:t>
      </w:r>
      <w:r w:rsidR="00C87C62" w:rsidRPr="00434310">
        <w:t xml:space="preserve"> </w:t>
      </w:r>
      <w:r w:rsidR="00C87C62">
        <w:t>på</w:t>
      </w:r>
      <w:r w:rsidR="00C87C62" w:rsidRPr="00434310">
        <w:t xml:space="preserve"> fyra månader </w:t>
      </w:r>
      <w:r w:rsidR="00C87C62">
        <w:t>gäller oavsett om arrangemanget omfattar</w:t>
      </w:r>
      <w:r w:rsidR="00C87C62" w:rsidRPr="00434310">
        <w:t xml:space="preserve"> ett län eller flera län mot tidigare tre månader om tävlingen/uppvisningen berör fler län.</w:t>
      </w:r>
    </w:p>
    <w:bookmarkEnd w:id="1"/>
    <w:p w:rsidR="00434310" w:rsidRDefault="00070586" w:rsidP="00FD06AD">
      <w:r>
        <w:t xml:space="preserve">Jag kommer fortsatt att följa frågan eftersom det är viktigt för mig att civilsamhällets engagemang tas tillvara. </w:t>
      </w:r>
    </w:p>
    <w:p w:rsidR="007D7635" w:rsidRDefault="007D763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A327AEE3F154A4DA609A01CC582193E"/>
          </w:placeholder>
          <w:dataBinding w:prefixMappings="xmlns:ns0='http://lp/documentinfo/RK' " w:xpath="/ns0:DocumentInfo[1]/ns0:BaseInfo[1]/ns0:HeaderDate[1]" w:storeItemID="{E7E7A75A-AB99-41C2-A817-955BF046A012}"/>
          <w:date w:fullDate="2019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34310">
            <w:t>12</w:t>
          </w:r>
          <w:r>
            <w:t xml:space="preserve"> februari 2019</w:t>
          </w:r>
        </w:sdtContent>
      </w:sdt>
    </w:p>
    <w:p w:rsidR="007D7635" w:rsidRDefault="007D7635" w:rsidP="004E7A8F">
      <w:pPr>
        <w:pStyle w:val="Brdtextutanavstnd"/>
      </w:pPr>
    </w:p>
    <w:p w:rsidR="007D7635" w:rsidRDefault="007D7635" w:rsidP="004E7A8F">
      <w:pPr>
        <w:pStyle w:val="Brdtextutanavstnd"/>
      </w:pPr>
    </w:p>
    <w:p w:rsidR="007D7635" w:rsidRDefault="005132C2" w:rsidP="00422A41">
      <w:pPr>
        <w:pStyle w:val="Brdtext"/>
      </w:pPr>
      <w:r>
        <w:t>Tomas Eneroth</w:t>
      </w:r>
    </w:p>
    <w:p w:rsidR="00A51B90" w:rsidRPr="00DB48AB" w:rsidRDefault="00A51B90" w:rsidP="00A51B90">
      <w:pPr>
        <w:pStyle w:val="Brdtext"/>
      </w:pPr>
    </w:p>
    <w:p w:rsidR="00A51B90" w:rsidRDefault="00A51B90" w:rsidP="00E96532">
      <w:pPr>
        <w:pStyle w:val="Brdtext"/>
      </w:pPr>
    </w:p>
    <w:sectPr w:rsidR="00A51B90" w:rsidSect="00A51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9DA" w:rsidRDefault="007819DA" w:rsidP="00A87A54">
      <w:pPr>
        <w:spacing w:after="0" w:line="240" w:lineRule="auto"/>
      </w:pPr>
      <w:r>
        <w:separator/>
      </w:r>
    </w:p>
  </w:endnote>
  <w:endnote w:type="continuationSeparator" w:id="0">
    <w:p w:rsidR="007819DA" w:rsidRDefault="007819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790" w:rsidRDefault="004D47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A51B90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432D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432D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A51B90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9DA" w:rsidRDefault="007819DA" w:rsidP="00A87A54">
      <w:pPr>
        <w:spacing w:after="0" w:line="240" w:lineRule="auto"/>
      </w:pPr>
      <w:r>
        <w:separator/>
      </w:r>
    </w:p>
  </w:footnote>
  <w:footnote w:type="continuationSeparator" w:id="0">
    <w:p w:rsidR="007819DA" w:rsidRDefault="007819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790" w:rsidRDefault="004D47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790" w:rsidRDefault="004D47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51B90" w:rsidTr="00C93EBA">
      <w:trPr>
        <w:trHeight w:val="227"/>
      </w:trPr>
      <w:tc>
        <w:tcPr>
          <w:tcW w:w="5534" w:type="dxa"/>
        </w:tcPr>
        <w:p w:rsidR="00A51B90" w:rsidRPr="007D73AB" w:rsidRDefault="00A51B90">
          <w:pPr>
            <w:pStyle w:val="Sidhuvud"/>
          </w:pPr>
        </w:p>
      </w:tc>
      <w:tc>
        <w:tcPr>
          <w:tcW w:w="3170" w:type="dxa"/>
          <w:vAlign w:val="bottom"/>
        </w:tcPr>
        <w:p w:rsidR="00A51B90" w:rsidRPr="007D73AB" w:rsidRDefault="00A51B90" w:rsidP="00340DE0">
          <w:pPr>
            <w:pStyle w:val="Sidhuvud"/>
          </w:pPr>
        </w:p>
      </w:tc>
      <w:tc>
        <w:tcPr>
          <w:tcW w:w="1134" w:type="dxa"/>
        </w:tcPr>
        <w:p w:rsidR="00A51B90" w:rsidRDefault="00A51B90" w:rsidP="00A51B90">
          <w:pPr>
            <w:pStyle w:val="Sidhuvud"/>
          </w:pPr>
        </w:p>
      </w:tc>
    </w:tr>
    <w:tr w:rsidR="00A51B90" w:rsidTr="00C93EBA">
      <w:trPr>
        <w:trHeight w:val="1928"/>
      </w:trPr>
      <w:tc>
        <w:tcPr>
          <w:tcW w:w="5534" w:type="dxa"/>
        </w:tcPr>
        <w:p w:rsidR="00A51B90" w:rsidRPr="00340DE0" w:rsidRDefault="00A51B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77751D" wp14:editId="50D4A84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51B90" w:rsidRPr="00710A6C" w:rsidRDefault="00A51B90" w:rsidP="00EE3C0F">
          <w:pPr>
            <w:pStyle w:val="Sidhuvud"/>
            <w:rPr>
              <w:b/>
            </w:rPr>
          </w:pPr>
        </w:p>
        <w:p w:rsidR="00A51B90" w:rsidRDefault="00A51B90" w:rsidP="00EE3C0F">
          <w:pPr>
            <w:pStyle w:val="Sidhuvud"/>
          </w:pPr>
        </w:p>
        <w:p w:rsidR="00A51B90" w:rsidRDefault="00A51B90" w:rsidP="00EE3C0F">
          <w:pPr>
            <w:pStyle w:val="Sidhuvud"/>
          </w:pPr>
        </w:p>
        <w:p w:rsidR="00A51B90" w:rsidRDefault="00A51B9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B6F0E6518FC4A8BA54A941FF4878B8F"/>
            </w:placeholder>
            <w:dataBinding w:prefixMappings="xmlns:ns0='http://lp/documentinfo/RK' " w:xpath="/ns0:DocumentInfo[1]/ns0:BaseInfo[1]/ns0:Dnr[1]" w:storeItemID="{E7E7A75A-AB99-41C2-A817-955BF046A012}"/>
            <w:text/>
          </w:sdtPr>
          <w:sdtEndPr/>
          <w:sdtContent>
            <w:p w:rsidR="00A51B90" w:rsidRDefault="00A51B90" w:rsidP="00EE3C0F">
              <w:pPr>
                <w:pStyle w:val="Sidhuvud"/>
              </w:pPr>
              <w:r>
                <w:t>N2019/</w:t>
              </w:r>
              <w:r w:rsidR="00092F5A">
                <w:t>00429</w:t>
              </w:r>
              <w:r w:rsidR="00750EB3">
                <w:t>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C1A198E9DC549C0A919B5D2685DAA4C"/>
            </w:placeholder>
            <w:showingPlcHdr/>
            <w:dataBinding w:prefixMappings="xmlns:ns0='http://lp/documentinfo/RK' " w:xpath="/ns0:DocumentInfo[1]/ns0:BaseInfo[1]/ns0:DocNumber[1]" w:storeItemID="{E7E7A75A-AB99-41C2-A817-955BF046A012}"/>
            <w:text/>
          </w:sdtPr>
          <w:sdtEndPr/>
          <w:sdtContent>
            <w:p w:rsidR="00A51B90" w:rsidRDefault="00A51B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51B90" w:rsidRDefault="00A51B90" w:rsidP="00EE3C0F">
          <w:pPr>
            <w:pStyle w:val="Sidhuvud"/>
          </w:pPr>
        </w:p>
      </w:tc>
      <w:tc>
        <w:tcPr>
          <w:tcW w:w="1134" w:type="dxa"/>
        </w:tcPr>
        <w:p w:rsidR="00A51B90" w:rsidRDefault="00A51B90" w:rsidP="0094502D">
          <w:pPr>
            <w:pStyle w:val="Sidhuvud"/>
          </w:pPr>
        </w:p>
        <w:p w:rsidR="00A51B90" w:rsidRPr="0094502D" w:rsidRDefault="00A51B90" w:rsidP="00EC71A6">
          <w:pPr>
            <w:pStyle w:val="Sidhuvud"/>
          </w:pPr>
        </w:p>
      </w:tc>
    </w:tr>
    <w:tr w:rsidR="00A51B9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A3C47375114046BE7B434DBBAC973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D4790" w:rsidRPr="004D4790" w:rsidRDefault="004D4790" w:rsidP="00675905">
              <w:pPr>
                <w:pStyle w:val="Sidhuvud"/>
                <w:rPr>
                  <w:b/>
                </w:rPr>
              </w:pPr>
              <w:r w:rsidRPr="004D4790">
                <w:rPr>
                  <w:b/>
                </w:rPr>
                <w:t>Näringsdepartementet</w:t>
              </w:r>
            </w:p>
            <w:p w:rsidR="00A51B90" w:rsidRPr="00340DE0" w:rsidRDefault="004D4790" w:rsidP="00675905">
              <w:pPr>
                <w:pStyle w:val="Sidhuvud"/>
              </w:pPr>
              <w:r w:rsidRPr="004D4790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A52616ABB5947DEA391E8C526AA7BAA"/>
          </w:placeholder>
          <w:dataBinding w:prefixMappings="xmlns:ns0='http://lp/documentinfo/RK' " w:xpath="/ns0:DocumentInfo[1]/ns0:BaseInfo[1]/ns0:Recipient[1]" w:storeItemID="{E7E7A75A-AB99-41C2-A817-955BF046A012}"/>
          <w:text w:multiLine="1"/>
        </w:sdtPr>
        <w:sdtEndPr/>
        <w:sdtContent>
          <w:tc>
            <w:tcPr>
              <w:tcW w:w="3170" w:type="dxa"/>
            </w:tcPr>
            <w:p w:rsidR="00A51B90" w:rsidRDefault="004D47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51B90" w:rsidRDefault="00A51B9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90"/>
    <w:rsid w:val="00000290"/>
    <w:rsid w:val="0000412C"/>
    <w:rsid w:val="00004D5C"/>
    <w:rsid w:val="00005F68"/>
    <w:rsid w:val="00006CA7"/>
    <w:rsid w:val="0001187D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586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2F5A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0BD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15E3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D99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379C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740"/>
    <w:rsid w:val="00287F0D"/>
    <w:rsid w:val="00292420"/>
    <w:rsid w:val="00296B7A"/>
    <w:rsid w:val="002A39EF"/>
    <w:rsid w:val="002A6820"/>
    <w:rsid w:val="002B6849"/>
    <w:rsid w:val="002B746F"/>
    <w:rsid w:val="002C1D37"/>
    <w:rsid w:val="002C476F"/>
    <w:rsid w:val="002C5B48"/>
    <w:rsid w:val="002C61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7690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E3B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1F04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4B32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4310"/>
    <w:rsid w:val="0043623F"/>
    <w:rsid w:val="00437459"/>
    <w:rsid w:val="00441D70"/>
    <w:rsid w:val="004425C2"/>
    <w:rsid w:val="00445604"/>
    <w:rsid w:val="004501F9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353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CEB"/>
    <w:rsid w:val="004D4790"/>
    <w:rsid w:val="004D766C"/>
    <w:rsid w:val="004E1DE3"/>
    <w:rsid w:val="004E251B"/>
    <w:rsid w:val="004E25CD"/>
    <w:rsid w:val="004E2A4B"/>
    <w:rsid w:val="004E2FC4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2C2"/>
    <w:rsid w:val="00513E7D"/>
    <w:rsid w:val="00514A67"/>
    <w:rsid w:val="00521192"/>
    <w:rsid w:val="0052127C"/>
    <w:rsid w:val="00526AEB"/>
    <w:rsid w:val="005302E0"/>
    <w:rsid w:val="00544738"/>
    <w:rsid w:val="005456E4"/>
    <w:rsid w:val="00545C59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2E27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5905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4102"/>
    <w:rsid w:val="006F2588"/>
    <w:rsid w:val="00710A6C"/>
    <w:rsid w:val="00710D98"/>
    <w:rsid w:val="00711CE9"/>
    <w:rsid w:val="00711E75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0EB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19DA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635"/>
    <w:rsid w:val="007D790E"/>
    <w:rsid w:val="007E2712"/>
    <w:rsid w:val="007E4A9C"/>
    <w:rsid w:val="007E5516"/>
    <w:rsid w:val="007E7EE2"/>
    <w:rsid w:val="007F06CA"/>
    <w:rsid w:val="007F39B1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4F61"/>
    <w:rsid w:val="008C562B"/>
    <w:rsid w:val="008C6717"/>
    <w:rsid w:val="008C716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36E3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3578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1B90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497D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572"/>
    <w:rsid w:val="00AF4853"/>
    <w:rsid w:val="00AF48D7"/>
    <w:rsid w:val="00B00702"/>
    <w:rsid w:val="00B0110B"/>
    <w:rsid w:val="00B0234E"/>
    <w:rsid w:val="00B06751"/>
    <w:rsid w:val="00B149E2"/>
    <w:rsid w:val="00B2169D"/>
    <w:rsid w:val="00B21CBB"/>
    <w:rsid w:val="00B263C0"/>
    <w:rsid w:val="00B27E5F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67BD1"/>
    <w:rsid w:val="00C76D49"/>
    <w:rsid w:val="00C80AD4"/>
    <w:rsid w:val="00C80B5E"/>
    <w:rsid w:val="00C87C62"/>
    <w:rsid w:val="00C9061B"/>
    <w:rsid w:val="00C93EBA"/>
    <w:rsid w:val="00CA0BD8"/>
    <w:rsid w:val="00CA4C9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6E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678C2"/>
    <w:rsid w:val="00D67CBB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0BC3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32DF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094"/>
    <w:rsid w:val="00F04B7C"/>
    <w:rsid w:val="00F078B5"/>
    <w:rsid w:val="00F14024"/>
    <w:rsid w:val="00F15BC8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6AD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E0B6E"/>
  <w15:docId w15:val="{B08A6958-D87F-4122-A1A7-1D6402F7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6F0E6518FC4A8BA54A941FF4878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DDC40-21BC-4B6E-8E6E-11BF64CDEB5C}"/>
      </w:docPartPr>
      <w:docPartBody>
        <w:p w:rsidR="00C3036A" w:rsidRDefault="00C3036A" w:rsidP="00C3036A">
          <w:pPr>
            <w:pStyle w:val="3B6F0E6518FC4A8BA54A941FF4878B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1A198E9DC549C0A919B5D2685DA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2AA8D-19C5-4F4A-9DF5-0AB560B9F7E9}"/>
      </w:docPartPr>
      <w:docPartBody>
        <w:p w:rsidR="00C3036A" w:rsidRDefault="00C3036A" w:rsidP="00C3036A">
          <w:pPr>
            <w:pStyle w:val="1C1A198E9DC549C0A919B5D2685DAA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A3C47375114046BE7B434DBBAC9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2EA49-C63A-40F0-AE56-14D38333FF13}"/>
      </w:docPartPr>
      <w:docPartBody>
        <w:p w:rsidR="00C3036A" w:rsidRDefault="00C3036A" w:rsidP="00C3036A">
          <w:pPr>
            <w:pStyle w:val="2BA3C47375114046BE7B434DBBAC97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52616ABB5947DEA391E8C526AA7B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33053-0396-4627-9B46-8BCA1311983C}"/>
      </w:docPartPr>
      <w:docPartBody>
        <w:p w:rsidR="00C3036A" w:rsidRDefault="00C3036A" w:rsidP="00C3036A">
          <w:pPr>
            <w:pStyle w:val="CA52616ABB5947DEA391E8C526AA7B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327AEE3F154A4DA609A01CC5821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BBB26-DDF0-4297-9269-15BA772298CC}"/>
      </w:docPartPr>
      <w:docPartBody>
        <w:p w:rsidR="0012017E" w:rsidRDefault="0012017E">
          <w:pPr>
            <w:pStyle w:val="CA327AEE3F154A4DA609A01CC582193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6A"/>
    <w:rsid w:val="0012017E"/>
    <w:rsid w:val="00AD3450"/>
    <w:rsid w:val="00C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C3381CBFE804D3A81F3BA797959BE29">
    <w:name w:val="4C3381CBFE804D3A81F3BA797959BE29"/>
    <w:rsid w:val="00C3036A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56C8335633394078A96D53ACBA538F2A">
    <w:name w:val="56C8335633394078A96D53ACBA538F2A"/>
    <w:rsid w:val="00C3036A"/>
  </w:style>
  <w:style w:type="paragraph" w:customStyle="1" w:styleId="6E33164D5B9D40DD8F0199522073FDCC">
    <w:name w:val="6E33164D5B9D40DD8F0199522073FDCC"/>
    <w:rsid w:val="00C3036A"/>
  </w:style>
  <w:style w:type="paragraph" w:customStyle="1" w:styleId="18C7B04DD15E4B6EA15EE928C0C7CD60">
    <w:name w:val="18C7B04DD15E4B6EA15EE928C0C7CD60"/>
    <w:rsid w:val="00C3036A"/>
  </w:style>
  <w:style w:type="paragraph" w:customStyle="1" w:styleId="3B6F0E6518FC4A8BA54A941FF4878B8F">
    <w:name w:val="3B6F0E6518FC4A8BA54A941FF4878B8F"/>
    <w:rsid w:val="00C3036A"/>
  </w:style>
  <w:style w:type="paragraph" w:customStyle="1" w:styleId="1C1A198E9DC549C0A919B5D2685DAA4C">
    <w:name w:val="1C1A198E9DC549C0A919B5D2685DAA4C"/>
    <w:rsid w:val="00C3036A"/>
  </w:style>
  <w:style w:type="paragraph" w:customStyle="1" w:styleId="52C13FD59AAE49F8887F6885A17534FC">
    <w:name w:val="52C13FD59AAE49F8887F6885A17534FC"/>
    <w:rsid w:val="00C3036A"/>
  </w:style>
  <w:style w:type="paragraph" w:customStyle="1" w:styleId="5C5441C8C5574980ADACE37CE2CD5AB6">
    <w:name w:val="5C5441C8C5574980ADACE37CE2CD5AB6"/>
    <w:rsid w:val="00C3036A"/>
  </w:style>
  <w:style w:type="paragraph" w:customStyle="1" w:styleId="CEE87EBF46B148CEB9BD069EE0AC4665">
    <w:name w:val="CEE87EBF46B148CEB9BD069EE0AC4665"/>
    <w:rsid w:val="00C3036A"/>
  </w:style>
  <w:style w:type="paragraph" w:customStyle="1" w:styleId="2BA3C47375114046BE7B434DBBAC973B">
    <w:name w:val="2BA3C47375114046BE7B434DBBAC973B"/>
    <w:rsid w:val="00C3036A"/>
  </w:style>
  <w:style w:type="paragraph" w:customStyle="1" w:styleId="CA52616ABB5947DEA391E8C526AA7BAA">
    <w:name w:val="CA52616ABB5947DEA391E8C526AA7BAA"/>
    <w:rsid w:val="00C3036A"/>
  </w:style>
  <w:style w:type="paragraph" w:customStyle="1" w:styleId="331A5F0FF5AC4996A10D1F813608D1AF">
    <w:name w:val="331A5F0FF5AC4996A10D1F813608D1AF"/>
    <w:rsid w:val="00C3036A"/>
  </w:style>
  <w:style w:type="paragraph" w:customStyle="1" w:styleId="57F49DE7EC6344C8B942DF99D776A19C">
    <w:name w:val="57F49DE7EC6344C8B942DF99D776A19C"/>
    <w:rsid w:val="00C3036A"/>
  </w:style>
  <w:style w:type="paragraph" w:customStyle="1" w:styleId="FCCD7399F55C46CC96ED51CB1A82FB1A">
    <w:name w:val="FCCD7399F55C46CC96ED51CB1A82FB1A"/>
    <w:rsid w:val="00C3036A"/>
  </w:style>
  <w:style w:type="paragraph" w:customStyle="1" w:styleId="2305D3BDCE734450A7AEC11C7ECF0A06">
    <w:name w:val="2305D3BDCE734450A7AEC11C7ECF0A06"/>
    <w:rsid w:val="00C3036A"/>
  </w:style>
  <w:style w:type="paragraph" w:customStyle="1" w:styleId="94E26058BB7840AA9E1BEC6F50A04E59">
    <w:name w:val="94E26058BB7840AA9E1BEC6F50A04E59"/>
    <w:rsid w:val="00C3036A"/>
  </w:style>
  <w:style w:type="paragraph" w:customStyle="1" w:styleId="2B2ABAC2EBC1465689CD99C130451F2F">
    <w:name w:val="2B2ABAC2EBC1465689CD99C130451F2F"/>
    <w:rsid w:val="00C3036A"/>
  </w:style>
  <w:style w:type="paragraph" w:customStyle="1" w:styleId="48147941B17C49368016695BC64BB4E5">
    <w:name w:val="48147941B17C49368016695BC64BB4E5"/>
    <w:rsid w:val="00C3036A"/>
  </w:style>
  <w:style w:type="paragraph" w:customStyle="1" w:styleId="78BA2294D7E1495695070CB5F5C5F6B0">
    <w:name w:val="78BA2294D7E1495695070CB5F5C5F6B0"/>
  </w:style>
  <w:style w:type="paragraph" w:customStyle="1" w:styleId="CA327AEE3F154A4DA609A01CC582193E">
    <w:name w:val="CA327AEE3F154A4DA609A01CC582193E"/>
  </w:style>
  <w:style w:type="paragraph" w:customStyle="1" w:styleId="84D2C12BC830420299E4CCC28FF7F5E2">
    <w:name w:val="84D2C12BC830420299E4CCC28FF7F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2019-02-12T00:00:00</HeaderDate>
    <Office/>
    <Dnr>N2019/00429/MRT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a5931c0b-e69b-4183-b465-abf258165661</RD_Svarsid>
  </documentManagement>
</p:properties>
</file>

<file path=customXml/itemProps1.xml><?xml version="1.0" encoding="utf-8"?>
<ds:datastoreItem xmlns:ds="http://schemas.openxmlformats.org/officeDocument/2006/customXml" ds:itemID="{F8F2FF32-410F-471F-83AB-66C3C5289EAF}"/>
</file>

<file path=customXml/itemProps2.xml><?xml version="1.0" encoding="utf-8"?>
<ds:datastoreItem xmlns:ds="http://schemas.openxmlformats.org/officeDocument/2006/customXml" ds:itemID="{E7E7A75A-AB99-41C2-A817-955BF046A012}"/>
</file>

<file path=customXml/itemProps3.xml><?xml version="1.0" encoding="utf-8"?>
<ds:datastoreItem xmlns:ds="http://schemas.openxmlformats.org/officeDocument/2006/customXml" ds:itemID="{8AE80BAB-D413-4AAA-A183-69C8E522A8B5}"/>
</file>

<file path=customXml/itemProps4.xml><?xml version="1.0" encoding="utf-8"?>
<ds:datastoreItem xmlns:ds="http://schemas.openxmlformats.org/officeDocument/2006/customXml" ds:itemID="{57DE3D9D-7272-4327-9627-3DA12ACF3916}"/>
</file>

<file path=customXml/itemProps5.xml><?xml version="1.0" encoding="utf-8"?>
<ds:datastoreItem xmlns:ds="http://schemas.openxmlformats.org/officeDocument/2006/customXml" ds:itemID="{5FA57035-35E8-46B1-B9E3-28FD85FBAA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Przedpelska Öström</dc:creator>
  <cp:keywords/>
  <dc:description/>
  <cp:lastModifiedBy>Peter Kalliopuro</cp:lastModifiedBy>
  <cp:revision>2</cp:revision>
  <cp:lastPrinted>2019-02-06T10:27:00Z</cp:lastPrinted>
  <dcterms:created xsi:type="dcterms:W3CDTF">2019-02-08T14:19:00Z</dcterms:created>
  <dcterms:modified xsi:type="dcterms:W3CDTF">2019-02-08T14:19:00Z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