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757C" w14:textId="701D87A2" w:rsidR="00542A07" w:rsidRDefault="00001C7F" w:rsidP="00DA0661">
      <w:pPr>
        <w:pStyle w:val="Rubrik"/>
      </w:pPr>
      <w:bookmarkStart w:id="0" w:name="Start"/>
      <w:bookmarkEnd w:id="0"/>
      <w:r w:rsidRPr="00001C7F">
        <w:t>Svar på fråga 2020/21:</w:t>
      </w:r>
      <w:r w:rsidR="009B20AC">
        <w:t xml:space="preserve">1860 </w:t>
      </w:r>
      <w:r>
        <w:t>av</w:t>
      </w:r>
      <w:r w:rsidRPr="00001C7F">
        <w:t xml:space="preserve"> </w:t>
      </w:r>
      <w:r w:rsidR="00251D65" w:rsidRPr="00251D65">
        <w:t>Ann-Charlotte Hammar Johnsson</w:t>
      </w:r>
      <w:r w:rsidR="00251D65">
        <w:t xml:space="preserve"> (M)</w:t>
      </w:r>
      <w:r w:rsidRPr="00001C7F">
        <w:t xml:space="preserve"> </w:t>
      </w:r>
      <w:r w:rsidR="00251D65" w:rsidRPr="00251D65">
        <w:t>Lokala förutsättningar för yrkesfiskare</w:t>
      </w:r>
    </w:p>
    <w:p w14:paraId="5629283D" w14:textId="650478EF" w:rsidR="00251D65" w:rsidRDefault="00251D65" w:rsidP="00251D65">
      <w:pPr>
        <w:pStyle w:val="Brdtext"/>
      </w:pPr>
      <w:r w:rsidRPr="00251D65">
        <w:t xml:space="preserve">Ann-Charlotte Hammar Johnsson </w:t>
      </w:r>
      <w:r w:rsidR="00542A07">
        <w:t xml:space="preserve">har frågat mig </w:t>
      </w:r>
      <w:r w:rsidR="00001C7F">
        <w:t xml:space="preserve">om jag </w:t>
      </w:r>
      <w:r w:rsidR="00EF4388">
        <w:t xml:space="preserve">avser </w:t>
      </w:r>
      <w:r>
        <w:t xml:space="preserve">att verka för att lämna förslag som beaktar de lokala förutsättningarna för att inte försvåra för yrkesfisket samt värna en levande kust. </w:t>
      </w:r>
    </w:p>
    <w:p w14:paraId="53BB9925" w14:textId="11A22ABA" w:rsidR="002F230D" w:rsidRDefault="007552B3" w:rsidP="002F230D">
      <w:pPr>
        <w:pStyle w:val="Brdtext"/>
      </w:pPr>
      <w:r w:rsidRPr="007552B3">
        <w:t xml:space="preserve">Det småskaliga och kustnära fiskets konkurrenskraft </w:t>
      </w:r>
      <w:r w:rsidR="002F230D" w:rsidRPr="00183E29">
        <w:t xml:space="preserve">är </w:t>
      </w:r>
      <w:r w:rsidR="002F230D">
        <w:t xml:space="preserve">en </w:t>
      </w:r>
      <w:r w:rsidR="002F230D" w:rsidRPr="00183E29">
        <w:t xml:space="preserve">viktig </w:t>
      </w:r>
      <w:r w:rsidR="002F230D">
        <w:t xml:space="preserve">fråga </w:t>
      </w:r>
      <w:r w:rsidR="002F230D" w:rsidRPr="00183E29">
        <w:t xml:space="preserve">för mig och regeringen. Samtidigt står </w:t>
      </w:r>
      <w:r>
        <w:t>både yrkesfisket och fritidsfisket</w:t>
      </w:r>
      <w:r w:rsidR="002F230D" w:rsidRPr="00183E29">
        <w:t xml:space="preserve"> inför stora utmaningar</w:t>
      </w:r>
      <w:r w:rsidR="006D5AA1">
        <w:t xml:space="preserve">. </w:t>
      </w:r>
      <w:r w:rsidR="002F230D" w:rsidRPr="00183E29">
        <w:t xml:space="preserve">Regeringens övergripande </w:t>
      </w:r>
      <w:r w:rsidR="002F230D">
        <w:t xml:space="preserve">målsättning </w:t>
      </w:r>
      <w:r w:rsidR="002F230D" w:rsidRPr="00183E29">
        <w:t xml:space="preserve">är ett hållbart fiske, ökad resurseffektivitet och mer hållbara fiskemetoder och redskap. Jag och regeringen har vidtagit en rad olika åtgärder den senaste tiden som syftar till att </w:t>
      </w:r>
      <w:r w:rsidR="008172F6">
        <w:t xml:space="preserve">förbättra havsmiljön samt </w:t>
      </w:r>
      <w:r w:rsidR="002F230D" w:rsidRPr="00183E29">
        <w:t xml:space="preserve">främja och utveckla det svenska fisket på </w:t>
      </w:r>
      <w:r w:rsidR="002F230D">
        <w:t xml:space="preserve">både </w:t>
      </w:r>
      <w:r w:rsidR="002F230D" w:rsidRPr="00183E29">
        <w:t>kort och lång sikt.</w:t>
      </w:r>
      <w:r w:rsidR="008172F6">
        <w:t xml:space="preserve"> </w:t>
      </w:r>
      <w:r w:rsidR="00E06776">
        <w:t>En förbättrad havsmiljö</w:t>
      </w:r>
      <w:r w:rsidR="00CB3696">
        <w:t xml:space="preserve"> </w:t>
      </w:r>
      <w:r w:rsidR="00F90EB3">
        <w:t xml:space="preserve">och livskraftiga fiskbestånd </w:t>
      </w:r>
      <w:r w:rsidR="00CB3696">
        <w:t xml:space="preserve">skapar </w:t>
      </w:r>
      <w:r w:rsidR="00CB3696" w:rsidRPr="00CB3696">
        <w:t>långsiktiga</w:t>
      </w:r>
      <w:r w:rsidR="00CB3696">
        <w:t xml:space="preserve"> och </w:t>
      </w:r>
      <w:r w:rsidR="00CB3696" w:rsidRPr="00CB3696">
        <w:t>nödvändiga förutsättningar för fiske</w:t>
      </w:r>
      <w:r w:rsidR="00CA6D52">
        <w:t>ts utveckling.</w:t>
      </w:r>
      <w:r w:rsidR="00CB3696" w:rsidRPr="00CB3696">
        <w:t xml:space="preserve"> </w:t>
      </w:r>
    </w:p>
    <w:p w14:paraId="0A6AD790" w14:textId="510A6139" w:rsidR="007552B3" w:rsidRDefault="007552B3" w:rsidP="007552B3">
      <w:pPr>
        <w:pStyle w:val="Brdtext"/>
      </w:pPr>
      <w:r w:rsidRPr="00A65C07">
        <w:t xml:space="preserve">Regeringen har </w:t>
      </w:r>
      <w:r>
        <w:t xml:space="preserve">exempelvis </w:t>
      </w:r>
      <w:r w:rsidRPr="00A65C07">
        <w:t xml:space="preserve">förstärkt finansiering av </w:t>
      </w:r>
      <w:r>
        <w:t xml:space="preserve">vissa </w:t>
      </w:r>
      <w:r w:rsidRPr="00A65C07">
        <w:t xml:space="preserve">åtgärder i havs- och fiskeriprogrammet inom </w:t>
      </w:r>
      <w:r>
        <w:t xml:space="preserve">ramen för </w:t>
      </w:r>
      <w:r w:rsidRPr="00A65C07">
        <w:t xml:space="preserve">handlingsplanen för livsmedelsstrategin som beslutades i december </w:t>
      </w:r>
      <w:r w:rsidR="00E07F68">
        <w:t>2019</w:t>
      </w:r>
      <w:r>
        <w:t xml:space="preserve">, i syfte </w:t>
      </w:r>
      <w:r w:rsidRPr="00A65C07">
        <w:t>att möjliggöra investeringar och företagsutveckling för yrkesfiske</w:t>
      </w:r>
      <w:r>
        <w:t>t</w:t>
      </w:r>
      <w:r w:rsidRPr="00A65C07">
        <w:t>.</w:t>
      </w:r>
      <w:r>
        <w:t xml:space="preserve"> Möjligheter till främjandeåtgärder för fiskerinäringen finns främst inom ramen för havs- och fiskeriprogrammet. De övergripande målen i programmet är att främja sysselsättningen och öka konkurrenskraften hos små och medelstora företag inom fiskerisektorn, skydda miljön samt främja en hållbar användning av de marina resurserna. En ny programperiod börjar snart och </w:t>
      </w:r>
      <w:r w:rsidRPr="00CE2697">
        <w:t xml:space="preserve">arbetet med att utforma </w:t>
      </w:r>
      <w:r>
        <w:t>det kommande</w:t>
      </w:r>
      <w:r w:rsidRPr="00CE2697">
        <w:t xml:space="preserve"> </w:t>
      </w:r>
      <w:r>
        <w:t>havs- och fiskeri</w:t>
      </w:r>
      <w:r w:rsidRPr="00CE2697">
        <w:t>programmet för period</w:t>
      </w:r>
      <w:r>
        <w:t>en</w:t>
      </w:r>
      <w:r w:rsidRPr="00CE2697">
        <w:t xml:space="preserve"> 2021–2027</w:t>
      </w:r>
      <w:r>
        <w:t xml:space="preserve"> pågår inom Regeringskansliet. </w:t>
      </w:r>
      <w:r w:rsidRPr="00CE2697">
        <w:t>Programmet kommer att vara ett av de viktigare finansiella verktygen för att hantera fiskerinäringens framtida utveckling.</w:t>
      </w:r>
    </w:p>
    <w:p w14:paraId="5CEFB6D2" w14:textId="5ABB40E2" w:rsidR="00FF29E2" w:rsidRDefault="007552B3" w:rsidP="00FF29E2">
      <w:pPr>
        <w:pStyle w:val="Brdtext"/>
      </w:pPr>
      <w:r>
        <w:lastRenderedPageBreak/>
        <w:t xml:space="preserve">Regeringen har </w:t>
      </w:r>
      <w:r w:rsidR="00F74F92">
        <w:t xml:space="preserve">för </w:t>
      </w:r>
      <w:r w:rsidR="00E07F68">
        <w:t xml:space="preserve">2021 </w:t>
      </w:r>
      <w:r>
        <w:t xml:space="preserve">fortsatt satsningen på att utveckla skonsamma, selektiva och rovdjurssäkra redskap som syftar till att möjliggöra ett långsiktigt hållbart fiske. Samtidigt har havsmiljöarbetet stärkts med mer än 200 miljoner kronor </w:t>
      </w:r>
      <w:r w:rsidR="00E07F68">
        <w:t xml:space="preserve">årligen </w:t>
      </w:r>
      <w:r>
        <w:t>för 2020</w:t>
      </w:r>
      <w:r w:rsidR="009F0755" w:rsidRPr="009F0755">
        <w:t>–</w:t>
      </w:r>
      <w:r w:rsidR="009B20AC">
        <w:softHyphen/>
      </w:r>
      <w:r w:rsidR="00E07F68">
        <w:t>2022</w:t>
      </w:r>
      <w:r w:rsidRPr="000233DC">
        <w:t xml:space="preserve"> för att främst minska övergödningen och på sikt stärka rovfiskbestånden</w:t>
      </w:r>
      <w:r>
        <w:t xml:space="preserve">, vilket också syftar till att skapa långsiktiga nödvändiga förutsättningar för fiskerinäringen. Inom ramen för den satsningen har regeringen möjliggjort för yrkesfiskares delaktighet i forskning och miljöprojekt. Havs- och vattenmyndigheten avsatte under 2020 3,6 miljoner kronor i detta syfte. </w:t>
      </w:r>
      <w:r w:rsidR="006E574A" w:rsidRPr="006E574A">
        <w:t xml:space="preserve">Havs- och vattenmyndigheten </w:t>
      </w:r>
      <w:r w:rsidR="006E574A">
        <w:t xml:space="preserve">har fått i uppdrag att </w:t>
      </w:r>
      <w:r w:rsidR="006E574A" w:rsidRPr="006E574A">
        <w:t xml:space="preserve">redovisa resultatet av det arbete som genomförts för att se till att de regelverk och rutiner som myndigheten förfogar över är kostnadseffektiva och förenklar för medborgare och företag. Myndigheten ska särskilt redogöra för det förenklingsarbete som genomförts för att uppnå en positiv förändring i företagens vardag, för alla företagare men med fokus på småskaligt fiske, kustnära fiske och vattenbruk. </w:t>
      </w:r>
      <w:r w:rsidR="001E62FD" w:rsidDel="001E62FD">
        <w:t xml:space="preserve"> </w:t>
      </w:r>
    </w:p>
    <w:p w14:paraId="7B958D6F" w14:textId="4C573993" w:rsidR="001E62FD" w:rsidRDefault="007552B3" w:rsidP="007552B3">
      <w:pPr>
        <w:pStyle w:val="Brdtext"/>
      </w:pPr>
      <w:r>
        <w:t>Regeringen har sammantaget vidtagit flera åtgärder som syftar till att</w:t>
      </w:r>
      <w:r w:rsidRPr="00DB3E11">
        <w:t xml:space="preserve"> småskaliga fiskare ska få bättre förutsättningar</w:t>
      </w:r>
      <w:r>
        <w:t xml:space="preserve"> att på lång och kort sikt kunna fortsätta </w:t>
      </w:r>
      <w:r w:rsidRPr="00DB3E11">
        <w:t>bedriva</w:t>
      </w:r>
      <w:r>
        <w:t xml:space="preserve"> och utveckla</w:t>
      </w:r>
      <w:r w:rsidRPr="00DB3E11">
        <w:t xml:space="preserve"> sin verksamhet </w:t>
      </w:r>
      <w:r>
        <w:t xml:space="preserve">i syfte att bidra </w:t>
      </w:r>
      <w:r w:rsidR="006574F8">
        <w:t>med positiva effekter för kustsamhällena</w:t>
      </w:r>
      <w:r w:rsidRPr="00DB3E11">
        <w:t>.</w:t>
      </w:r>
      <w:r w:rsidR="001E62FD" w:rsidRPr="001E62FD">
        <w:t xml:space="preserve"> </w:t>
      </w:r>
    </w:p>
    <w:p w14:paraId="67852FB8" w14:textId="0842B706" w:rsidR="007552B3" w:rsidRDefault="007552B3" w:rsidP="007552B3">
      <w:pPr>
        <w:pStyle w:val="Brdtext"/>
      </w:pPr>
    </w:p>
    <w:p w14:paraId="19C9BAD1" w14:textId="77777777" w:rsidR="00251D65" w:rsidRDefault="00251D65" w:rsidP="00251D65">
      <w:pPr>
        <w:pStyle w:val="Brdtext"/>
      </w:pPr>
    </w:p>
    <w:p w14:paraId="584B2252" w14:textId="3B0D4BDC" w:rsidR="00542A07" w:rsidRPr="00EF4388" w:rsidRDefault="00542A07" w:rsidP="006A12F1">
      <w:pPr>
        <w:pStyle w:val="Brdtext"/>
        <w:rPr>
          <w:lang w:val="de-DE"/>
        </w:rPr>
      </w:pPr>
      <w:r w:rsidRPr="00EF4388">
        <w:rPr>
          <w:lang w:val="de-DE"/>
        </w:rPr>
        <w:t xml:space="preserve">Stockholm den </w:t>
      </w:r>
      <w:sdt>
        <w:sdtPr>
          <w:rPr>
            <w:lang w:val="de-DE"/>
          </w:rPr>
          <w:id w:val="-1225218591"/>
          <w:placeholder>
            <w:docPart w:val="E79C227438744C64B98ED59EA12B59CF"/>
          </w:placeholder>
          <w:dataBinding w:prefixMappings="xmlns:ns0='http://lp/documentinfo/RK' " w:xpath="/ns0:DocumentInfo[1]/ns0:BaseInfo[1]/ns0:HeaderDate[1]" w:storeItemID="{C40AD2F7-0B7D-47FF-AD67-2DAF360C147F}"/>
          <w:date w:fullDate="2021-02-24T00:00:00Z">
            <w:dateFormat w:val="d MMMM yyyy"/>
            <w:lid w:val="sv-SE"/>
            <w:storeMappedDataAs w:val="dateTime"/>
            <w:calendar w:val="gregorian"/>
          </w:date>
        </w:sdtPr>
        <w:sdtEndPr/>
        <w:sdtContent>
          <w:r w:rsidR="007D2A4B" w:rsidRPr="007D2A4B">
            <w:rPr>
              <w:lang w:val="de-DE"/>
            </w:rPr>
            <w:t xml:space="preserve">24 </w:t>
          </w:r>
          <w:proofErr w:type="spellStart"/>
          <w:r w:rsidR="007D2A4B" w:rsidRPr="007D2A4B">
            <w:rPr>
              <w:lang w:val="de-DE"/>
            </w:rPr>
            <w:t>februari</w:t>
          </w:r>
          <w:proofErr w:type="spellEnd"/>
          <w:r w:rsidR="007D2A4B" w:rsidRPr="007D2A4B">
            <w:rPr>
              <w:lang w:val="de-DE"/>
            </w:rPr>
            <w:t xml:space="preserve"> 2021</w:t>
          </w:r>
        </w:sdtContent>
      </w:sdt>
    </w:p>
    <w:p w14:paraId="5570886B" w14:textId="77777777" w:rsidR="00542A07" w:rsidRPr="00EF4388" w:rsidRDefault="00542A07" w:rsidP="004E7A8F">
      <w:pPr>
        <w:pStyle w:val="Brdtextutanavstnd"/>
        <w:rPr>
          <w:lang w:val="de-DE"/>
        </w:rPr>
      </w:pPr>
    </w:p>
    <w:p w14:paraId="592E4889" w14:textId="77777777" w:rsidR="00542A07" w:rsidRPr="00EF4388" w:rsidRDefault="00542A07" w:rsidP="004E7A8F">
      <w:pPr>
        <w:pStyle w:val="Brdtextutanavstnd"/>
        <w:rPr>
          <w:lang w:val="de-DE"/>
        </w:rPr>
      </w:pPr>
    </w:p>
    <w:p w14:paraId="5FA19D8A" w14:textId="77777777" w:rsidR="00542A07" w:rsidRPr="00EF4388" w:rsidRDefault="00542A07" w:rsidP="004E7A8F">
      <w:pPr>
        <w:pStyle w:val="Brdtextutanavstnd"/>
        <w:rPr>
          <w:lang w:val="de-DE"/>
        </w:rPr>
      </w:pPr>
    </w:p>
    <w:p w14:paraId="562594F1" w14:textId="333BEFEB" w:rsidR="00542A07" w:rsidRPr="00EF4388" w:rsidRDefault="00542A07" w:rsidP="00422A41">
      <w:pPr>
        <w:pStyle w:val="Brdtext"/>
        <w:rPr>
          <w:lang w:val="de-DE"/>
        </w:rPr>
      </w:pPr>
      <w:r w:rsidRPr="00EF4388">
        <w:rPr>
          <w:lang w:val="de-DE"/>
        </w:rPr>
        <w:t>Jennie Nilsson</w:t>
      </w:r>
    </w:p>
    <w:p w14:paraId="1262FA01" w14:textId="655C476D" w:rsidR="00542A07" w:rsidRPr="00EF4388" w:rsidRDefault="00542A07" w:rsidP="00DB48AB">
      <w:pPr>
        <w:pStyle w:val="Brdtext"/>
        <w:rPr>
          <w:lang w:val="de-DE"/>
        </w:rPr>
      </w:pPr>
    </w:p>
    <w:sectPr w:rsidR="00542A07" w:rsidRPr="00EF4388"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BCC8E" w14:textId="77777777" w:rsidR="005B58B0" w:rsidRDefault="005B58B0" w:rsidP="00A87A54">
      <w:pPr>
        <w:spacing w:after="0" w:line="240" w:lineRule="auto"/>
      </w:pPr>
      <w:r>
        <w:separator/>
      </w:r>
    </w:p>
  </w:endnote>
  <w:endnote w:type="continuationSeparator" w:id="0">
    <w:p w14:paraId="1826184A" w14:textId="77777777" w:rsidR="005B58B0" w:rsidRDefault="005B58B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51376E7" w14:textId="77777777" w:rsidTr="006A26EC">
      <w:trPr>
        <w:trHeight w:val="227"/>
        <w:jc w:val="right"/>
      </w:trPr>
      <w:tc>
        <w:tcPr>
          <w:tcW w:w="708" w:type="dxa"/>
          <w:vAlign w:val="bottom"/>
        </w:tcPr>
        <w:p w14:paraId="0A27D49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ADF6C01" w14:textId="77777777" w:rsidTr="006A26EC">
      <w:trPr>
        <w:trHeight w:val="850"/>
        <w:jc w:val="right"/>
      </w:trPr>
      <w:tc>
        <w:tcPr>
          <w:tcW w:w="708" w:type="dxa"/>
          <w:vAlign w:val="bottom"/>
        </w:tcPr>
        <w:p w14:paraId="46C551C9" w14:textId="77777777" w:rsidR="005606BC" w:rsidRPr="00347E11" w:rsidRDefault="005606BC" w:rsidP="005606BC">
          <w:pPr>
            <w:pStyle w:val="Sidfot"/>
            <w:spacing w:line="276" w:lineRule="auto"/>
            <w:jc w:val="right"/>
          </w:pPr>
        </w:p>
      </w:tc>
    </w:tr>
  </w:tbl>
  <w:p w14:paraId="083F2FF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6EFF88" w14:textId="77777777" w:rsidTr="001F4302">
      <w:trPr>
        <w:trHeight w:val="510"/>
      </w:trPr>
      <w:tc>
        <w:tcPr>
          <w:tcW w:w="8525" w:type="dxa"/>
          <w:gridSpan w:val="2"/>
          <w:vAlign w:val="bottom"/>
        </w:tcPr>
        <w:p w14:paraId="745FEF5F" w14:textId="77777777" w:rsidR="00347E11" w:rsidRPr="00347E11" w:rsidRDefault="00347E11" w:rsidP="00347E11">
          <w:pPr>
            <w:pStyle w:val="Sidfot"/>
            <w:rPr>
              <w:sz w:val="8"/>
            </w:rPr>
          </w:pPr>
        </w:p>
      </w:tc>
    </w:tr>
    <w:tr w:rsidR="00093408" w:rsidRPr="00EE3C0F" w14:paraId="65574044" w14:textId="77777777" w:rsidTr="00C26068">
      <w:trPr>
        <w:trHeight w:val="227"/>
      </w:trPr>
      <w:tc>
        <w:tcPr>
          <w:tcW w:w="4074" w:type="dxa"/>
        </w:tcPr>
        <w:p w14:paraId="004DCD2A" w14:textId="77777777" w:rsidR="00347E11" w:rsidRPr="00F53AEA" w:rsidRDefault="00347E11" w:rsidP="00C26068">
          <w:pPr>
            <w:pStyle w:val="Sidfot"/>
            <w:spacing w:line="276" w:lineRule="auto"/>
          </w:pPr>
        </w:p>
      </w:tc>
      <w:tc>
        <w:tcPr>
          <w:tcW w:w="4451" w:type="dxa"/>
        </w:tcPr>
        <w:p w14:paraId="43C4860C" w14:textId="77777777" w:rsidR="00093408" w:rsidRPr="00F53AEA" w:rsidRDefault="00093408" w:rsidP="00F53AEA">
          <w:pPr>
            <w:pStyle w:val="Sidfot"/>
            <w:spacing w:line="276" w:lineRule="auto"/>
          </w:pPr>
        </w:p>
      </w:tc>
    </w:tr>
  </w:tbl>
  <w:p w14:paraId="5F496AF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02C44" w14:textId="77777777" w:rsidR="005B58B0" w:rsidRDefault="005B58B0" w:rsidP="00A87A54">
      <w:pPr>
        <w:spacing w:after="0" w:line="240" w:lineRule="auto"/>
      </w:pPr>
      <w:r>
        <w:separator/>
      </w:r>
    </w:p>
  </w:footnote>
  <w:footnote w:type="continuationSeparator" w:id="0">
    <w:p w14:paraId="49D457BB" w14:textId="77777777" w:rsidR="005B58B0" w:rsidRDefault="005B58B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42A07" w14:paraId="52E51B2D" w14:textId="77777777" w:rsidTr="00C93EBA">
      <w:trPr>
        <w:trHeight w:val="227"/>
      </w:trPr>
      <w:tc>
        <w:tcPr>
          <w:tcW w:w="5534" w:type="dxa"/>
        </w:tcPr>
        <w:p w14:paraId="36E3C986" w14:textId="77777777" w:rsidR="00542A07" w:rsidRPr="007D73AB" w:rsidRDefault="00542A07">
          <w:pPr>
            <w:pStyle w:val="Sidhuvud"/>
          </w:pPr>
        </w:p>
      </w:tc>
      <w:tc>
        <w:tcPr>
          <w:tcW w:w="3170" w:type="dxa"/>
          <w:vAlign w:val="bottom"/>
        </w:tcPr>
        <w:p w14:paraId="5BB6F7B7" w14:textId="77777777" w:rsidR="00542A07" w:rsidRPr="007D73AB" w:rsidRDefault="00542A07" w:rsidP="00340DE0">
          <w:pPr>
            <w:pStyle w:val="Sidhuvud"/>
          </w:pPr>
        </w:p>
      </w:tc>
      <w:tc>
        <w:tcPr>
          <w:tcW w:w="1134" w:type="dxa"/>
        </w:tcPr>
        <w:p w14:paraId="1549FFC0" w14:textId="77777777" w:rsidR="00542A07" w:rsidRDefault="00542A07" w:rsidP="005A703A">
          <w:pPr>
            <w:pStyle w:val="Sidhuvud"/>
          </w:pPr>
        </w:p>
      </w:tc>
    </w:tr>
    <w:tr w:rsidR="00542A07" w14:paraId="5222A34A" w14:textId="77777777" w:rsidTr="00C93EBA">
      <w:trPr>
        <w:trHeight w:val="1928"/>
      </w:trPr>
      <w:tc>
        <w:tcPr>
          <w:tcW w:w="5534" w:type="dxa"/>
        </w:tcPr>
        <w:p w14:paraId="3A50708E" w14:textId="77777777" w:rsidR="00542A07" w:rsidRPr="00340DE0" w:rsidRDefault="00542A07" w:rsidP="00340DE0">
          <w:pPr>
            <w:pStyle w:val="Sidhuvud"/>
          </w:pPr>
          <w:r>
            <w:rPr>
              <w:noProof/>
            </w:rPr>
            <w:drawing>
              <wp:inline distT="0" distB="0" distL="0" distR="0" wp14:anchorId="7D7CF01C" wp14:editId="3D145DF4">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AFABDF2" w14:textId="77777777" w:rsidR="00542A07" w:rsidRPr="00710A6C" w:rsidRDefault="00542A07" w:rsidP="00EE3C0F">
          <w:pPr>
            <w:pStyle w:val="Sidhuvud"/>
            <w:rPr>
              <w:b/>
            </w:rPr>
          </w:pPr>
        </w:p>
        <w:p w14:paraId="4055B5E5" w14:textId="77777777" w:rsidR="00542A07" w:rsidRDefault="00542A07" w:rsidP="00EE3C0F">
          <w:pPr>
            <w:pStyle w:val="Sidhuvud"/>
          </w:pPr>
        </w:p>
        <w:p w14:paraId="332FE8E2" w14:textId="77777777" w:rsidR="00542A07" w:rsidRDefault="00542A07" w:rsidP="00EE3C0F">
          <w:pPr>
            <w:pStyle w:val="Sidhuvud"/>
          </w:pPr>
        </w:p>
        <w:p w14:paraId="50060602" w14:textId="77777777" w:rsidR="00542A07" w:rsidRDefault="00542A07" w:rsidP="00EE3C0F">
          <w:pPr>
            <w:pStyle w:val="Sidhuvud"/>
          </w:pPr>
        </w:p>
        <w:sdt>
          <w:sdtPr>
            <w:alias w:val="Dnr"/>
            <w:tag w:val="ccRKShow_Dnr"/>
            <w:id w:val="-829283628"/>
            <w:placeholder>
              <w:docPart w:val="FFAE12A11C164552BDDC526D1ACB3470"/>
            </w:placeholder>
            <w:dataBinding w:prefixMappings="xmlns:ns0='http://lp/documentinfo/RK' " w:xpath="/ns0:DocumentInfo[1]/ns0:BaseInfo[1]/ns0:Dnr[1]" w:storeItemID="{C40AD2F7-0B7D-47FF-AD67-2DAF360C147F}"/>
            <w:text/>
          </w:sdtPr>
          <w:sdtEndPr/>
          <w:sdtContent>
            <w:p w14:paraId="122167C0" w14:textId="182343FC" w:rsidR="00542A07" w:rsidRDefault="00251D65" w:rsidP="00EE3C0F">
              <w:pPr>
                <w:pStyle w:val="Sidhuvud"/>
              </w:pPr>
              <w:r w:rsidRPr="00251D65">
                <w:t>N2021/00537</w:t>
              </w:r>
            </w:p>
          </w:sdtContent>
        </w:sdt>
        <w:sdt>
          <w:sdtPr>
            <w:alias w:val="DocNumber"/>
            <w:tag w:val="DocNumber"/>
            <w:id w:val="1726028884"/>
            <w:placeholder>
              <w:docPart w:val="252BFFD156B24E6793655E4F5689D850"/>
            </w:placeholder>
            <w:showingPlcHdr/>
            <w:dataBinding w:prefixMappings="xmlns:ns0='http://lp/documentinfo/RK' " w:xpath="/ns0:DocumentInfo[1]/ns0:BaseInfo[1]/ns0:DocNumber[1]" w:storeItemID="{C40AD2F7-0B7D-47FF-AD67-2DAF360C147F}"/>
            <w:text/>
          </w:sdtPr>
          <w:sdtEndPr/>
          <w:sdtContent>
            <w:p w14:paraId="2695EF3E" w14:textId="25C938AC" w:rsidR="00542A07" w:rsidRDefault="00542A07" w:rsidP="00EE3C0F">
              <w:pPr>
                <w:pStyle w:val="Sidhuvud"/>
              </w:pPr>
              <w:r>
                <w:rPr>
                  <w:rStyle w:val="Platshllartext"/>
                </w:rPr>
                <w:t xml:space="preserve"> </w:t>
              </w:r>
            </w:p>
          </w:sdtContent>
        </w:sdt>
        <w:p w14:paraId="6107E3BB" w14:textId="77777777" w:rsidR="00542A07" w:rsidRDefault="00542A07" w:rsidP="00EE3C0F">
          <w:pPr>
            <w:pStyle w:val="Sidhuvud"/>
          </w:pPr>
        </w:p>
      </w:tc>
      <w:tc>
        <w:tcPr>
          <w:tcW w:w="1134" w:type="dxa"/>
        </w:tcPr>
        <w:p w14:paraId="06B85E58" w14:textId="77777777" w:rsidR="00542A07" w:rsidRDefault="00542A07" w:rsidP="0094502D">
          <w:pPr>
            <w:pStyle w:val="Sidhuvud"/>
          </w:pPr>
        </w:p>
        <w:p w14:paraId="6A080E8A" w14:textId="77777777" w:rsidR="00542A07" w:rsidRPr="0094502D" w:rsidRDefault="00542A07" w:rsidP="00EC71A6">
          <w:pPr>
            <w:pStyle w:val="Sidhuvud"/>
          </w:pPr>
        </w:p>
      </w:tc>
    </w:tr>
    <w:tr w:rsidR="00542A07" w14:paraId="0662312F" w14:textId="77777777" w:rsidTr="00C93EBA">
      <w:trPr>
        <w:trHeight w:val="2268"/>
      </w:trPr>
      <w:sdt>
        <w:sdtPr>
          <w:rPr>
            <w:b/>
          </w:rPr>
          <w:alias w:val="SenderText"/>
          <w:tag w:val="ccRKShow_SenderText"/>
          <w:id w:val="1374046025"/>
          <w:placeholder>
            <w:docPart w:val="4B6999A01BD448609548A28424929B76"/>
          </w:placeholder>
        </w:sdtPr>
        <w:sdtEndPr>
          <w:rPr>
            <w:b w:val="0"/>
          </w:rPr>
        </w:sdtEndPr>
        <w:sdtContent>
          <w:tc>
            <w:tcPr>
              <w:tcW w:w="5534" w:type="dxa"/>
              <w:tcMar>
                <w:right w:w="1134" w:type="dxa"/>
              </w:tcMar>
            </w:tcPr>
            <w:p w14:paraId="3113782A" w14:textId="77777777" w:rsidR="00542A07" w:rsidRPr="00542A07" w:rsidRDefault="00542A07" w:rsidP="00340DE0">
              <w:pPr>
                <w:pStyle w:val="Sidhuvud"/>
                <w:rPr>
                  <w:b/>
                </w:rPr>
              </w:pPr>
              <w:r w:rsidRPr="00542A07">
                <w:rPr>
                  <w:b/>
                </w:rPr>
                <w:t>Näringsdepartementet</w:t>
              </w:r>
            </w:p>
            <w:p w14:paraId="1914E9A5" w14:textId="77777777" w:rsidR="00906859" w:rsidRDefault="00542A07" w:rsidP="00340DE0">
              <w:pPr>
                <w:pStyle w:val="Sidhuvud"/>
              </w:pPr>
              <w:r w:rsidRPr="00542A07">
                <w:t>Landsbygdsministern</w:t>
              </w:r>
            </w:p>
            <w:p w14:paraId="02B1923D" w14:textId="77777777" w:rsidR="00906859" w:rsidRDefault="00906859" w:rsidP="00340DE0">
              <w:pPr>
                <w:pStyle w:val="Sidhuvud"/>
              </w:pPr>
            </w:p>
            <w:p w14:paraId="15DF41F3" w14:textId="31A0CB3A" w:rsidR="00542A07" w:rsidRPr="00340DE0" w:rsidRDefault="00542A07" w:rsidP="00340DE0">
              <w:pPr>
                <w:pStyle w:val="Sidhuvud"/>
              </w:pPr>
            </w:p>
          </w:tc>
        </w:sdtContent>
      </w:sdt>
      <w:sdt>
        <w:sdtPr>
          <w:alias w:val="Recipient"/>
          <w:tag w:val="ccRKShow_Recipient"/>
          <w:id w:val="-28344517"/>
          <w:placeholder>
            <w:docPart w:val="E014887920A54EF6B0834BEA39E9D565"/>
          </w:placeholder>
          <w:dataBinding w:prefixMappings="xmlns:ns0='http://lp/documentinfo/RK' " w:xpath="/ns0:DocumentInfo[1]/ns0:BaseInfo[1]/ns0:Recipient[1]" w:storeItemID="{C40AD2F7-0B7D-47FF-AD67-2DAF360C147F}"/>
          <w:text w:multiLine="1"/>
        </w:sdtPr>
        <w:sdtEndPr/>
        <w:sdtContent>
          <w:tc>
            <w:tcPr>
              <w:tcW w:w="3170" w:type="dxa"/>
            </w:tcPr>
            <w:p w14:paraId="30F1C89E" w14:textId="77777777" w:rsidR="00542A07" w:rsidRDefault="00542A07" w:rsidP="00547B89">
              <w:pPr>
                <w:pStyle w:val="Sidhuvud"/>
              </w:pPr>
              <w:r>
                <w:t>Till riksdagen</w:t>
              </w:r>
            </w:p>
          </w:tc>
        </w:sdtContent>
      </w:sdt>
      <w:tc>
        <w:tcPr>
          <w:tcW w:w="1134" w:type="dxa"/>
        </w:tcPr>
        <w:p w14:paraId="46AA17DC" w14:textId="77777777" w:rsidR="00542A07" w:rsidRDefault="00542A07" w:rsidP="003E6020">
          <w:pPr>
            <w:pStyle w:val="Sidhuvud"/>
          </w:pPr>
        </w:p>
      </w:tc>
    </w:tr>
  </w:tbl>
  <w:p w14:paraId="00059EE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07"/>
    <w:rsid w:val="00000290"/>
    <w:rsid w:val="00001068"/>
    <w:rsid w:val="00001C7F"/>
    <w:rsid w:val="00003EF0"/>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50F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A653D"/>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1517"/>
    <w:rsid w:val="00113168"/>
    <w:rsid w:val="0011413E"/>
    <w:rsid w:val="00116BC4"/>
    <w:rsid w:val="00117DD8"/>
    <w:rsid w:val="0012033A"/>
    <w:rsid w:val="00121002"/>
    <w:rsid w:val="00121EA2"/>
    <w:rsid w:val="00121ED1"/>
    <w:rsid w:val="00121FFC"/>
    <w:rsid w:val="00122D16"/>
    <w:rsid w:val="001235D9"/>
    <w:rsid w:val="0012582E"/>
    <w:rsid w:val="00125B5E"/>
    <w:rsid w:val="00126E6B"/>
    <w:rsid w:val="00130EC3"/>
    <w:rsid w:val="001318F5"/>
    <w:rsid w:val="001331B1"/>
    <w:rsid w:val="00133CB0"/>
    <w:rsid w:val="00134837"/>
    <w:rsid w:val="00135111"/>
    <w:rsid w:val="001428E2"/>
    <w:rsid w:val="00153674"/>
    <w:rsid w:val="0015724F"/>
    <w:rsid w:val="0016294F"/>
    <w:rsid w:val="00167FA8"/>
    <w:rsid w:val="0017099B"/>
    <w:rsid w:val="00170CE4"/>
    <w:rsid w:val="00170E3E"/>
    <w:rsid w:val="0017300E"/>
    <w:rsid w:val="00173126"/>
    <w:rsid w:val="00176A26"/>
    <w:rsid w:val="001774F8"/>
    <w:rsid w:val="00177FA4"/>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2FD"/>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1AD"/>
    <w:rsid w:val="00222258"/>
    <w:rsid w:val="00223AD6"/>
    <w:rsid w:val="0022666A"/>
    <w:rsid w:val="00227E43"/>
    <w:rsid w:val="002315F5"/>
    <w:rsid w:val="00232EC3"/>
    <w:rsid w:val="00233D52"/>
    <w:rsid w:val="00237147"/>
    <w:rsid w:val="00242AD1"/>
    <w:rsid w:val="0024412C"/>
    <w:rsid w:val="0024537C"/>
    <w:rsid w:val="00251D65"/>
    <w:rsid w:val="00260D2D"/>
    <w:rsid w:val="00261975"/>
    <w:rsid w:val="00264503"/>
    <w:rsid w:val="00271D00"/>
    <w:rsid w:val="00274AA3"/>
    <w:rsid w:val="00275872"/>
    <w:rsid w:val="00281106"/>
    <w:rsid w:val="00282263"/>
    <w:rsid w:val="00282417"/>
    <w:rsid w:val="00282D27"/>
    <w:rsid w:val="00287B81"/>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230D"/>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0D3"/>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6D2"/>
    <w:rsid w:val="00431A7B"/>
    <w:rsid w:val="00434DAC"/>
    <w:rsid w:val="0043623F"/>
    <w:rsid w:val="00437459"/>
    <w:rsid w:val="00441D70"/>
    <w:rsid w:val="004425C2"/>
    <w:rsid w:val="004451EF"/>
    <w:rsid w:val="00445604"/>
    <w:rsid w:val="00446BAE"/>
    <w:rsid w:val="004508BA"/>
    <w:rsid w:val="004557F3"/>
    <w:rsid w:val="0045607E"/>
    <w:rsid w:val="00456DC3"/>
    <w:rsid w:val="0046337E"/>
    <w:rsid w:val="00464CA1"/>
    <w:rsid w:val="00465577"/>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2BF9"/>
    <w:rsid w:val="00505905"/>
    <w:rsid w:val="00511A1B"/>
    <w:rsid w:val="00511A68"/>
    <w:rsid w:val="005121C0"/>
    <w:rsid w:val="00513E7D"/>
    <w:rsid w:val="00514A67"/>
    <w:rsid w:val="00520A46"/>
    <w:rsid w:val="00521192"/>
    <w:rsid w:val="0052127C"/>
    <w:rsid w:val="00526AEB"/>
    <w:rsid w:val="005302E0"/>
    <w:rsid w:val="00542A07"/>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347C"/>
    <w:rsid w:val="005A5193"/>
    <w:rsid w:val="005A6034"/>
    <w:rsid w:val="005A7AC1"/>
    <w:rsid w:val="005B115A"/>
    <w:rsid w:val="005B537F"/>
    <w:rsid w:val="005B58B0"/>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50A0"/>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74F8"/>
    <w:rsid w:val="00660D84"/>
    <w:rsid w:val="0066133A"/>
    <w:rsid w:val="00663196"/>
    <w:rsid w:val="0066378C"/>
    <w:rsid w:val="006700F0"/>
    <w:rsid w:val="006706EA"/>
    <w:rsid w:val="00670A48"/>
    <w:rsid w:val="00672F6F"/>
    <w:rsid w:val="00674C2F"/>
    <w:rsid w:val="00674C8B"/>
    <w:rsid w:val="00685C94"/>
    <w:rsid w:val="00686356"/>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5AA1"/>
    <w:rsid w:val="006D6779"/>
    <w:rsid w:val="006D7943"/>
    <w:rsid w:val="006E08FC"/>
    <w:rsid w:val="006E574A"/>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52B3"/>
    <w:rsid w:val="00756A09"/>
    <w:rsid w:val="00757B3B"/>
    <w:rsid w:val="007618C5"/>
    <w:rsid w:val="00764FA6"/>
    <w:rsid w:val="00765294"/>
    <w:rsid w:val="00773075"/>
    <w:rsid w:val="00773F36"/>
    <w:rsid w:val="00775BF6"/>
    <w:rsid w:val="00776254"/>
    <w:rsid w:val="007769FC"/>
    <w:rsid w:val="00777CFF"/>
    <w:rsid w:val="00780464"/>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A4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2F6"/>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07A5"/>
    <w:rsid w:val="008639D3"/>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6859"/>
    <w:rsid w:val="0091053B"/>
    <w:rsid w:val="00912158"/>
    <w:rsid w:val="00912945"/>
    <w:rsid w:val="009144EE"/>
    <w:rsid w:val="00915D4C"/>
    <w:rsid w:val="009279B2"/>
    <w:rsid w:val="00935814"/>
    <w:rsid w:val="0094502D"/>
    <w:rsid w:val="00946561"/>
    <w:rsid w:val="00946B39"/>
    <w:rsid w:val="00947013"/>
    <w:rsid w:val="0095062C"/>
    <w:rsid w:val="00951097"/>
    <w:rsid w:val="00956EA9"/>
    <w:rsid w:val="00966E40"/>
    <w:rsid w:val="00971BC4"/>
    <w:rsid w:val="00972E9F"/>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302B"/>
    <w:rsid w:val="009A4D0A"/>
    <w:rsid w:val="009A73E1"/>
    <w:rsid w:val="009A759C"/>
    <w:rsid w:val="009B20A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0755"/>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00A"/>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7F41"/>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09F9"/>
    <w:rsid w:val="00C55FE8"/>
    <w:rsid w:val="00C63EC4"/>
    <w:rsid w:val="00C64CD9"/>
    <w:rsid w:val="00C670F8"/>
    <w:rsid w:val="00C6780B"/>
    <w:rsid w:val="00C73044"/>
    <w:rsid w:val="00C73A90"/>
    <w:rsid w:val="00C76D49"/>
    <w:rsid w:val="00C80AD4"/>
    <w:rsid w:val="00C80B5E"/>
    <w:rsid w:val="00C82055"/>
    <w:rsid w:val="00C8630A"/>
    <w:rsid w:val="00C9061B"/>
    <w:rsid w:val="00C93EBA"/>
    <w:rsid w:val="00CA0BD8"/>
    <w:rsid w:val="00CA2FD7"/>
    <w:rsid w:val="00CA69E3"/>
    <w:rsid w:val="00CA6B28"/>
    <w:rsid w:val="00CA6D52"/>
    <w:rsid w:val="00CA72BB"/>
    <w:rsid w:val="00CA7FF5"/>
    <w:rsid w:val="00CB07E5"/>
    <w:rsid w:val="00CB09E0"/>
    <w:rsid w:val="00CB1C14"/>
    <w:rsid w:val="00CB1E7C"/>
    <w:rsid w:val="00CB2EA1"/>
    <w:rsid w:val="00CB2F84"/>
    <w:rsid w:val="00CB3696"/>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5EDD"/>
    <w:rsid w:val="00CF6E13"/>
    <w:rsid w:val="00CF7776"/>
    <w:rsid w:val="00D00E9E"/>
    <w:rsid w:val="00D021D2"/>
    <w:rsid w:val="00D061BB"/>
    <w:rsid w:val="00D07BE1"/>
    <w:rsid w:val="00D116C0"/>
    <w:rsid w:val="00D12748"/>
    <w:rsid w:val="00D13433"/>
    <w:rsid w:val="00D13D8A"/>
    <w:rsid w:val="00D20DA7"/>
    <w:rsid w:val="00D21E1C"/>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6690"/>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5357"/>
    <w:rsid w:val="00DD6E5A"/>
    <w:rsid w:val="00DE18F5"/>
    <w:rsid w:val="00DE73D2"/>
    <w:rsid w:val="00DF5BFB"/>
    <w:rsid w:val="00DF5CD6"/>
    <w:rsid w:val="00E022DA"/>
    <w:rsid w:val="00E03BCB"/>
    <w:rsid w:val="00E06776"/>
    <w:rsid w:val="00E07F68"/>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05BD"/>
    <w:rsid w:val="00EE3C0F"/>
    <w:rsid w:val="00EE5EB8"/>
    <w:rsid w:val="00EE66E5"/>
    <w:rsid w:val="00EE6810"/>
    <w:rsid w:val="00EF0F88"/>
    <w:rsid w:val="00EF1601"/>
    <w:rsid w:val="00EF21FE"/>
    <w:rsid w:val="00EF2A7F"/>
    <w:rsid w:val="00EF2D58"/>
    <w:rsid w:val="00EF37C2"/>
    <w:rsid w:val="00EF4388"/>
    <w:rsid w:val="00EF4803"/>
    <w:rsid w:val="00EF5127"/>
    <w:rsid w:val="00F0202A"/>
    <w:rsid w:val="00F03EAC"/>
    <w:rsid w:val="00F04B7C"/>
    <w:rsid w:val="00F078B5"/>
    <w:rsid w:val="00F1005A"/>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F92"/>
    <w:rsid w:val="00F8015D"/>
    <w:rsid w:val="00F829C7"/>
    <w:rsid w:val="00F834AA"/>
    <w:rsid w:val="00F848D6"/>
    <w:rsid w:val="00F859AE"/>
    <w:rsid w:val="00F90EB3"/>
    <w:rsid w:val="00F922B2"/>
    <w:rsid w:val="00F943C8"/>
    <w:rsid w:val="00F96B28"/>
    <w:rsid w:val="00FA1564"/>
    <w:rsid w:val="00FA41B4"/>
    <w:rsid w:val="00FA5DDD"/>
    <w:rsid w:val="00FA6255"/>
    <w:rsid w:val="00FA73F7"/>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1556"/>
    <w:rsid w:val="00FF29E2"/>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C42B3"/>
  <w15:docId w15:val="{C5FFAFEE-5194-43EE-A5CE-A1AAB1FA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8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AE12A11C164552BDDC526D1ACB3470"/>
        <w:category>
          <w:name w:val="Allmänt"/>
          <w:gallery w:val="placeholder"/>
        </w:category>
        <w:types>
          <w:type w:val="bbPlcHdr"/>
        </w:types>
        <w:behaviors>
          <w:behavior w:val="content"/>
        </w:behaviors>
        <w:guid w:val="{7298F1B7-28BA-4D0C-940F-83457E0EF783}"/>
      </w:docPartPr>
      <w:docPartBody>
        <w:p w:rsidR="00C44116" w:rsidRDefault="007B1834" w:rsidP="007B1834">
          <w:pPr>
            <w:pStyle w:val="FFAE12A11C164552BDDC526D1ACB3470"/>
          </w:pPr>
          <w:r>
            <w:rPr>
              <w:rStyle w:val="Platshllartext"/>
            </w:rPr>
            <w:t xml:space="preserve"> </w:t>
          </w:r>
        </w:p>
      </w:docPartBody>
    </w:docPart>
    <w:docPart>
      <w:docPartPr>
        <w:name w:val="252BFFD156B24E6793655E4F5689D850"/>
        <w:category>
          <w:name w:val="Allmänt"/>
          <w:gallery w:val="placeholder"/>
        </w:category>
        <w:types>
          <w:type w:val="bbPlcHdr"/>
        </w:types>
        <w:behaviors>
          <w:behavior w:val="content"/>
        </w:behaviors>
        <w:guid w:val="{AE1D4152-F9F4-4D58-A36D-AA86E79E40C8}"/>
      </w:docPartPr>
      <w:docPartBody>
        <w:p w:rsidR="00C44116" w:rsidRDefault="007B1834" w:rsidP="007B1834">
          <w:pPr>
            <w:pStyle w:val="252BFFD156B24E6793655E4F5689D8501"/>
          </w:pPr>
          <w:r>
            <w:rPr>
              <w:rStyle w:val="Platshllartext"/>
            </w:rPr>
            <w:t xml:space="preserve"> </w:t>
          </w:r>
        </w:p>
      </w:docPartBody>
    </w:docPart>
    <w:docPart>
      <w:docPartPr>
        <w:name w:val="4B6999A01BD448609548A28424929B76"/>
        <w:category>
          <w:name w:val="Allmänt"/>
          <w:gallery w:val="placeholder"/>
        </w:category>
        <w:types>
          <w:type w:val="bbPlcHdr"/>
        </w:types>
        <w:behaviors>
          <w:behavior w:val="content"/>
        </w:behaviors>
        <w:guid w:val="{47FDAF9E-C9DA-4AC8-8BE3-112DA7D16EF1}"/>
      </w:docPartPr>
      <w:docPartBody>
        <w:p w:rsidR="00C44116" w:rsidRDefault="007B1834" w:rsidP="007B1834">
          <w:pPr>
            <w:pStyle w:val="4B6999A01BD448609548A28424929B761"/>
          </w:pPr>
          <w:r>
            <w:rPr>
              <w:rStyle w:val="Platshllartext"/>
            </w:rPr>
            <w:t xml:space="preserve"> </w:t>
          </w:r>
        </w:p>
      </w:docPartBody>
    </w:docPart>
    <w:docPart>
      <w:docPartPr>
        <w:name w:val="E014887920A54EF6B0834BEA39E9D565"/>
        <w:category>
          <w:name w:val="Allmänt"/>
          <w:gallery w:val="placeholder"/>
        </w:category>
        <w:types>
          <w:type w:val="bbPlcHdr"/>
        </w:types>
        <w:behaviors>
          <w:behavior w:val="content"/>
        </w:behaviors>
        <w:guid w:val="{E82B4755-1E98-4F49-8437-374DC6F048A9}"/>
      </w:docPartPr>
      <w:docPartBody>
        <w:p w:rsidR="00C44116" w:rsidRDefault="007B1834" w:rsidP="007B1834">
          <w:pPr>
            <w:pStyle w:val="E014887920A54EF6B0834BEA39E9D565"/>
          </w:pPr>
          <w:r>
            <w:rPr>
              <w:rStyle w:val="Platshllartext"/>
            </w:rPr>
            <w:t xml:space="preserve"> </w:t>
          </w:r>
        </w:p>
      </w:docPartBody>
    </w:docPart>
    <w:docPart>
      <w:docPartPr>
        <w:name w:val="E79C227438744C64B98ED59EA12B59CF"/>
        <w:category>
          <w:name w:val="Allmänt"/>
          <w:gallery w:val="placeholder"/>
        </w:category>
        <w:types>
          <w:type w:val="bbPlcHdr"/>
        </w:types>
        <w:behaviors>
          <w:behavior w:val="content"/>
        </w:behaviors>
        <w:guid w:val="{8BB63456-93EE-4012-A04F-FFC2B0D1B616}"/>
      </w:docPartPr>
      <w:docPartBody>
        <w:p w:rsidR="00C44116" w:rsidRDefault="007B1834" w:rsidP="007B1834">
          <w:pPr>
            <w:pStyle w:val="E79C227438744C64B98ED59EA12B59C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34"/>
    <w:rsid w:val="0015795B"/>
    <w:rsid w:val="0036179C"/>
    <w:rsid w:val="003E6919"/>
    <w:rsid w:val="007B1834"/>
    <w:rsid w:val="008A4CA3"/>
    <w:rsid w:val="00974F2A"/>
    <w:rsid w:val="00C44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3D0C9A82D234398BD3161403FB86D27">
    <w:name w:val="33D0C9A82D234398BD3161403FB86D27"/>
    <w:rsid w:val="007B1834"/>
  </w:style>
  <w:style w:type="character" w:styleId="Platshllartext">
    <w:name w:val="Placeholder Text"/>
    <w:basedOn w:val="Standardstycketeckensnitt"/>
    <w:uiPriority w:val="99"/>
    <w:semiHidden/>
    <w:rsid w:val="007B1834"/>
    <w:rPr>
      <w:noProof w:val="0"/>
      <w:color w:val="808080"/>
    </w:rPr>
  </w:style>
  <w:style w:type="paragraph" w:customStyle="1" w:styleId="790BF15CC99C469B9FAF852588C234C6">
    <w:name w:val="790BF15CC99C469B9FAF852588C234C6"/>
    <w:rsid w:val="007B1834"/>
  </w:style>
  <w:style w:type="paragraph" w:customStyle="1" w:styleId="DF3BED5534E54914B9D3C0B253E44D84">
    <w:name w:val="DF3BED5534E54914B9D3C0B253E44D84"/>
    <w:rsid w:val="007B1834"/>
  </w:style>
  <w:style w:type="paragraph" w:customStyle="1" w:styleId="EBDEB99540154672A2A244DFD1396B51">
    <w:name w:val="EBDEB99540154672A2A244DFD1396B51"/>
    <w:rsid w:val="007B1834"/>
  </w:style>
  <w:style w:type="paragraph" w:customStyle="1" w:styleId="FFAE12A11C164552BDDC526D1ACB3470">
    <w:name w:val="FFAE12A11C164552BDDC526D1ACB3470"/>
    <w:rsid w:val="007B1834"/>
  </w:style>
  <w:style w:type="paragraph" w:customStyle="1" w:styleId="252BFFD156B24E6793655E4F5689D850">
    <w:name w:val="252BFFD156B24E6793655E4F5689D850"/>
    <w:rsid w:val="007B1834"/>
  </w:style>
  <w:style w:type="paragraph" w:customStyle="1" w:styleId="EBBEDCBCD4D046419111CCE7E1F78727">
    <w:name w:val="EBBEDCBCD4D046419111CCE7E1F78727"/>
    <w:rsid w:val="007B1834"/>
  </w:style>
  <w:style w:type="paragraph" w:customStyle="1" w:styleId="13440D12144E49FAADF2AEA1B02B8E27">
    <w:name w:val="13440D12144E49FAADF2AEA1B02B8E27"/>
    <w:rsid w:val="007B1834"/>
  </w:style>
  <w:style w:type="paragraph" w:customStyle="1" w:styleId="6107CEA943EA4D23B89E47753A99E6B0">
    <w:name w:val="6107CEA943EA4D23B89E47753A99E6B0"/>
    <w:rsid w:val="007B1834"/>
  </w:style>
  <w:style w:type="paragraph" w:customStyle="1" w:styleId="4B6999A01BD448609548A28424929B76">
    <w:name w:val="4B6999A01BD448609548A28424929B76"/>
    <w:rsid w:val="007B1834"/>
  </w:style>
  <w:style w:type="paragraph" w:customStyle="1" w:styleId="E014887920A54EF6B0834BEA39E9D565">
    <w:name w:val="E014887920A54EF6B0834BEA39E9D565"/>
    <w:rsid w:val="007B1834"/>
  </w:style>
  <w:style w:type="paragraph" w:customStyle="1" w:styleId="252BFFD156B24E6793655E4F5689D8501">
    <w:name w:val="252BFFD156B24E6793655E4F5689D8501"/>
    <w:rsid w:val="007B18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B6999A01BD448609548A28424929B761">
    <w:name w:val="4B6999A01BD448609548A28424929B761"/>
    <w:rsid w:val="007B18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E1C7C9E93F4EA58901945B5C8BDCEF">
    <w:name w:val="17E1C7C9E93F4EA58901945B5C8BDCEF"/>
    <w:rsid w:val="007B1834"/>
  </w:style>
  <w:style w:type="paragraph" w:customStyle="1" w:styleId="B8DDBEB263104DA790AE141453397547">
    <w:name w:val="B8DDBEB263104DA790AE141453397547"/>
    <w:rsid w:val="007B1834"/>
  </w:style>
  <w:style w:type="paragraph" w:customStyle="1" w:styleId="0C1D15C5A104462684155BBCE3EB0198">
    <w:name w:val="0C1D15C5A104462684155BBCE3EB0198"/>
    <w:rsid w:val="007B1834"/>
  </w:style>
  <w:style w:type="paragraph" w:customStyle="1" w:styleId="3E65D5407ACE44D9A26595D3D9957A3A">
    <w:name w:val="3E65D5407ACE44D9A26595D3D9957A3A"/>
    <w:rsid w:val="007B1834"/>
  </w:style>
  <w:style w:type="paragraph" w:customStyle="1" w:styleId="BEA18748C6204DC6B6B5D148A0BBC710">
    <w:name w:val="BEA18748C6204DC6B6B5D148A0BBC710"/>
    <w:rsid w:val="007B1834"/>
  </w:style>
  <w:style w:type="paragraph" w:customStyle="1" w:styleId="E79C227438744C64B98ED59EA12B59CF">
    <w:name w:val="E79C227438744C64B98ED59EA12B59CF"/>
    <w:rsid w:val="007B1834"/>
  </w:style>
  <w:style w:type="paragraph" w:customStyle="1" w:styleId="E87CCE88FDBF45288D393278C8A42018">
    <w:name w:val="E87CCE88FDBF45288D393278C8A42018"/>
    <w:rsid w:val="007B1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f1a44b55-6eaf-44d5-82d0-36b955ad3647</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2021-02-24T00:00:00</HeaderDate>
    <Office/>
    <Dnr>N2021/00537</Dnr>
    <ParagrafNr/>
    <DocumentTitle/>
    <VisitingAddress/>
    <Extra1/>
    <Extra2/>
    <Extra3>Betty Malmberg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TaxCatchAll xmlns="cc625d36-bb37-4650-91b9-0c96159295ba"/>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_dlc_DocId xmlns="35670e95-d5a3-4c2b-9f0d-a339565e4e06">SNWENR3PSMA7-243763061-64510</_dlc_DocId>
    <_dlc_DocIdUrl xmlns="35670e95-d5a3-4c2b-9f0d-a339565e4e06">
      <Url>https://dhs.sp.regeringskansliet.se/yta/n-lb/fjr/_layouts/15/DocIdRedir.aspx?ID=SNWENR3PSMA7-243763061-64510</Url>
      <Description>SNWENR3PSMA7-243763061-64510</Description>
    </_dlc_DocIdUrl>
    <Datum xmlns="400be4d9-93ad-45ec-bd97-8834fb3cb124" xsi:nil="true"/>
    <Fr_x00e5_gest_x00e4_llare xmlns="2eab4429-82ef-4a15-830e-1cb72d496e73" xsi:nil="true"/>
    <c9cd366cc722410295b9eacffbd73909 xmlns="2eab4429-82ef-4a15-830e-1cb72d496e73">
      <Terms xmlns="http://schemas.microsoft.com/office/infopath/2007/PartnerControls"/>
    </c9cd366cc722410295b9eacffbd73909>
    <Handl_x00e4_ggare xmlns="2eab4429-82ef-4a15-830e-1cb72d496e73">
      <UserInfo>
        <DisplayName/>
        <AccountId xsi:nil="true"/>
        <AccountType/>
      </UserInfo>
    </Handl_x00e4_ggare>
    <_x00c4_mne xmlns="2eab4429-82ef-4a15-830e-1cb72d496e73" xsi:nil="true"/>
  </documentManagement>
</p:properties>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95434-0DBE-4D93-857C-96799B8E48C7}"/>
</file>

<file path=customXml/itemProps2.xml><?xml version="1.0" encoding="utf-8"?>
<ds:datastoreItem xmlns:ds="http://schemas.openxmlformats.org/officeDocument/2006/customXml" ds:itemID="{4AACBBB5-A852-4422-BF9F-A59D9CF30DAB}"/>
</file>

<file path=customXml/itemProps3.xml><?xml version="1.0" encoding="utf-8"?>
<ds:datastoreItem xmlns:ds="http://schemas.openxmlformats.org/officeDocument/2006/customXml" ds:itemID="{C40AD2F7-0B7D-47FF-AD67-2DAF360C147F}"/>
</file>

<file path=customXml/itemProps4.xml><?xml version="1.0" encoding="utf-8"?>
<ds:datastoreItem xmlns:ds="http://schemas.openxmlformats.org/officeDocument/2006/customXml" ds:itemID="{4AACBBB5-A852-4422-BF9F-A59D9CF30DAB}">
  <ds:schemaRefs>
    <ds:schemaRef ds:uri="http://schemas.microsoft.com/office/2006/metadata/properties"/>
    <ds:schemaRef ds:uri="http://schemas.microsoft.com/office/infopath/2007/PartnerControls"/>
    <ds:schemaRef ds:uri="35670e95-d5a3-4c2b-9f0d-a339565e4e06"/>
    <ds:schemaRef ds:uri="cc625d36-bb37-4650-91b9-0c96159295ba"/>
    <ds:schemaRef ds:uri="4e9c2f0c-7bf8-49af-8356-cbf363fc78a7"/>
    <ds:schemaRef ds:uri="400be4d9-93ad-45ec-bd97-8834fb3cb124"/>
    <ds:schemaRef ds:uri="2eab4429-82ef-4a15-830e-1cb72d496e73"/>
  </ds:schemaRefs>
</ds:datastoreItem>
</file>

<file path=customXml/itemProps5.xml><?xml version="1.0" encoding="utf-8"?>
<ds:datastoreItem xmlns:ds="http://schemas.openxmlformats.org/officeDocument/2006/customXml" ds:itemID="{64DD7B25-AF06-4EA4-B681-B81ED3B0B2B1}">
  <ds:schemaRefs>
    <ds:schemaRef ds:uri="Microsoft.SharePoint.Taxonomy.ContentTypeSync"/>
  </ds:schemaRefs>
</ds:datastoreItem>
</file>

<file path=customXml/itemProps6.xml><?xml version="1.0" encoding="utf-8"?>
<ds:datastoreItem xmlns:ds="http://schemas.openxmlformats.org/officeDocument/2006/customXml" ds:itemID="{2CBEA051-3D5A-4DD0-9BB5-F1235C4ED928}">
  <ds:schemaRefs>
    <ds:schemaRef ds:uri="http://schemas.microsoft.com/sharepoint/v3/contenttype/forms"/>
  </ds:schemaRefs>
</ds:datastoreItem>
</file>

<file path=customXml/itemProps7.xml><?xml version="1.0" encoding="utf-8"?>
<ds:datastoreItem xmlns:ds="http://schemas.openxmlformats.org/officeDocument/2006/customXml" ds:itemID="{2CBEA051-3D5A-4DD0-9BB5-F1235C4ED928}"/>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504</Words>
  <Characters>2675</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1860 från Ann-Charlotte Hammar Johnsson (M) Lokala förutsättningar för yrkesfiskare.docx</dc:title>
  <dc:subject/>
  <dc:creator>Nils Henriksson</dc:creator>
  <cp:keywords/>
  <dc:description/>
  <cp:lastModifiedBy>Magnus Andersson</cp:lastModifiedBy>
  <cp:revision>2</cp:revision>
  <dcterms:created xsi:type="dcterms:W3CDTF">2021-02-19T13:51:00Z</dcterms:created>
  <dcterms:modified xsi:type="dcterms:W3CDTF">2021-02-19T13:51:00Z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Organisation">
    <vt:lpwstr/>
  </property>
  <property fmtid="{D5CDD505-2E9C-101B-9397-08002B2CF9AE}" pid="6" name="_dlc_DocIdItemGuid">
    <vt:lpwstr>28288cad-9ad2-4d06-a074-08546d8f6fd7</vt:lpwstr>
  </property>
</Properties>
</file>