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7C09" w14:textId="77777777" w:rsidR="00466B67" w:rsidRDefault="00466B67" w:rsidP="00DA0661">
      <w:pPr>
        <w:pStyle w:val="Rubrik"/>
      </w:pPr>
      <w:bookmarkStart w:id="0" w:name="Start"/>
      <w:bookmarkStart w:id="1" w:name="_Hlk507586545"/>
      <w:bookmarkStart w:id="2" w:name="_GoBack"/>
      <w:bookmarkEnd w:id="0"/>
      <w:r>
        <w:t>Svar på fråga 2017/18:849 av Lars Beckman (M)</w:t>
      </w:r>
      <w:r>
        <w:br/>
      </w:r>
      <w:bookmarkEnd w:id="2"/>
      <w:r>
        <w:t>Myggbekämpning i nedre Dalälvsområdet</w:t>
      </w:r>
    </w:p>
    <w:p w14:paraId="33D5343F" w14:textId="77777777" w:rsidR="00466B67" w:rsidRDefault="00466B67" w:rsidP="00466B67">
      <w:pPr>
        <w:pStyle w:val="Brdtext"/>
      </w:pPr>
      <w:r>
        <w:t>Lars Beckman har frågat mig vad jag och regeringen avser att göra för att få stopp på myggproblematiken vid nedre Dalälven.</w:t>
      </w:r>
    </w:p>
    <w:p w14:paraId="15421999" w14:textId="77777777" w:rsidR="00596B26" w:rsidRDefault="00596B26" w:rsidP="00157EC3">
      <w:r>
        <w:t>Delar av nedre Dalälven har i perioder besvärats av översvämningsmygg</w:t>
      </w:r>
      <w:r w:rsidR="0006251E">
        <w:t xml:space="preserve"> som drabbar </w:t>
      </w:r>
      <w:r w:rsidR="009825F8">
        <w:t>boende och besökare</w:t>
      </w:r>
      <w:r w:rsidR="0006251E">
        <w:t xml:space="preserve"> i området</w:t>
      </w:r>
      <w:r>
        <w:t>.</w:t>
      </w:r>
      <w:r w:rsidR="00E94E61">
        <w:t xml:space="preserve"> </w:t>
      </w:r>
      <w:r w:rsidR="00A91A48">
        <w:t>R</w:t>
      </w:r>
      <w:r w:rsidR="00D77F43">
        <w:t>egeringen</w:t>
      </w:r>
      <w:r w:rsidR="00A91A48">
        <w:t xml:space="preserve"> anser liksom förra regeringen </w:t>
      </w:r>
      <w:r w:rsidR="00D77F43">
        <w:t>att problemen med översvämningsmygg till stor del är ett regio</w:t>
      </w:r>
      <w:r w:rsidR="00CA3942">
        <w:softHyphen/>
      </w:r>
      <w:r w:rsidR="00D77F43">
        <w:t>nalt ansvar och att det är viktigt att finna långsiktiga lösningar på problemen med mass</w:t>
      </w:r>
      <w:r w:rsidR="00D77F43">
        <w:softHyphen/>
        <w:t xml:space="preserve">förekomst av översvämningsmygg. </w:t>
      </w:r>
    </w:p>
    <w:p w14:paraId="23DCCBB7" w14:textId="77777777" w:rsidR="005113CA" w:rsidRDefault="00596B26" w:rsidP="00596B26">
      <w:pPr>
        <w:pStyle w:val="Brdtext"/>
      </w:pPr>
      <w:r>
        <w:t>När klimatet blir varmare finns det risk att förekomsten av översvämnings</w:t>
      </w:r>
      <w:r w:rsidR="00CA3942">
        <w:softHyphen/>
      </w:r>
      <w:r>
        <w:t xml:space="preserve">mygg sprids till flera regioner i Sverige. Det är viktigt att den kunskap som finns om långsiktiga åtgärder är samlad och kan föras vidare till berörda kommuner och länsstyrelser. Länsstyrelserna i Värmlands och Gävleborgs län har därför fått i uppdrag av regeringen att vara noder för den kunskap som finns på området. </w:t>
      </w:r>
      <w:r w:rsidR="005113CA" w:rsidRPr="005113CA">
        <w:t xml:space="preserve">Regeringen har </w:t>
      </w:r>
      <w:r w:rsidR="005113CA">
        <w:t xml:space="preserve">dessutom </w:t>
      </w:r>
      <w:r w:rsidR="005113CA" w:rsidRPr="005113CA">
        <w:t xml:space="preserve">utsett Naturvårdsverket till ansvarig myndighet för att bevaka forskningsläget vad gäller bekämpning och andra långsiktiga </w:t>
      </w:r>
      <w:r w:rsidR="00F63902">
        <w:t xml:space="preserve">förebyggande </w:t>
      </w:r>
      <w:r w:rsidR="005113CA" w:rsidRPr="005113CA">
        <w:t>åtgärder för att minska förekomsten av översvämningsmygg samt sprida information om sådana åtgärder.</w:t>
      </w:r>
      <w:r w:rsidR="005113CA">
        <w:t xml:space="preserve"> </w:t>
      </w:r>
    </w:p>
    <w:p w14:paraId="687FE9BE" w14:textId="77777777" w:rsidR="00F5591D" w:rsidRDefault="00596B26" w:rsidP="00157EC3">
      <w:r>
        <w:t>Naturvårdsverket och landsbygdsprogrammet har under ett antal år bidragit finansiellt till myggbegränsning i nedre Dalälven. Under våren 201</w:t>
      </w:r>
      <w:r w:rsidR="009825F8">
        <w:t>8</w:t>
      </w:r>
      <w:r>
        <w:t xml:space="preserve"> kommer </w:t>
      </w:r>
      <w:r w:rsidR="009825F8">
        <w:t xml:space="preserve">Jordbruksverket att utlysa </w:t>
      </w:r>
      <w:r>
        <w:t xml:space="preserve">cirka 3 miljoner kronor </w:t>
      </w:r>
      <w:r w:rsidR="009825F8">
        <w:t xml:space="preserve">för detta ändamål </w:t>
      </w:r>
      <w:r>
        <w:t xml:space="preserve">inom </w:t>
      </w:r>
      <w:r w:rsidR="00F5591D">
        <w:br w:type="page"/>
      </w:r>
    </w:p>
    <w:p w14:paraId="0E371C0E" w14:textId="77777777" w:rsidR="00596B26" w:rsidRDefault="00596B26" w:rsidP="00F5591D">
      <w:r>
        <w:lastRenderedPageBreak/>
        <w:t xml:space="preserve">ramen för landsbygdsprogrammet. </w:t>
      </w:r>
      <w:r w:rsidR="00F63902">
        <w:t>Vid behov är det även</w:t>
      </w:r>
      <w:r w:rsidR="002D7147">
        <w:t xml:space="preserve"> </w:t>
      </w:r>
      <w:r w:rsidR="00F63902">
        <w:t>möjligt att ansöka om bidrag från Naturvårdsverket</w:t>
      </w:r>
      <w:r w:rsidR="002D7147">
        <w:t xml:space="preserve">, som </w:t>
      </w:r>
      <w:r w:rsidR="007D0235">
        <w:t xml:space="preserve">i årets </w:t>
      </w:r>
      <w:r w:rsidR="002D7147">
        <w:t>regleringsbrev</w:t>
      </w:r>
      <w:r w:rsidR="007D0235">
        <w:t xml:space="preserve"> fått</w:t>
      </w:r>
      <w:r w:rsidR="00DA4C7E">
        <w:t xml:space="preserve"> </w:t>
      </w:r>
      <w:r w:rsidR="002D7147">
        <w:t xml:space="preserve">ytterligare </w:t>
      </w:r>
      <w:r w:rsidR="00DA4C7E">
        <w:t>möjlighet</w:t>
      </w:r>
      <w:r w:rsidR="002D7147">
        <w:t>er</w:t>
      </w:r>
      <w:r w:rsidR="00DA4C7E">
        <w:t xml:space="preserve"> </w:t>
      </w:r>
      <w:r w:rsidR="00A91A48">
        <w:t>att hantera extra svåra myggår</w:t>
      </w:r>
      <w:r w:rsidR="002A2EE5">
        <w:t>.</w:t>
      </w:r>
      <w:r w:rsidR="00A91A48">
        <w:t xml:space="preserve"> </w:t>
      </w:r>
    </w:p>
    <w:p w14:paraId="733C0C7D" w14:textId="77777777" w:rsidR="00466B67" w:rsidRDefault="00466B6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01FE638D0484A2BBC13E08D6F06EE84"/>
          </w:placeholder>
          <w:dataBinding w:prefixMappings="xmlns:ns0='http://lp/documentinfo/RK' " w:xpath="/ns0:DocumentInfo[1]/ns0:BaseInfo[1]/ns0:HeaderDate[1]" w:storeItemID="{F8029A82-E296-4B9C-AD87-926FEDE051C5}"/>
          <w:date w:fullDate="2018-03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A3942">
            <w:t>9 mars 2018</w:t>
          </w:r>
        </w:sdtContent>
      </w:sdt>
    </w:p>
    <w:bookmarkEnd w:id="1"/>
    <w:p w14:paraId="61B81B95" w14:textId="77777777" w:rsidR="00466B67" w:rsidRPr="00DB48AB" w:rsidRDefault="00CA3942" w:rsidP="00DB48AB">
      <w:pPr>
        <w:pStyle w:val="Brdtext"/>
      </w:pPr>
      <w:r>
        <w:br/>
      </w:r>
      <w:r w:rsidR="00596B26">
        <w:t>Karolina Skog</w:t>
      </w:r>
    </w:p>
    <w:sectPr w:rsidR="00466B67" w:rsidRPr="00DB48AB" w:rsidSect="00AA488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B910" w14:textId="77777777" w:rsidR="00B07C1F" w:rsidRDefault="00B07C1F" w:rsidP="00A87A54">
      <w:pPr>
        <w:spacing w:after="0" w:line="240" w:lineRule="auto"/>
      </w:pPr>
      <w:r>
        <w:separator/>
      </w:r>
    </w:p>
  </w:endnote>
  <w:endnote w:type="continuationSeparator" w:id="0">
    <w:p w14:paraId="11FC06A2" w14:textId="77777777" w:rsidR="00B07C1F" w:rsidRDefault="00B07C1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2FA26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9C888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A394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A394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87AA1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75213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9646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C0DD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2D73D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716C052" w14:textId="77777777" w:rsidTr="00C26068">
      <w:trPr>
        <w:trHeight w:val="227"/>
      </w:trPr>
      <w:tc>
        <w:tcPr>
          <w:tcW w:w="4074" w:type="dxa"/>
        </w:tcPr>
        <w:p w14:paraId="6C037F5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3937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DCFE8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EC58" w14:textId="77777777" w:rsidR="00B07C1F" w:rsidRDefault="00B07C1F" w:rsidP="00A87A54">
      <w:pPr>
        <w:spacing w:after="0" w:line="240" w:lineRule="auto"/>
      </w:pPr>
      <w:r>
        <w:separator/>
      </w:r>
    </w:p>
  </w:footnote>
  <w:footnote w:type="continuationSeparator" w:id="0">
    <w:p w14:paraId="5292173F" w14:textId="77777777" w:rsidR="00B07C1F" w:rsidRDefault="00B07C1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488C" w14:paraId="07012503" w14:textId="77777777" w:rsidTr="00C93EBA">
      <w:trPr>
        <w:trHeight w:val="227"/>
      </w:trPr>
      <w:tc>
        <w:tcPr>
          <w:tcW w:w="5534" w:type="dxa"/>
        </w:tcPr>
        <w:p w14:paraId="75B19309" w14:textId="77777777" w:rsidR="00AA488C" w:rsidRPr="007D73AB" w:rsidRDefault="00AA488C">
          <w:pPr>
            <w:pStyle w:val="Sidhuvud"/>
          </w:pPr>
        </w:p>
      </w:tc>
      <w:tc>
        <w:tcPr>
          <w:tcW w:w="3170" w:type="dxa"/>
          <w:vAlign w:val="bottom"/>
        </w:tcPr>
        <w:p w14:paraId="3862AE91" w14:textId="77777777" w:rsidR="00AA488C" w:rsidRPr="007D73AB" w:rsidRDefault="00AA488C" w:rsidP="00340DE0">
          <w:pPr>
            <w:pStyle w:val="Sidhuvud"/>
          </w:pPr>
        </w:p>
      </w:tc>
      <w:tc>
        <w:tcPr>
          <w:tcW w:w="1134" w:type="dxa"/>
        </w:tcPr>
        <w:p w14:paraId="3CCFB28A" w14:textId="77777777" w:rsidR="00AA488C" w:rsidRDefault="00AA488C" w:rsidP="005A703A">
          <w:pPr>
            <w:pStyle w:val="Sidhuvud"/>
          </w:pPr>
        </w:p>
      </w:tc>
    </w:tr>
    <w:tr w:rsidR="00AA488C" w14:paraId="08AADDBB" w14:textId="77777777" w:rsidTr="00C93EBA">
      <w:trPr>
        <w:trHeight w:val="1928"/>
      </w:trPr>
      <w:tc>
        <w:tcPr>
          <w:tcW w:w="5534" w:type="dxa"/>
        </w:tcPr>
        <w:p w14:paraId="51F5A580" w14:textId="77777777" w:rsidR="00AA488C" w:rsidRPr="00340DE0" w:rsidRDefault="00AA48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97C252" wp14:editId="0106920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DB0F4B" w14:textId="77777777" w:rsidR="00AA488C" w:rsidRPr="00710A6C" w:rsidRDefault="00AA488C" w:rsidP="00EE3C0F">
          <w:pPr>
            <w:pStyle w:val="Sidhuvud"/>
            <w:rPr>
              <w:b/>
            </w:rPr>
          </w:pPr>
        </w:p>
        <w:p w14:paraId="09E68A63" w14:textId="77777777" w:rsidR="00AA488C" w:rsidRDefault="00AA488C" w:rsidP="00EE3C0F">
          <w:pPr>
            <w:pStyle w:val="Sidhuvud"/>
          </w:pPr>
        </w:p>
        <w:p w14:paraId="6C57BF25" w14:textId="77777777" w:rsidR="00AA488C" w:rsidRDefault="00AA488C" w:rsidP="00EE3C0F">
          <w:pPr>
            <w:pStyle w:val="Sidhuvud"/>
          </w:pPr>
        </w:p>
        <w:p w14:paraId="7D4CDDB5" w14:textId="77777777" w:rsidR="00AA488C" w:rsidRDefault="00AA488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51492FBB0340D5AEA3E4EC4EDFA683"/>
            </w:placeholder>
            <w:dataBinding w:prefixMappings="xmlns:ns0='http://lp/documentinfo/RK' " w:xpath="/ns0:DocumentInfo[1]/ns0:BaseInfo[1]/ns0:Dnr[1]" w:storeItemID="{F8029A82-E296-4B9C-AD87-926FEDE051C5}"/>
            <w:text/>
          </w:sdtPr>
          <w:sdtEndPr/>
          <w:sdtContent>
            <w:p w14:paraId="08E25EEB" w14:textId="77777777" w:rsidR="00AA488C" w:rsidRDefault="00AA488C" w:rsidP="00EE3C0F">
              <w:pPr>
                <w:pStyle w:val="Sidhuvud"/>
              </w:pPr>
              <w:r>
                <w:t>M2018/</w:t>
              </w:r>
              <w:r w:rsidR="00F5591D">
                <w:t>00589/Nm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4273F9173C41DF978539E0F077DE47"/>
            </w:placeholder>
            <w:showingPlcHdr/>
            <w:dataBinding w:prefixMappings="xmlns:ns0='http://lp/documentinfo/RK' " w:xpath="/ns0:DocumentInfo[1]/ns0:BaseInfo[1]/ns0:DocNumber[1]" w:storeItemID="{F8029A82-E296-4B9C-AD87-926FEDE051C5}"/>
            <w:text/>
          </w:sdtPr>
          <w:sdtEndPr/>
          <w:sdtContent>
            <w:p w14:paraId="6F602214" w14:textId="77777777" w:rsidR="00AA488C" w:rsidRDefault="00AA48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0848C2" w14:textId="77777777" w:rsidR="00AA488C" w:rsidRDefault="00AA488C" w:rsidP="00EE3C0F">
          <w:pPr>
            <w:pStyle w:val="Sidhuvud"/>
          </w:pPr>
        </w:p>
      </w:tc>
      <w:tc>
        <w:tcPr>
          <w:tcW w:w="1134" w:type="dxa"/>
        </w:tcPr>
        <w:p w14:paraId="16DC1F1C" w14:textId="77777777" w:rsidR="00AA488C" w:rsidRDefault="00AA488C" w:rsidP="0094502D">
          <w:pPr>
            <w:pStyle w:val="Sidhuvud"/>
          </w:pPr>
        </w:p>
        <w:p w14:paraId="15A2267A" w14:textId="77777777" w:rsidR="00AA488C" w:rsidRPr="0094502D" w:rsidRDefault="00AA488C" w:rsidP="00EC71A6">
          <w:pPr>
            <w:pStyle w:val="Sidhuvud"/>
          </w:pPr>
        </w:p>
      </w:tc>
    </w:tr>
    <w:tr w:rsidR="00AA488C" w14:paraId="7E941B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D1BFC3744B49BABB5CAF6545679D5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E090662" w14:textId="77777777" w:rsidR="00596B26" w:rsidRPr="00596B26" w:rsidRDefault="00596B26" w:rsidP="00340DE0">
              <w:pPr>
                <w:pStyle w:val="Sidhuvud"/>
                <w:rPr>
                  <w:b/>
                </w:rPr>
              </w:pPr>
              <w:r w:rsidRPr="00596B26">
                <w:rPr>
                  <w:b/>
                </w:rPr>
                <w:t>Miljö- och energidepartementet</w:t>
              </w:r>
            </w:p>
            <w:p w14:paraId="5B46A0F6" w14:textId="77777777" w:rsidR="00AA488C" w:rsidRPr="00340DE0" w:rsidRDefault="00596B26" w:rsidP="00340DE0">
              <w:pPr>
                <w:pStyle w:val="Sidhuvud"/>
              </w:pPr>
              <w:r w:rsidRPr="00596B26">
                <w:t>Miljöministern</w:t>
              </w:r>
              <w:r w:rsidR="00F5591D">
                <w:br/>
              </w:r>
              <w:r w:rsidR="00F5591D">
                <w:br/>
              </w:r>
              <w:r w:rsidR="00F5591D">
                <w:br/>
              </w:r>
              <w:r w:rsidR="00F5591D">
                <w:br/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B2EC436E3B4F5BA777DE64F0689125"/>
          </w:placeholder>
          <w:dataBinding w:prefixMappings="xmlns:ns0='http://lp/documentinfo/RK' " w:xpath="/ns0:DocumentInfo[1]/ns0:BaseInfo[1]/ns0:Recipient[1]" w:storeItemID="{F8029A82-E296-4B9C-AD87-926FEDE051C5}"/>
          <w:text w:multiLine="1"/>
        </w:sdtPr>
        <w:sdtEndPr/>
        <w:sdtContent>
          <w:tc>
            <w:tcPr>
              <w:tcW w:w="3170" w:type="dxa"/>
            </w:tcPr>
            <w:p w14:paraId="3F99E285" w14:textId="77777777" w:rsidR="00AA488C" w:rsidRDefault="00AA488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93EA67" w14:textId="77777777" w:rsidR="00AA488C" w:rsidRDefault="00AA488C" w:rsidP="003E6020">
          <w:pPr>
            <w:pStyle w:val="Sidhuvud"/>
          </w:pPr>
        </w:p>
      </w:tc>
    </w:tr>
  </w:tbl>
  <w:p w14:paraId="1302264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8C"/>
    <w:rsid w:val="00000290"/>
    <w:rsid w:val="00004D5C"/>
    <w:rsid w:val="00005F68"/>
    <w:rsid w:val="00006CA7"/>
    <w:rsid w:val="0001175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251E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7EC3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2EE5"/>
    <w:rsid w:val="002A6820"/>
    <w:rsid w:val="002B6849"/>
    <w:rsid w:val="002C5B48"/>
    <w:rsid w:val="002D2647"/>
    <w:rsid w:val="002D4298"/>
    <w:rsid w:val="002D4829"/>
    <w:rsid w:val="002D7147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01C9"/>
    <w:rsid w:val="003A1315"/>
    <w:rsid w:val="003A2E73"/>
    <w:rsid w:val="003A3071"/>
    <w:rsid w:val="003A5969"/>
    <w:rsid w:val="003A5C58"/>
    <w:rsid w:val="003B0C81"/>
    <w:rsid w:val="003C31CD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B67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C45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3CA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B26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D16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39BF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235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2B34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5FC6"/>
    <w:rsid w:val="009825F8"/>
    <w:rsid w:val="00984EA2"/>
    <w:rsid w:val="00986CC3"/>
    <w:rsid w:val="009877A8"/>
    <w:rsid w:val="0099068E"/>
    <w:rsid w:val="00990F3B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A48"/>
    <w:rsid w:val="00AA1809"/>
    <w:rsid w:val="00AA488C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C1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3942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77F43"/>
    <w:rsid w:val="00D804A2"/>
    <w:rsid w:val="00D84704"/>
    <w:rsid w:val="00D921FD"/>
    <w:rsid w:val="00D93714"/>
    <w:rsid w:val="00D95424"/>
    <w:rsid w:val="00DA4C7E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4E6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91D"/>
    <w:rsid w:val="00F55FC9"/>
    <w:rsid w:val="00F5663B"/>
    <w:rsid w:val="00F5674D"/>
    <w:rsid w:val="00F63902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E3103D"/>
  <w15:docId w15:val="{584A4A6B-51F9-4E43-A68F-697895AB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1492FBB0340D5AEA3E4EC4EDFA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042C9-84F2-4724-AA2F-A090725D4932}"/>
      </w:docPartPr>
      <w:docPartBody>
        <w:p w:rsidR="003472E5" w:rsidRDefault="002619EA" w:rsidP="002619EA">
          <w:pPr>
            <w:pStyle w:val="3251492FBB0340D5AEA3E4EC4EDFA6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4273F9173C41DF978539E0F077D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83962-5C72-41AE-B2D7-3CFF5AA6D4BB}"/>
      </w:docPartPr>
      <w:docPartBody>
        <w:p w:rsidR="003472E5" w:rsidRDefault="002619EA" w:rsidP="002619EA">
          <w:pPr>
            <w:pStyle w:val="504273F9173C41DF978539E0F077DE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D1BFC3744B49BABB5CAF6545679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616DE-0E61-4B61-BB42-7ECA5C0E9410}"/>
      </w:docPartPr>
      <w:docPartBody>
        <w:p w:rsidR="003472E5" w:rsidRDefault="002619EA" w:rsidP="002619EA">
          <w:pPr>
            <w:pStyle w:val="E9D1BFC3744B49BABB5CAF6545679D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B2EC436E3B4F5BA777DE64F0689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A8FB7-7E9F-439D-93B0-77A9AA8EEF84}"/>
      </w:docPartPr>
      <w:docPartBody>
        <w:p w:rsidR="003472E5" w:rsidRDefault="002619EA" w:rsidP="002619EA">
          <w:pPr>
            <w:pStyle w:val="0CB2EC436E3B4F5BA777DE64F06891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1FE638D0484A2BBC13E08D6F06E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307F7-E6E4-4DAA-808C-A0114233A786}"/>
      </w:docPartPr>
      <w:docPartBody>
        <w:p w:rsidR="003472E5" w:rsidRDefault="002619EA" w:rsidP="002619EA">
          <w:pPr>
            <w:pStyle w:val="601FE638D0484A2BBC13E08D6F06EE8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EA"/>
    <w:rsid w:val="002619EA"/>
    <w:rsid w:val="00284E0D"/>
    <w:rsid w:val="003472E5"/>
    <w:rsid w:val="00A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49EA3EA09E49DA9BDA46266E53807B">
    <w:name w:val="1F49EA3EA09E49DA9BDA46266E53807B"/>
    <w:rsid w:val="002619EA"/>
  </w:style>
  <w:style w:type="character" w:styleId="Platshllartext">
    <w:name w:val="Placeholder Text"/>
    <w:basedOn w:val="Standardstycketeckensnitt"/>
    <w:uiPriority w:val="99"/>
    <w:semiHidden/>
    <w:rsid w:val="002619EA"/>
    <w:rPr>
      <w:noProof w:val="0"/>
      <w:color w:val="808080"/>
    </w:rPr>
  </w:style>
  <w:style w:type="paragraph" w:customStyle="1" w:styleId="B60A2AFCD24B4CFC82B77A42D619CFAF">
    <w:name w:val="B60A2AFCD24B4CFC82B77A42D619CFAF"/>
    <w:rsid w:val="002619EA"/>
  </w:style>
  <w:style w:type="paragraph" w:customStyle="1" w:styleId="6EB96B2298C6479ABECF4598D70BD6F6">
    <w:name w:val="6EB96B2298C6479ABECF4598D70BD6F6"/>
    <w:rsid w:val="002619EA"/>
  </w:style>
  <w:style w:type="paragraph" w:customStyle="1" w:styleId="7DA36866D6254B10A978FD9B3C111B67">
    <w:name w:val="7DA36866D6254B10A978FD9B3C111B67"/>
    <w:rsid w:val="002619EA"/>
  </w:style>
  <w:style w:type="paragraph" w:customStyle="1" w:styleId="3251492FBB0340D5AEA3E4EC4EDFA683">
    <w:name w:val="3251492FBB0340D5AEA3E4EC4EDFA683"/>
    <w:rsid w:val="002619EA"/>
  </w:style>
  <w:style w:type="paragraph" w:customStyle="1" w:styleId="504273F9173C41DF978539E0F077DE47">
    <w:name w:val="504273F9173C41DF978539E0F077DE47"/>
    <w:rsid w:val="002619EA"/>
  </w:style>
  <w:style w:type="paragraph" w:customStyle="1" w:styleId="6C8AE256512149A688E805D5F4F73CE8">
    <w:name w:val="6C8AE256512149A688E805D5F4F73CE8"/>
    <w:rsid w:val="002619EA"/>
  </w:style>
  <w:style w:type="paragraph" w:customStyle="1" w:styleId="E9346FEFBFB640E08758483F4C04C29F">
    <w:name w:val="E9346FEFBFB640E08758483F4C04C29F"/>
    <w:rsid w:val="002619EA"/>
  </w:style>
  <w:style w:type="paragraph" w:customStyle="1" w:styleId="2BF8AD2430B546C5A03AAC588B817C4D">
    <w:name w:val="2BF8AD2430B546C5A03AAC588B817C4D"/>
    <w:rsid w:val="002619EA"/>
  </w:style>
  <w:style w:type="paragraph" w:customStyle="1" w:styleId="E9D1BFC3744B49BABB5CAF6545679D54">
    <w:name w:val="E9D1BFC3744B49BABB5CAF6545679D54"/>
    <w:rsid w:val="002619EA"/>
  </w:style>
  <w:style w:type="paragraph" w:customStyle="1" w:styleId="0CB2EC436E3B4F5BA777DE64F0689125">
    <w:name w:val="0CB2EC436E3B4F5BA777DE64F0689125"/>
    <w:rsid w:val="002619EA"/>
  </w:style>
  <w:style w:type="paragraph" w:customStyle="1" w:styleId="A80EACF422AE4162B4423CF84DE74CBE">
    <w:name w:val="A80EACF422AE4162B4423CF84DE74CBE"/>
    <w:rsid w:val="002619EA"/>
  </w:style>
  <w:style w:type="paragraph" w:customStyle="1" w:styleId="B9DDB2DBE3A44382BFCEB15235B425B6">
    <w:name w:val="B9DDB2DBE3A44382BFCEB15235B425B6"/>
    <w:rsid w:val="002619EA"/>
  </w:style>
  <w:style w:type="paragraph" w:customStyle="1" w:styleId="7EB07AFE0AAB4018899878B5E9AF2C6C">
    <w:name w:val="7EB07AFE0AAB4018899878B5E9AF2C6C"/>
    <w:rsid w:val="002619EA"/>
  </w:style>
  <w:style w:type="paragraph" w:customStyle="1" w:styleId="AA9ADDF8878D4F338011E4C6AE22695A">
    <w:name w:val="AA9ADDF8878D4F338011E4C6AE22695A"/>
    <w:rsid w:val="002619EA"/>
  </w:style>
  <w:style w:type="paragraph" w:customStyle="1" w:styleId="89AA21E8A3AF4334AAFE41C7FAC557C9">
    <w:name w:val="89AA21E8A3AF4334AAFE41C7FAC557C9"/>
    <w:rsid w:val="002619EA"/>
  </w:style>
  <w:style w:type="paragraph" w:customStyle="1" w:styleId="601FE638D0484A2BBC13E08D6F06EE84">
    <w:name w:val="601FE638D0484A2BBC13E08D6F06EE84"/>
    <w:rsid w:val="002619EA"/>
  </w:style>
  <w:style w:type="paragraph" w:customStyle="1" w:styleId="6541E80557444AD1ACB71623B58D649F">
    <w:name w:val="6541E80557444AD1ACB71623B58D649F"/>
    <w:rsid w:val="00261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Ämnesråd/Gruppchef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2018-03-09T00:00:00</HeaderDate>
    <Office/>
    <Dnr>M2018/00589/Nm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38be2471-f2f2-413c-96b4-0ad105e570f4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F1EF-8CA0-4719-8E97-202FBA2D0EA3}"/>
</file>

<file path=customXml/itemProps2.xml><?xml version="1.0" encoding="utf-8"?>
<ds:datastoreItem xmlns:ds="http://schemas.openxmlformats.org/officeDocument/2006/customXml" ds:itemID="{7843D1DB-66E6-4132-8EE5-A398663B175A}"/>
</file>

<file path=customXml/itemProps3.xml><?xml version="1.0" encoding="utf-8"?>
<ds:datastoreItem xmlns:ds="http://schemas.openxmlformats.org/officeDocument/2006/customXml" ds:itemID="{F8029A82-E296-4B9C-AD87-926FEDE051C5}"/>
</file>

<file path=customXml/itemProps4.xml><?xml version="1.0" encoding="utf-8"?>
<ds:datastoreItem xmlns:ds="http://schemas.openxmlformats.org/officeDocument/2006/customXml" ds:itemID="{5D306A85-2FAD-41AB-ADBF-480A4C878C98}"/>
</file>

<file path=customXml/itemProps5.xml><?xml version="1.0" encoding="utf-8"?>
<ds:datastoreItem xmlns:ds="http://schemas.openxmlformats.org/officeDocument/2006/customXml" ds:itemID="{320F034C-A105-47D8-9FE9-A2EF87E01EDD}"/>
</file>

<file path=customXml/itemProps6.xml><?xml version="1.0" encoding="utf-8"?>
<ds:datastoreItem xmlns:ds="http://schemas.openxmlformats.org/officeDocument/2006/customXml" ds:itemID="{94A300FB-743B-476D-9F1B-3311DB40F074}"/>
</file>

<file path=customXml/itemProps7.xml><?xml version="1.0" encoding="utf-8"?>
<ds:datastoreItem xmlns:ds="http://schemas.openxmlformats.org/officeDocument/2006/customXml" ds:itemID="{41F51296-4BF1-4B2F-829A-BD9DD81BBBDB}"/>
</file>

<file path=customXml/itemProps8.xml><?xml version="1.0" encoding="utf-8"?>
<ds:datastoreItem xmlns:ds="http://schemas.openxmlformats.org/officeDocument/2006/customXml" ds:itemID="{6C5D6BC9-0DE4-4E5A-B587-B11BB26574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Bergström</dc:creator>
  <cp:keywords/>
  <dc:description/>
  <cp:lastModifiedBy>Thomas H Pettersson</cp:lastModifiedBy>
  <cp:revision>2</cp:revision>
  <cp:lastPrinted>2018-03-05T08:29:00Z</cp:lastPrinted>
  <dcterms:created xsi:type="dcterms:W3CDTF">2018-03-09T08:01:00Z</dcterms:created>
  <dcterms:modified xsi:type="dcterms:W3CDTF">2018-03-09T08:01:00Z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49e4a290-4386-4c57-957d-8e872e384caa</vt:lpwstr>
  </property>
</Properties>
</file>