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29" w:rsidRDefault="00E105EC" w:rsidP="00E105EC">
      <w:pPr>
        <w:pStyle w:val="Rubrik2utannumrering"/>
      </w:pPr>
      <w:r w:rsidRPr="00E105EC">
        <w:t>S</w:t>
      </w:r>
      <w:r w:rsidR="00FA3E1E" w:rsidRPr="00E105EC">
        <w:t xml:space="preserve">var på fråga 2017/18:764 </w:t>
      </w:r>
      <w:r w:rsidRPr="00E105EC">
        <w:t xml:space="preserve">av Camilla Waltersson Grönvall (M) </w:t>
      </w:r>
      <w:r>
        <w:t xml:space="preserve">          </w:t>
      </w:r>
      <w:r w:rsidR="00FA3E1E" w:rsidRPr="00FA3E1E">
        <w:t>Sis-regler som hindrar snabb hjälp till barn och unga</w:t>
      </w:r>
    </w:p>
    <w:p w:rsidR="00F63229" w:rsidRDefault="005D55C7" w:rsidP="00F63229">
      <w:pPr>
        <w:pStyle w:val="Brdtext"/>
      </w:pPr>
      <w:r w:rsidRPr="005D55C7">
        <w:t>Camilla Waltersson Grönvall</w:t>
      </w:r>
      <w:r>
        <w:t xml:space="preserve"> </w:t>
      </w:r>
      <w:r w:rsidR="00F63229" w:rsidRPr="00F63229">
        <w:t xml:space="preserve">har frågat mig </w:t>
      </w:r>
      <w:r w:rsidR="00F63229">
        <w:t>vad jag gör</w:t>
      </w:r>
      <w:r w:rsidR="00DD4F29">
        <w:t xml:space="preserve"> konkret</w:t>
      </w:r>
      <w:r w:rsidR="00F63229">
        <w:t xml:space="preserve"> för att se till att även </w:t>
      </w:r>
      <w:r w:rsidR="003D2CAC">
        <w:t>Statens institutions styrelse (</w:t>
      </w:r>
      <w:proofErr w:type="spellStart"/>
      <w:r w:rsidR="003D2CAC">
        <w:t>SiS</w:t>
      </w:r>
      <w:proofErr w:type="spellEnd"/>
      <w:r w:rsidR="003D2CAC">
        <w:t xml:space="preserve">) </w:t>
      </w:r>
      <w:r w:rsidR="00F63229">
        <w:t>följer med i den digitala utvecklingen och godtar bank-id som signeringsmetod, för att barn och ungdomar så snabbt som möjligt ska få d</w:t>
      </w:r>
      <w:r w:rsidR="00E105EC">
        <w:t>en hjälp de är i stort behov av.</w:t>
      </w:r>
    </w:p>
    <w:p w:rsidR="00F63229" w:rsidRDefault="00F63229" w:rsidP="00F63229">
      <w:pPr>
        <w:pStyle w:val="Brdtext"/>
      </w:pPr>
      <w:r>
        <w:t>Regeringen har i den senaste budgetpropositionen uttalat att digitalt ska vara förstahandsval i den offentliga förvaltningens verksamhet och i kontakter med privatpersoner och företag. Samtidigt påtalas att säkerheten och skyddet för den personliga</w:t>
      </w:r>
      <w:r w:rsidR="00A747A8">
        <w:t xml:space="preserve"> integriteten ska säkerställas.</w:t>
      </w:r>
    </w:p>
    <w:p w:rsidR="00F63229" w:rsidRDefault="00F63229" w:rsidP="00F63229">
      <w:pPr>
        <w:pStyle w:val="Brdtext"/>
      </w:pPr>
      <w:r>
        <w:t xml:space="preserve">Utgångspunkten i arbetet med regelverk inom e-hälsoområdet och digitalisering är att balansera rättigheter eller intressen såsom skydd för personlig integritet, kvalitet, säkerhet och effektivitet. </w:t>
      </w:r>
    </w:p>
    <w:p w:rsidR="00A21643" w:rsidRDefault="00A21643" w:rsidP="00F63229">
      <w:pPr>
        <w:pStyle w:val="Brdtext"/>
      </w:pPr>
      <w:r w:rsidRPr="00A21643">
        <w:t>Regeringen tillsatte i november 2016 en utredning om rättsliga förutsättningar för en digitalt samverkande förvaltning, vars uppdrag bl.a. är att kartlägga och analysera i vilken utsträckning det förekommer lagstiftning som i onödan försvårar digitaliseringen inom den offentliga förvaltningen. I samband med den nämnda kartläggningen ska utredningen även behandla lagstiftning som inte nödvändigtvis är direkt hindrande, men där det inom den offentliga förvaltningen finns en rättslig osäkerhet som har en hämmande inverkan på den digitala utvecklingen. Utredningen ska redovisa sitt uppdrag senast den 31 mars 2018.</w:t>
      </w:r>
    </w:p>
    <w:p w:rsidR="00F63229" w:rsidRDefault="00A747A8" w:rsidP="00F63229">
      <w:pPr>
        <w:pStyle w:val="Brdtext"/>
      </w:pPr>
      <w:proofErr w:type="spellStart"/>
      <w:r>
        <w:t>SiS</w:t>
      </w:r>
      <w:proofErr w:type="spellEnd"/>
      <w:r>
        <w:t xml:space="preserve"> </w:t>
      </w:r>
      <w:r w:rsidR="00613812">
        <w:t xml:space="preserve">är positiv till att utnyttja </w:t>
      </w:r>
      <w:r w:rsidR="00366EA6">
        <w:t>elektroniska lösning</w:t>
      </w:r>
      <w:r w:rsidR="003D2CAC">
        <w:t>ar</w:t>
      </w:r>
      <w:r w:rsidR="00366EA6">
        <w:t xml:space="preserve"> </w:t>
      </w:r>
      <w:r w:rsidR="00FA3E1E">
        <w:t xml:space="preserve">för att </w:t>
      </w:r>
      <w:r w:rsidR="00822A81">
        <w:t xml:space="preserve">effektivisera både myndighetens </w:t>
      </w:r>
      <w:r w:rsidR="00A21643">
        <w:t>v</w:t>
      </w:r>
      <w:r w:rsidR="00822A81">
        <w:t>e</w:t>
      </w:r>
      <w:r w:rsidR="00A21643">
        <w:t>r</w:t>
      </w:r>
      <w:r w:rsidR="00822A81">
        <w:t xml:space="preserve">ksamhet och också för att underlätta enskildas kontakter med den offentliga sektorn i stort. </w:t>
      </w:r>
      <w:r w:rsidR="00DD4F29">
        <w:t>Jag har inte fått några</w:t>
      </w:r>
      <w:r w:rsidR="00A21643">
        <w:t xml:space="preserve"> </w:t>
      </w:r>
      <w:r w:rsidR="00DD4F29">
        <w:t>underlag som tyder</w:t>
      </w:r>
      <w:r w:rsidR="00A21643">
        <w:t xml:space="preserve"> på att avsaknaden av elektronisk signering </w:t>
      </w:r>
      <w:r w:rsidR="00DD4F29">
        <w:t xml:space="preserve">i nuläget </w:t>
      </w:r>
      <w:r w:rsidR="00A21643">
        <w:t>har påverkat eller hindrat barn och unga att få vård i tid.</w:t>
      </w:r>
    </w:p>
    <w:p w:rsidR="00E105EC" w:rsidRDefault="00E105EC" w:rsidP="00F63229">
      <w:pPr>
        <w:pStyle w:val="Brdtext"/>
      </w:pPr>
      <w:r>
        <w:t>Stockholm den 21 februari 2018</w:t>
      </w:r>
    </w:p>
    <w:p w:rsidR="00E105EC" w:rsidRDefault="00E105EC" w:rsidP="00F63229">
      <w:pPr>
        <w:pStyle w:val="Brdtext"/>
      </w:pPr>
    </w:p>
    <w:p w:rsidR="00E105EC" w:rsidRDefault="00E105EC" w:rsidP="00F63229">
      <w:pPr>
        <w:pStyle w:val="Brdtext"/>
      </w:pPr>
      <w:r>
        <w:t>Åsa Regnér</w:t>
      </w:r>
    </w:p>
    <w:p w:rsidR="00B31BFB" w:rsidRPr="006273E4" w:rsidRDefault="00B31BFB" w:rsidP="00E96532">
      <w:pPr>
        <w:pStyle w:val="Brdtext"/>
      </w:pPr>
    </w:p>
    <w:sectPr w:rsidR="00B31BFB" w:rsidRPr="006273E4" w:rsidSect="00F6322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381" w:rsidRDefault="00883381" w:rsidP="00A87A54">
      <w:pPr>
        <w:spacing w:after="0" w:line="240" w:lineRule="auto"/>
      </w:pPr>
      <w:r>
        <w:separator/>
      </w:r>
    </w:p>
  </w:endnote>
  <w:endnote w:type="continuationSeparator" w:id="0">
    <w:p w:rsidR="00883381" w:rsidRDefault="008833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8437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8437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381" w:rsidRDefault="00883381" w:rsidP="00A87A54">
      <w:pPr>
        <w:spacing w:after="0" w:line="240" w:lineRule="auto"/>
      </w:pPr>
      <w:r>
        <w:separator/>
      </w:r>
    </w:p>
  </w:footnote>
  <w:footnote w:type="continuationSeparator" w:id="0">
    <w:p w:rsidR="00883381" w:rsidRDefault="0088338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63229" w:rsidTr="00C93EBA">
      <w:trPr>
        <w:trHeight w:val="227"/>
      </w:trPr>
      <w:tc>
        <w:tcPr>
          <w:tcW w:w="5534" w:type="dxa"/>
        </w:tcPr>
        <w:p w:rsidR="00F63229" w:rsidRPr="007D73AB" w:rsidRDefault="00F63229">
          <w:pPr>
            <w:pStyle w:val="Sidhuvud"/>
          </w:pPr>
        </w:p>
      </w:tc>
      <w:tc>
        <w:tcPr>
          <w:tcW w:w="3170" w:type="dxa"/>
          <w:vAlign w:val="bottom"/>
        </w:tcPr>
        <w:p w:rsidR="00F63229" w:rsidRPr="007D73AB" w:rsidRDefault="00F63229" w:rsidP="00340DE0">
          <w:pPr>
            <w:pStyle w:val="Sidhuvud"/>
          </w:pPr>
        </w:p>
      </w:tc>
      <w:tc>
        <w:tcPr>
          <w:tcW w:w="1134" w:type="dxa"/>
        </w:tcPr>
        <w:p w:rsidR="00F63229" w:rsidRDefault="00F63229" w:rsidP="005A703A">
          <w:pPr>
            <w:pStyle w:val="Sidhuvud"/>
          </w:pPr>
        </w:p>
      </w:tc>
    </w:tr>
    <w:tr w:rsidR="00F63229" w:rsidTr="00C93EBA">
      <w:trPr>
        <w:trHeight w:val="1928"/>
      </w:trPr>
      <w:tc>
        <w:tcPr>
          <w:tcW w:w="5534" w:type="dxa"/>
        </w:tcPr>
        <w:p w:rsidR="00F63229" w:rsidRPr="00340DE0" w:rsidRDefault="00F63229"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F63229" w:rsidRPr="00710A6C" w:rsidRDefault="00F63229" w:rsidP="00EE3C0F">
          <w:pPr>
            <w:pStyle w:val="Sidhuvud"/>
            <w:rPr>
              <w:b/>
            </w:rPr>
          </w:pPr>
        </w:p>
        <w:p w:rsidR="00F63229" w:rsidRDefault="00F63229" w:rsidP="00EE3C0F">
          <w:pPr>
            <w:pStyle w:val="Sidhuvud"/>
          </w:pPr>
        </w:p>
        <w:p w:rsidR="00F63229" w:rsidRDefault="00F63229" w:rsidP="00EE3C0F">
          <w:pPr>
            <w:pStyle w:val="Sidhuvud"/>
          </w:pPr>
        </w:p>
        <w:p w:rsidR="00F63229" w:rsidRDefault="00F63229" w:rsidP="00EE3C0F">
          <w:pPr>
            <w:pStyle w:val="Sidhuvud"/>
          </w:pPr>
        </w:p>
        <w:sdt>
          <w:sdtPr>
            <w:alias w:val="Dnr"/>
            <w:tag w:val="ccRKShow_Dnr"/>
            <w:id w:val="-829283628"/>
            <w:placeholder>
              <w:docPart w:val="D1EA2A681D7E47059E62A23C233F6BAF"/>
            </w:placeholder>
            <w:dataBinding w:prefixMappings="xmlns:ns0='http://lp/documentinfo/RK' " w:xpath="/ns0:DocumentInfo[1]/ns0:BaseInfo[1]/ns0:Dnr[1]" w:storeItemID="{AA3BA532-17AC-4E5C-9F24-9777D1798457}"/>
            <w:text/>
          </w:sdtPr>
          <w:sdtEndPr/>
          <w:sdtContent>
            <w:p w:rsidR="00F63229" w:rsidRDefault="00F63229" w:rsidP="00EE3C0F">
              <w:pPr>
                <w:pStyle w:val="Sidhuvud"/>
              </w:pPr>
              <w:r>
                <w:t>S2018/</w:t>
              </w:r>
              <w:r w:rsidR="00E105EC">
                <w:t>00975/FST</w:t>
              </w:r>
            </w:p>
          </w:sdtContent>
        </w:sdt>
        <w:sdt>
          <w:sdtPr>
            <w:alias w:val="DocNumber"/>
            <w:tag w:val="DocNumber"/>
            <w:id w:val="1726028884"/>
            <w:placeholder>
              <w:docPart w:val="A68BD0F402A64D669DEC210DB20A9D13"/>
            </w:placeholder>
            <w:showingPlcHdr/>
            <w:dataBinding w:prefixMappings="xmlns:ns0='http://lp/documentinfo/RK' " w:xpath="/ns0:DocumentInfo[1]/ns0:BaseInfo[1]/ns0:DocNumber[1]" w:storeItemID="{AA3BA532-17AC-4E5C-9F24-9777D1798457}"/>
            <w:text/>
          </w:sdtPr>
          <w:sdtEndPr/>
          <w:sdtContent>
            <w:p w:rsidR="00F63229" w:rsidRDefault="00F63229" w:rsidP="00EE3C0F">
              <w:pPr>
                <w:pStyle w:val="Sidhuvud"/>
              </w:pPr>
              <w:r>
                <w:rPr>
                  <w:rStyle w:val="Platshllartext"/>
                </w:rPr>
                <w:t xml:space="preserve"> </w:t>
              </w:r>
            </w:p>
          </w:sdtContent>
        </w:sdt>
        <w:p w:rsidR="00F63229" w:rsidRDefault="00F63229" w:rsidP="00EE3C0F">
          <w:pPr>
            <w:pStyle w:val="Sidhuvud"/>
          </w:pPr>
        </w:p>
      </w:tc>
      <w:tc>
        <w:tcPr>
          <w:tcW w:w="1134" w:type="dxa"/>
        </w:tcPr>
        <w:p w:rsidR="00F63229" w:rsidRDefault="00F63229" w:rsidP="0094502D">
          <w:pPr>
            <w:pStyle w:val="Sidhuvud"/>
          </w:pPr>
        </w:p>
        <w:p w:rsidR="00F63229" w:rsidRPr="0094502D" w:rsidRDefault="00F63229" w:rsidP="00EC71A6">
          <w:pPr>
            <w:pStyle w:val="Sidhuvud"/>
          </w:pPr>
        </w:p>
      </w:tc>
    </w:tr>
    <w:tr w:rsidR="00F63229" w:rsidTr="00C93EBA">
      <w:trPr>
        <w:trHeight w:val="2268"/>
      </w:trPr>
      <w:sdt>
        <w:sdtPr>
          <w:rPr>
            <w:b/>
          </w:rPr>
          <w:alias w:val="SenderText"/>
          <w:tag w:val="ccRKShow_SenderText"/>
          <w:id w:val="1374046025"/>
          <w:placeholder>
            <w:docPart w:val="A73315CFCDCF4D07AA8E64CFD0500C60"/>
          </w:placeholder>
        </w:sdtPr>
        <w:sdtEndPr>
          <w:rPr>
            <w:b w:val="0"/>
          </w:rPr>
        </w:sdtEndPr>
        <w:sdtContent>
          <w:tc>
            <w:tcPr>
              <w:tcW w:w="5534" w:type="dxa"/>
              <w:tcMar>
                <w:right w:w="1134" w:type="dxa"/>
              </w:tcMar>
            </w:tcPr>
            <w:p w:rsidR="00F63229" w:rsidRPr="00F63229" w:rsidRDefault="00F63229" w:rsidP="00340DE0">
              <w:pPr>
                <w:pStyle w:val="Sidhuvud"/>
                <w:rPr>
                  <w:b/>
                </w:rPr>
              </w:pPr>
              <w:r w:rsidRPr="00F63229">
                <w:rPr>
                  <w:b/>
                </w:rPr>
                <w:t>Socialdepartementet</w:t>
              </w:r>
            </w:p>
            <w:p w:rsidR="00F63229" w:rsidRPr="00F63229" w:rsidRDefault="00F63229" w:rsidP="00340DE0">
              <w:pPr>
                <w:pStyle w:val="Sidhuvud"/>
              </w:pPr>
              <w:r w:rsidRPr="00F63229">
                <w:t>Barn-</w:t>
              </w:r>
            </w:p>
            <w:p w:rsidR="00E105EC" w:rsidRDefault="00F63229" w:rsidP="00340DE0">
              <w:pPr>
                <w:pStyle w:val="Sidhuvud"/>
              </w:pPr>
              <w:r w:rsidRPr="00F63229">
                <w:t>äldre- och jämställdhetsministern</w:t>
              </w:r>
            </w:p>
            <w:p w:rsidR="00E105EC" w:rsidRDefault="00E105EC" w:rsidP="00340DE0">
              <w:pPr>
                <w:pStyle w:val="Sidhuvud"/>
              </w:pPr>
            </w:p>
            <w:p w:rsidR="00F63229" w:rsidRPr="00340DE0" w:rsidRDefault="00F63229" w:rsidP="00340DE0">
              <w:pPr>
                <w:pStyle w:val="Sidhuvud"/>
              </w:pPr>
            </w:p>
          </w:tc>
          <w:bookmarkStart w:id="0" w:name="_GoBack" w:displacedByCustomXml="next"/>
          <w:bookmarkEnd w:id="0" w:displacedByCustomXml="next"/>
        </w:sdtContent>
      </w:sdt>
      <w:sdt>
        <w:sdtPr>
          <w:alias w:val="Recipient"/>
          <w:tag w:val="ccRKShow_Recipient"/>
          <w:id w:val="-28344517"/>
          <w:placeholder>
            <w:docPart w:val="DC1BC2C8A54A42FC8662DC3E7ED1EAAA"/>
          </w:placeholder>
          <w:dataBinding w:prefixMappings="xmlns:ns0='http://lp/documentinfo/RK' " w:xpath="/ns0:DocumentInfo[1]/ns0:BaseInfo[1]/ns0:Recipient[1]" w:storeItemID="{AA3BA532-17AC-4E5C-9F24-9777D1798457}"/>
          <w:text w:multiLine="1"/>
        </w:sdtPr>
        <w:sdtEndPr/>
        <w:sdtContent>
          <w:tc>
            <w:tcPr>
              <w:tcW w:w="3170" w:type="dxa"/>
            </w:tcPr>
            <w:p w:rsidR="00F63229" w:rsidRDefault="00F63229" w:rsidP="00547B89">
              <w:pPr>
                <w:pStyle w:val="Sidhuvud"/>
              </w:pPr>
              <w:r>
                <w:t>Till riksdagen</w:t>
              </w:r>
            </w:p>
          </w:tc>
        </w:sdtContent>
      </w:sdt>
      <w:tc>
        <w:tcPr>
          <w:tcW w:w="1134" w:type="dxa"/>
        </w:tcPr>
        <w:p w:rsidR="00F63229" w:rsidRDefault="00F6322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2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6E50"/>
    <w:rsid w:val="00113168"/>
    <w:rsid w:val="0011413E"/>
    <w:rsid w:val="0011498C"/>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0951"/>
    <w:rsid w:val="001D0E17"/>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2CA8"/>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6F5A"/>
    <w:rsid w:val="002F3675"/>
    <w:rsid w:val="002F59E0"/>
    <w:rsid w:val="002F66A6"/>
    <w:rsid w:val="003050DB"/>
    <w:rsid w:val="00310561"/>
    <w:rsid w:val="00311D8C"/>
    <w:rsid w:val="003128E2"/>
    <w:rsid w:val="003153D9"/>
    <w:rsid w:val="0031612A"/>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66EA6"/>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2CAC"/>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875E2"/>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55C7"/>
    <w:rsid w:val="005E2F29"/>
    <w:rsid w:val="005E400D"/>
    <w:rsid w:val="005E4E79"/>
    <w:rsid w:val="005E5CE7"/>
    <w:rsid w:val="005F08C5"/>
    <w:rsid w:val="00605718"/>
    <w:rsid w:val="00605C66"/>
    <w:rsid w:val="00613812"/>
    <w:rsid w:val="006175D7"/>
    <w:rsid w:val="006208E5"/>
    <w:rsid w:val="006273E4"/>
    <w:rsid w:val="00631F82"/>
    <w:rsid w:val="0063299A"/>
    <w:rsid w:val="00634433"/>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0C4A"/>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22A81"/>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3381"/>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65B0"/>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1643"/>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47A8"/>
    <w:rsid w:val="00A8437A"/>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1226"/>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46D9E"/>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4F29"/>
    <w:rsid w:val="00DF5BFB"/>
    <w:rsid w:val="00DF5CD6"/>
    <w:rsid w:val="00E022DA"/>
    <w:rsid w:val="00E03BCB"/>
    <w:rsid w:val="00E105EC"/>
    <w:rsid w:val="00E124DC"/>
    <w:rsid w:val="00E26DDF"/>
    <w:rsid w:val="00E30167"/>
    <w:rsid w:val="00E33493"/>
    <w:rsid w:val="00E37922"/>
    <w:rsid w:val="00E406DF"/>
    <w:rsid w:val="00E415D3"/>
    <w:rsid w:val="00E42391"/>
    <w:rsid w:val="00E469E4"/>
    <w:rsid w:val="00E475C3"/>
    <w:rsid w:val="00E509B0"/>
    <w:rsid w:val="00E54246"/>
    <w:rsid w:val="00E55D8E"/>
    <w:rsid w:val="00E74A30"/>
    <w:rsid w:val="00E77B7E"/>
    <w:rsid w:val="00E82DF1"/>
    <w:rsid w:val="00E90D8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229"/>
    <w:rsid w:val="00F6392C"/>
    <w:rsid w:val="00F64256"/>
    <w:rsid w:val="00F66093"/>
    <w:rsid w:val="00F70848"/>
    <w:rsid w:val="00F73A60"/>
    <w:rsid w:val="00F829C7"/>
    <w:rsid w:val="00F834AA"/>
    <w:rsid w:val="00F848D6"/>
    <w:rsid w:val="00F943C8"/>
    <w:rsid w:val="00F96B28"/>
    <w:rsid w:val="00FA3E1E"/>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CD69D"/>
  <w15:docId w15:val="{CD8DDE15-D7BC-4BA9-9746-393CB84A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EA2A681D7E47059E62A23C233F6BAF"/>
        <w:category>
          <w:name w:val="Allmänt"/>
          <w:gallery w:val="placeholder"/>
        </w:category>
        <w:types>
          <w:type w:val="bbPlcHdr"/>
        </w:types>
        <w:behaviors>
          <w:behavior w:val="content"/>
        </w:behaviors>
        <w:guid w:val="{1195FE00-71E1-4EAF-92DD-094BEA0A58EE}"/>
      </w:docPartPr>
      <w:docPartBody>
        <w:p w:rsidR="00F23A15" w:rsidRDefault="00F8189A" w:rsidP="00F8189A">
          <w:pPr>
            <w:pStyle w:val="D1EA2A681D7E47059E62A23C233F6BAF"/>
          </w:pPr>
          <w:r>
            <w:rPr>
              <w:rStyle w:val="Platshllartext"/>
            </w:rPr>
            <w:t xml:space="preserve"> </w:t>
          </w:r>
        </w:p>
      </w:docPartBody>
    </w:docPart>
    <w:docPart>
      <w:docPartPr>
        <w:name w:val="A68BD0F402A64D669DEC210DB20A9D13"/>
        <w:category>
          <w:name w:val="Allmänt"/>
          <w:gallery w:val="placeholder"/>
        </w:category>
        <w:types>
          <w:type w:val="bbPlcHdr"/>
        </w:types>
        <w:behaviors>
          <w:behavior w:val="content"/>
        </w:behaviors>
        <w:guid w:val="{5FB1B163-F469-4306-A76F-7EC64C59D32D}"/>
      </w:docPartPr>
      <w:docPartBody>
        <w:p w:rsidR="00F23A15" w:rsidRDefault="00F8189A" w:rsidP="00F8189A">
          <w:pPr>
            <w:pStyle w:val="A68BD0F402A64D669DEC210DB20A9D13"/>
          </w:pPr>
          <w:r>
            <w:rPr>
              <w:rStyle w:val="Platshllartext"/>
            </w:rPr>
            <w:t xml:space="preserve"> </w:t>
          </w:r>
        </w:p>
      </w:docPartBody>
    </w:docPart>
    <w:docPart>
      <w:docPartPr>
        <w:name w:val="A73315CFCDCF4D07AA8E64CFD0500C60"/>
        <w:category>
          <w:name w:val="Allmänt"/>
          <w:gallery w:val="placeholder"/>
        </w:category>
        <w:types>
          <w:type w:val="bbPlcHdr"/>
        </w:types>
        <w:behaviors>
          <w:behavior w:val="content"/>
        </w:behaviors>
        <w:guid w:val="{D0F6D112-40C1-4B41-969D-D7258B912632}"/>
      </w:docPartPr>
      <w:docPartBody>
        <w:p w:rsidR="00F23A15" w:rsidRDefault="00F8189A" w:rsidP="00F8189A">
          <w:pPr>
            <w:pStyle w:val="A73315CFCDCF4D07AA8E64CFD0500C60"/>
          </w:pPr>
          <w:r>
            <w:rPr>
              <w:rStyle w:val="Platshllartext"/>
            </w:rPr>
            <w:t xml:space="preserve"> </w:t>
          </w:r>
        </w:p>
      </w:docPartBody>
    </w:docPart>
    <w:docPart>
      <w:docPartPr>
        <w:name w:val="DC1BC2C8A54A42FC8662DC3E7ED1EAAA"/>
        <w:category>
          <w:name w:val="Allmänt"/>
          <w:gallery w:val="placeholder"/>
        </w:category>
        <w:types>
          <w:type w:val="bbPlcHdr"/>
        </w:types>
        <w:behaviors>
          <w:behavior w:val="content"/>
        </w:behaviors>
        <w:guid w:val="{637A528F-685D-4607-9793-8A511AD699D0}"/>
      </w:docPartPr>
      <w:docPartBody>
        <w:p w:rsidR="00F23A15" w:rsidRDefault="00F8189A" w:rsidP="00F8189A">
          <w:pPr>
            <w:pStyle w:val="DC1BC2C8A54A42FC8662DC3E7ED1EAA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9A"/>
    <w:rsid w:val="005A0B06"/>
    <w:rsid w:val="006E625E"/>
    <w:rsid w:val="00B8600C"/>
    <w:rsid w:val="00F23A15"/>
    <w:rsid w:val="00F81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420610177F4E89B179BF4AB56C5804">
    <w:name w:val="60420610177F4E89B179BF4AB56C5804"/>
    <w:rsid w:val="00F8189A"/>
  </w:style>
  <w:style w:type="character" w:styleId="Platshllartext">
    <w:name w:val="Placeholder Text"/>
    <w:basedOn w:val="Standardstycketeckensnitt"/>
    <w:uiPriority w:val="99"/>
    <w:semiHidden/>
    <w:rsid w:val="00F8189A"/>
    <w:rPr>
      <w:noProof w:val="0"/>
      <w:color w:val="808080"/>
    </w:rPr>
  </w:style>
  <w:style w:type="paragraph" w:customStyle="1" w:styleId="C4C391BF66094348993C55FBE57F5D8D">
    <w:name w:val="C4C391BF66094348993C55FBE57F5D8D"/>
    <w:rsid w:val="00F8189A"/>
  </w:style>
  <w:style w:type="paragraph" w:customStyle="1" w:styleId="3C64F196BDF6460BBA4784116BF4050E">
    <w:name w:val="3C64F196BDF6460BBA4784116BF4050E"/>
    <w:rsid w:val="00F8189A"/>
  </w:style>
  <w:style w:type="paragraph" w:customStyle="1" w:styleId="249B2F993BA24C71B2C3DCEE6DB3C170">
    <w:name w:val="249B2F993BA24C71B2C3DCEE6DB3C170"/>
    <w:rsid w:val="00F8189A"/>
  </w:style>
  <w:style w:type="paragraph" w:customStyle="1" w:styleId="D1EA2A681D7E47059E62A23C233F6BAF">
    <w:name w:val="D1EA2A681D7E47059E62A23C233F6BAF"/>
    <w:rsid w:val="00F8189A"/>
  </w:style>
  <w:style w:type="paragraph" w:customStyle="1" w:styleId="A68BD0F402A64D669DEC210DB20A9D13">
    <w:name w:val="A68BD0F402A64D669DEC210DB20A9D13"/>
    <w:rsid w:val="00F8189A"/>
  </w:style>
  <w:style w:type="paragraph" w:customStyle="1" w:styleId="348922CD644D4293ACF25C4B7A702E1D">
    <w:name w:val="348922CD644D4293ACF25C4B7A702E1D"/>
    <w:rsid w:val="00F8189A"/>
  </w:style>
  <w:style w:type="paragraph" w:customStyle="1" w:styleId="B5FC0445B9E9423F9055951812EAAF57">
    <w:name w:val="B5FC0445B9E9423F9055951812EAAF57"/>
    <w:rsid w:val="00F8189A"/>
  </w:style>
  <w:style w:type="paragraph" w:customStyle="1" w:styleId="C98D551D022945ADB66D8CF4FB93FA87">
    <w:name w:val="C98D551D022945ADB66D8CF4FB93FA87"/>
    <w:rsid w:val="00F8189A"/>
  </w:style>
  <w:style w:type="paragraph" w:customStyle="1" w:styleId="A73315CFCDCF4D07AA8E64CFD0500C60">
    <w:name w:val="A73315CFCDCF4D07AA8E64CFD0500C60"/>
    <w:rsid w:val="00F8189A"/>
  </w:style>
  <w:style w:type="paragraph" w:customStyle="1" w:styleId="DC1BC2C8A54A42FC8662DC3E7ED1EAAA">
    <w:name w:val="DC1BC2C8A54A42FC8662DC3E7ED1EAAA"/>
    <w:rsid w:val="00F81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2018-02-12</HeaderDate>
    <Office/>
    <Dnr>S2018/00975/FST</Dnr>
    <ParagrafNr/>
    <DocumentTitle/>
    <VisitingAddress/>
    <Extra1/>
    <Extra2/>
    <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2018-02-12</HeaderDate>
    <Office/>
    <Dnr>S2018/00975/FST</Dnr>
    <ParagrafNr/>
    <DocumentTitle/>
    <VisitingAddress/>
    <Extra1/>
    <Extra2/>
    <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2018-02-12</HeaderDate>
    <Office/>
    <Dnr>S2018/00975/FST</Dnr>
    <ParagrafNr/>
    <DocumentTitle/>
    <VisitingAddress/>
    <Extra1/>
    <Extra2/>
    <Extra3/>
    <Number/>
    <Recipient>Till riksdagen</Recipient>
    <SenderText/>
    <DocNumber/>
    <Doclanguage>1053</Doclanguage>
    <Appendix/>
    <LogotypeName>RK_LOGO_SV_BW.png</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1b7a6af6-1289-4a6d-aa6b-f802d0ee33e1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0F04-C15E-4559-B649-7ED41949AD37}"/>
</file>

<file path=customXml/itemProps2.xml><?xml version="1.0" encoding="utf-8"?>
<ds:datastoreItem xmlns:ds="http://schemas.openxmlformats.org/officeDocument/2006/customXml" ds:itemID="{AA3BA532-17AC-4E5C-9F24-9777D1798457}"/>
</file>

<file path=customXml/itemProps3.xml><?xml version="1.0" encoding="utf-8"?>
<ds:datastoreItem xmlns:ds="http://schemas.openxmlformats.org/officeDocument/2006/customXml" ds:itemID="{0AC771B8-D843-4897-8E74-325E1A6AE0EF}"/>
</file>

<file path=customXml/itemProps4.xml><?xml version="1.0" encoding="utf-8"?>
<ds:datastoreItem xmlns:ds="http://schemas.openxmlformats.org/officeDocument/2006/customXml" ds:itemID="{AA3BA532-17AC-4E5C-9F24-9777D1798457}">
  <ds:schemaRefs>
    <ds:schemaRef ds:uri="http://lp/documentinfo/RK"/>
  </ds:schemaRefs>
</ds:datastoreItem>
</file>

<file path=customXml/itemProps5.xml><?xml version="1.0" encoding="utf-8"?>
<ds:datastoreItem xmlns:ds="http://schemas.openxmlformats.org/officeDocument/2006/customXml" ds:itemID="{FD997C04-D077-485A-98EE-97B73383B70B}"/>
</file>

<file path=customXml/itemProps6.xml><?xml version="1.0" encoding="utf-8"?>
<ds:datastoreItem xmlns:ds="http://schemas.openxmlformats.org/officeDocument/2006/customXml" ds:itemID="{AA3BA532-17AC-4E5C-9F24-9777D1798457}"/>
</file>

<file path=customXml/itemProps7.xml><?xml version="1.0" encoding="utf-8"?>
<ds:datastoreItem xmlns:ds="http://schemas.openxmlformats.org/officeDocument/2006/customXml" ds:itemID="{066492A5-ECEA-4ECB-AFA6-995684A02C3A}"/>
</file>

<file path=customXml/itemProps8.xml><?xml version="1.0" encoding="utf-8"?>
<ds:datastoreItem xmlns:ds="http://schemas.openxmlformats.org/officeDocument/2006/customXml" ds:itemID="{41A29E98-1AA9-4480-B204-B2DD23B8D88B}"/>
</file>

<file path=docProps/app.xml><?xml version="1.0" encoding="utf-8"?>
<Properties xmlns="http://schemas.openxmlformats.org/officeDocument/2006/extended-properties" xmlns:vt="http://schemas.openxmlformats.org/officeDocument/2006/docPropsVTypes">
  <Template>RK Basmall.dotx</Template>
  <TotalTime>0</TotalTime>
  <Pages>1</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Remaeus</dc:creator>
  <cp:keywords/>
  <dc:description/>
  <cp:lastModifiedBy>Annika Remaeus</cp:lastModifiedBy>
  <cp:revision>2</cp:revision>
  <cp:lastPrinted>2018-02-20T09:04:00Z</cp:lastPrinted>
  <dcterms:created xsi:type="dcterms:W3CDTF">2018-02-20T09:03:00Z</dcterms:created>
  <dcterms:modified xsi:type="dcterms:W3CDTF">2018-02-20T09:03:00Z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a9b5f60b-c4c9-4af0-b0b9-b3fb333bcdc3</vt:lpwstr>
  </property>
  <property fmtid="{D5CDD505-2E9C-101B-9397-08002B2CF9AE}" pid="4" name="RKDepartementsenhet">
    <vt:lpwstr/>
  </property>
  <property fmtid="{D5CDD505-2E9C-101B-9397-08002B2CF9AE}" pid="5" name="Aktivitetskategori">
    <vt:lpwstr/>
  </property>
</Properties>
</file>