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0BF2" w14:textId="5B9C6A7D" w:rsidR="00144141" w:rsidRDefault="00144141" w:rsidP="00DA0661">
      <w:pPr>
        <w:pStyle w:val="Rubrik"/>
      </w:pPr>
      <w:bookmarkStart w:id="0" w:name="Start"/>
      <w:bookmarkStart w:id="1" w:name="_GoBack"/>
      <w:bookmarkEnd w:id="0"/>
      <w:bookmarkEnd w:id="1"/>
      <w:r>
        <w:t>Svar på fråga 2017/18:739 av Lars-Arne Staxäng (M)</w:t>
      </w:r>
      <w:r>
        <w:br/>
      </w:r>
      <w:r w:rsidR="002266C4">
        <w:t>Tillgänglighet i det digitala samhället</w:t>
      </w:r>
    </w:p>
    <w:p w14:paraId="789A0BF3" w14:textId="25EC6AD6" w:rsidR="00144141" w:rsidRDefault="00144141" w:rsidP="002749F7">
      <w:pPr>
        <w:pStyle w:val="Brdtext"/>
      </w:pPr>
      <w:r>
        <w:t xml:space="preserve">Lars-Arne Staxäng har frågat mig vilka åtgärder eller initiativ </w:t>
      </w:r>
      <w:r w:rsidR="00D55626">
        <w:t xml:space="preserve">jag </w:t>
      </w:r>
      <w:r w:rsidR="003B7671">
        <w:t>avser</w:t>
      </w:r>
      <w:r>
        <w:t xml:space="preserve"> att vidta för att motverka att det skapa</w:t>
      </w:r>
      <w:r w:rsidR="002266C4">
        <w:t>s en digital klyfta i vårt land.</w:t>
      </w:r>
    </w:p>
    <w:p w14:paraId="789A0BF4" w14:textId="3A46A225" w:rsidR="00D46A0A" w:rsidRDefault="00D46A0A" w:rsidP="002749F7">
      <w:pPr>
        <w:pStyle w:val="Brdtext"/>
      </w:pPr>
      <w:r w:rsidRPr="009A4981">
        <w:t>R</w:t>
      </w:r>
      <w:r>
        <w:t>egeringen har antagit strategin</w:t>
      </w:r>
      <w:r w:rsidRPr="009A4981">
        <w:t xml:space="preserve"> För ett hållbart digitaliserat Sverige</w:t>
      </w:r>
      <w:r w:rsidR="00A034D4">
        <w:t xml:space="preserve"> – </w:t>
      </w:r>
      <w:r w:rsidR="00D52C2D">
        <w:t>en digitaliseringsstrategi.</w:t>
      </w:r>
      <w:r w:rsidRPr="009A4981">
        <w:t xml:space="preserve"> Strategin innehåller fem delmål </w:t>
      </w:r>
      <w:r>
        <w:t>och ett av dem</w:t>
      </w:r>
      <w:r w:rsidRPr="009A4981">
        <w:t xml:space="preserve"> är att i Sverige ska alla kunna utveckla och </w:t>
      </w:r>
      <w:r>
        <w:t>använda sin digitala kompetens.</w:t>
      </w:r>
    </w:p>
    <w:p w14:paraId="789A0BF5" w14:textId="0263DB2A" w:rsidR="00112CA4" w:rsidRDefault="00D52C2D" w:rsidP="002749F7">
      <w:pPr>
        <w:pStyle w:val="Brdtext"/>
      </w:pPr>
      <w:r>
        <w:t xml:space="preserve">Föreningen </w:t>
      </w:r>
      <w:r w:rsidR="00144141">
        <w:t>Begripsams studie som har finansierats av Post- och telestyrelsen är ett viktigt bidrag till vår förståelse för de utmaningar som</w:t>
      </w:r>
      <w:r w:rsidR="00E63071">
        <w:t xml:space="preserve"> kvinnor och män</w:t>
      </w:r>
      <w:r w:rsidR="00144141">
        <w:t xml:space="preserve"> med olika slags funktionsnedsättningar har när det gäller att använda olika tjänster på internet samt elektronisk identifiering. </w:t>
      </w:r>
      <w:r w:rsidR="00FF41FB">
        <w:t>Studien visar att personer med</w:t>
      </w:r>
      <w:r w:rsidR="008F1F06">
        <w:t xml:space="preserve"> </w:t>
      </w:r>
      <w:r w:rsidR="00F95101">
        <w:t xml:space="preserve">t.ex. </w:t>
      </w:r>
      <w:r w:rsidR="008F1F06">
        <w:t xml:space="preserve">autismspektrumdiagnoser </w:t>
      </w:r>
      <w:r w:rsidR="00D46A0A">
        <w:t>tycks uppleva internet</w:t>
      </w:r>
      <w:r w:rsidR="00112CA4">
        <w:t xml:space="preserve"> som lättare än personer med diagnoser och svårigheter som är rel</w:t>
      </w:r>
      <w:r w:rsidR="00092D64">
        <w:t>aterade till att förstå, att</w:t>
      </w:r>
      <w:r w:rsidR="00112CA4">
        <w:t xml:space="preserve"> läsa och att skriva. </w:t>
      </w:r>
    </w:p>
    <w:p w14:paraId="789A0BF6" w14:textId="7C066EC3" w:rsidR="00C572C0" w:rsidRDefault="00112CA4" w:rsidP="00112CA4">
      <w:r>
        <w:t>Regeringen har gett Post- och telestyrelsen i uppdrag att inrätta användarråd i syfte att öka den digitala delaktigheten för personer med funktions</w:t>
      </w:r>
      <w:r w:rsidR="00D52C2D">
        <w:t>-</w:t>
      </w:r>
      <w:r>
        <w:t>nedsättning. S</w:t>
      </w:r>
      <w:r w:rsidR="00EB2852">
        <w:t xml:space="preserve">yftet med användarråden är att </w:t>
      </w:r>
      <w:r w:rsidR="00FF41FB">
        <w:t>bjuda in personer med olika slags</w:t>
      </w:r>
      <w:r>
        <w:t xml:space="preserve"> funktionsnedsättningar för </w:t>
      </w:r>
      <w:r w:rsidRPr="003E13E0">
        <w:t>att öka kunskapen om aktuella behov</w:t>
      </w:r>
      <w:r>
        <w:t xml:space="preserve"> och hinder, samt säkerställa </w:t>
      </w:r>
      <w:r w:rsidR="00D55626">
        <w:t xml:space="preserve">att </w:t>
      </w:r>
      <w:r>
        <w:t xml:space="preserve">de </w:t>
      </w:r>
      <w:r w:rsidRPr="003E13E0">
        <w:t>få</w:t>
      </w:r>
      <w:r>
        <w:t>r</w:t>
      </w:r>
      <w:r w:rsidRPr="003E13E0">
        <w:t xml:space="preserve"> tillgång till </w:t>
      </w:r>
      <w:r w:rsidRPr="000604A3">
        <w:t>it</w:t>
      </w:r>
      <w:r w:rsidR="00EB2852">
        <w:t xml:space="preserve"> </w:t>
      </w:r>
      <w:r w:rsidRPr="003E13E0">
        <w:t>på lika villkor som andra</w:t>
      </w:r>
      <w:r w:rsidR="00EB2852">
        <w:t xml:space="preserve"> genom</w:t>
      </w:r>
      <w:r w:rsidRPr="003E13E0">
        <w:t xml:space="preserve"> </w:t>
      </w:r>
      <w:r>
        <w:t xml:space="preserve">att </w:t>
      </w:r>
      <w:r w:rsidR="00EB2852">
        <w:t>identifiera och genomföra relevanta åtgärder.</w:t>
      </w:r>
      <w:r w:rsidR="008F1F06">
        <w:t xml:space="preserve"> </w:t>
      </w:r>
    </w:p>
    <w:p w14:paraId="789A0BF7" w14:textId="600D2EA9" w:rsidR="00112CA4" w:rsidRDefault="00C572C0" w:rsidP="002749F7">
      <w:pPr>
        <w:pStyle w:val="Brdtext"/>
      </w:pPr>
      <w:r w:rsidRPr="006977BC">
        <w:t>Regeringen satsar via Post-och telestyrelsen ca 140 miljoner kronor på att öka tillgängligheten till och användbarheten av elektronisk kommunikation och posttjänster till personer med funktionsnedsä</w:t>
      </w:r>
      <w:r>
        <w:t xml:space="preserve">ttningar och speciella behov. En viktig åtgärd som regeringen har vidtagit är att av dessa medel </w:t>
      </w:r>
      <w:r>
        <w:lastRenderedPageBreak/>
        <w:t>finns det nu en möjlighet för organisationer att ansöka bidrag till ett totalt belopp om 10 m</w:t>
      </w:r>
      <w:r w:rsidR="00D52C2D">
        <w:t>iljoner kronor</w:t>
      </w:r>
      <w:r>
        <w:t xml:space="preserve"> hos Post-</w:t>
      </w:r>
      <w:r w:rsidR="00D52C2D">
        <w:t xml:space="preserve"> </w:t>
      </w:r>
      <w:r>
        <w:t xml:space="preserve">och telestyrelsen för projekt som har i syfte att </w:t>
      </w:r>
      <w:r w:rsidRPr="00DB3BE6">
        <w:t xml:space="preserve">personer med speciella behov </w:t>
      </w:r>
      <w:r>
        <w:t xml:space="preserve">ska </w:t>
      </w:r>
      <w:r w:rsidRPr="00DB3BE6">
        <w:t>lära sig att använ</w:t>
      </w:r>
      <w:r>
        <w:t xml:space="preserve">da it och elektroniska tjänster. Det innebär </w:t>
      </w:r>
      <w:r w:rsidR="001A6156">
        <w:t xml:space="preserve">t.ex. </w:t>
      </w:r>
      <w:r>
        <w:t>att funktionshindersorganisationer kan ansöka om medel för att anordna utbildningar som är särskilt anpassade för deras medlemmar.</w:t>
      </w:r>
    </w:p>
    <w:p w14:paraId="789A0BF8" w14:textId="0B6A21A2" w:rsidR="005A3652" w:rsidRDefault="000F504D" w:rsidP="002749F7">
      <w:pPr>
        <w:pStyle w:val="Brdtext"/>
      </w:pPr>
      <w:r>
        <w:t>Regeringen har gett Post-och telestyrelsen i uppdrag att göra en förstudie av hur internetombud inom vård och omsorg ska kunna etableras över landet</w:t>
      </w:r>
      <w:r w:rsidR="001A6156">
        <w:t xml:space="preserve"> för att kunna hjälpa sina brukare med it och internet</w:t>
      </w:r>
      <w:r>
        <w:t xml:space="preserve">. </w:t>
      </w:r>
    </w:p>
    <w:p w14:paraId="789A0BF9" w14:textId="75978EC5" w:rsidR="007A186F" w:rsidRDefault="005A3652" w:rsidP="002749F7">
      <w:pPr>
        <w:pStyle w:val="Brdtext"/>
      </w:pPr>
      <w:r>
        <w:t>Regeringens arbete med att genomföra EU:s webbtillgänglighetsdirektiv kommer att leda till en ökad tillgänglighet till offentlig digital service. De krav som följer av direktivet gäller även för den autentisering och identifiering som förekommer på de webbplatser och</w:t>
      </w:r>
      <w:r w:rsidR="00D55626">
        <w:t xml:space="preserve"> i</w:t>
      </w:r>
      <w:r>
        <w:t xml:space="preserve"> </w:t>
      </w:r>
      <w:r w:rsidR="000965D0">
        <w:t xml:space="preserve">de </w:t>
      </w:r>
      <w:r>
        <w:t>mobila applikationer som omfattas av tillämpningsområdet.</w:t>
      </w:r>
    </w:p>
    <w:p w14:paraId="789A0BFA" w14:textId="266BD7F8" w:rsidR="004068FB" w:rsidRDefault="004068FB" w:rsidP="002749F7">
      <w:pPr>
        <w:pStyle w:val="Brdtext"/>
      </w:pPr>
      <w:r>
        <w:t xml:space="preserve">Regeringen har </w:t>
      </w:r>
      <w:r w:rsidR="008D73BC">
        <w:t xml:space="preserve">också </w:t>
      </w:r>
      <w:r w:rsidR="003D05A9">
        <w:t xml:space="preserve">beviljat </w:t>
      </w:r>
      <w:proofErr w:type="spellStart"/>
      <w:r w:rsidR="003D05A9">
        <w:t>Digidelnätverket</w:t>
      </w:r>
      <w:proofErr w:type="spellEnd"/>
      <w:r w:rsidR="003D05A9">
        <w:t xml:space="preserve"> 1 </w:t>
      </w:r>
      <w:r>
        <w:t>650 000 kronor</w:t>
      </w:r>
      <w:r w:rsidR="008F1F06">
        <w:t xml:space="preserve"> i verks</w:t>
      </w:r>
      <w:r>
        <w:t xml:space="preserve">amhetsbidrag för att främja digital delaktighet. </w:t>
      </w:r>
      <w:proofErr w:type="spellStart"/>
      <w:r>
        <w:t>Digidelnätverket</w:t>
      </w:r>
      <w:proofErr w:type="spellEnd"/>
      <w:r>
        <w:t xml:space="preserve"> samlar aktörer från hela samhällslivet; bibliotek</w:t>
      </w:r>
      <w:r w:rsidR="008F1F06">
        <w:t xml:space="preserve">, studieförbund, funktionshindersorganisationer osv. </w:t>
      </w:r>
    </w:p>
    <w:p w14:paraId="789A0BFC" w14:textId="50C6D6A9" w:rsidR="00144141" w:rsidRDefault="00144141" w:rsidP="006A12F1">
      <w:pPr>
        <w:pStyle w:val="Brdtext"/>
      </w:pPr>
      <w:r>
        <w:t xml:space="preserve">Stockholm den </w:t>
      </w:r>
      <w:sdt>
        <w:sdtPr>
          <w:id w:val="-1225218591"/>
          <w:placeholder>
            <w:docPart w:val="29DF70B543C94273BB192E8331AB9750"/>
          </w:placeholder>
          <w:dataBinding w:prefixMappings="xmlns:ns0='http://lp/documentinfo/RK' " w:xpath="/ns0:DocumentInfo[1]/ns0:BaseInfo[1]/ns0:HeaderDate[1]" w:storeItemID="{864077D9-51B9-4149-8D80-533B8BEEA5F1}"/>
          <w:date w:fullDate="2018-02-13T00:00:00Z">
            <w:dateFormat w:val="d MMMM yyyy"/>
            <w:lid w:val="sv-SE"/>
            <w:storeMappedDataAs w:val="dateTime"/>
            <w:calendar w:val="gregorian"/>
          </w:date>
        </w:sdtPr>
        <w:sdtEndPr/>
        <w:sdtContent>
          <w:r w:rsidR="002266C4">
            <w:t xml:space="preserve">13 </w:t>
          </w:r>
          <w:r>
            <w:t>februari 2018</w:t>
          </w:r>
        </w:sdtContent>
      </w:sdt>
    </w:p>
    <w:p w14:paraId="789A0BFF" w14:textId="77777777" w:rsidR="00144141" w:rsidRDefault="00144141" w:rsidP="004E7A8F">
      <w:pPr>
        <w:pStyle w:val="Brdtextutanavstnd"/>
      </w:pPr>
    </w:p>
    <w:p w14:paraId="789A0C00" w14:textId="07527731" w:rsidR="00144141" w:rsidRDefault="002266C4" w:rsidP="00422A41">
      <w:pPr>
        <w:pStyle w:val="Brdtext"/>
      </w:pPr>
      <w:r>
        <w:t>Peter Eriksson</w:t>
      </w:r>
    </w:p>
    <w:sectPr w:rsidR="00144141" w:rsidSect="00144141">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5FB6" w14:textId="77777777" w:rsidR="00E10630" w:rsidRDefault="00E10630" w:rsidP="00A87A54">
      <w:pPr>
        <w:spacing w:after="0" w:line="240" w:lineRule="auto"/>
      </w:pPr>
      <w:r>
        <w:separator/>
      </w:r>
    </w:p>
  </w:endnote>
  <w:endnote w:type="continuationSeparator" w:id="0">
    <w:p w14:paraId="45F61E2A" w14:textId="77777777" w:rsidR="00E10630" w:rsidRDefault="00E106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8BF4" w14:textId="77777777" w:rsidR="002266C4" w:rsidRDefault="002266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9A0C0A" w14:textId="77777777" w:rsidTr="006A26EC">
      <w:trPr>
        <w:trHeight w:val="227"/>
        <w:jc w:val="right"/>
      </w:trPr>
      <w:tc>
        <w:tcPr>
          <w:tcW w:w="708" w:type="dxa"/>
          <w:vAlign w:val="bottom"/>
        </w:tcPr>
        <w:p w14:paraId="789A0C09" w14:textId="13A3E72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3743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37434">
            <w:rPr>
              <w:rStyle w:val="Sidnummer"/>
              <w:noProof/>
            </w:rPr>
            <w:t>2</w:t>
          </w:r>
          <w:r>
            <w:rPr>
              <w:rStyle w:val="Sidnummer"/>
            </w:rPr>
            <w:fldChar w:fldCharType="end"/>
          </w:r>
          <w:r>
            <w:rPr>
              <w:rStyle w:val="Sidnummer"/>
            </w:rPr>
            <w:t>)</w:t>
          </w:r>
        </w:p>
      </w:tc>
    </w:tr>
    <w:tr w:rsidR="005606BC" w:rsidRPr="00347E11" w14:paraId="789A0C0C" w14:textId="77777777" w:rsidTr="006A26EC">
      <w:trPr>
        <w:trHeight w:val="850"/>
        <w:jc w:val="right"/>
      </w:trPr>
      <w:tc>
        <w:tcPr>
          <w:tcW w:w="708" w:type="dxa"/>
          <w:vAlign w:val="bottom"/>
        </w:tcPr>
        <w:p w14:paraId="789A0C0B" w14:textId="77777777" w:rsidR="005606BC" w:rsidRPr="00347E11" w:rsidRDefault="005606BC" w:rsidP="005606BC">
          <w:pPr>
            <w:pStyle w:val="Sidfot"/>
            <w:spacing w:line="276" w:lineRule="auto"/>
            <w:jc w:val="right"/>
          </w:pPr>
        </w:p>
      </w:tc>
    </w:tr>
  </w:tbl>
  <w:p w14:paraId="789A0C0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9A0C24" w14:textId="77777777" w:rsidTr="001F4302">
      <w:trPr>
        <w:trHeight w:val="510"/>
      </w:trPr>
      <w:tc>
        <w:tcPr>
          <w:tcW w:w="8525" w:type="dxa"/>
          <w:gridSpan w:val="2"/>
          <w:vAlign w:val="bottom"/>
        </w:tcPr>
        <w:p w14:paraId="789A0C23" w14:textId="77777777" w:rsidR="00347E11" w:rsidRPr="00347E11" w:rsidRDefault="00347E11" w:rsidP="00347E11">
          <w:pPr>
            <w:pStyle w:val="Sidfot"/>
            <w:rPr>
              <w:sz w:val="8"/>
            </w:rPr>
          </w:pPr>
        </w:p>
      </w:tc>
    </w:tr>
    <w:tr w:rsidR="00093408" w:rsidRPr="00EE3C0F" w14:paraId="789A0C27" w14:textId="77777777" w:rsidTr="00C26068">
      <w:trPr>
        <w:trHeight w:val="227"/>
      </w:trPr>
      <w:tc>
        <w:tcPr>
          <w:tcW w:w="4074" w:type="dxa"/>
        </w:tcPr>
        <w:p w14:paraId="789A0C25" w14:textId="77777777" w:rsidR="00347E11" w:rsidRPr="00F53AEA" w:rsidRDefault="00347E11" w:rsidP="00C26068">
          <w:pPr>
            <w:pStyle w:val="Sidfot"/>
            <w:spacing w:line="276" w:lineRule="auto"/>
          </w:pPr>
        </w:p>
      </w:tc>
      <w:tc>
        <w:tcPr>
          <w:tcW w:w="4451" w:type="dxa"/>
        </w:tcPr>
        <w:p w14:paraId="789A0C26" w14:textId="77777777" w:rsidR="00093408" w:rsidRPr="00F53AEA" w:rsidRDefault="00093408" w:rsidP="00F53AEA">
          <w:pPr>
            <w:pStyle w:val="Sidfot"/>
            <w:spacing w:line="276" w:lineRule="auto"/>
          </w:pPr>
        </w:p>
      </w:tc>
    </w:tr>
  </w:tbl>
  <w:p w14:paraId="789A0C2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EC78" w14:textId="77777777" w:rsidR="00E10630" w:rsidRDefault="00E10630" w:rsidP="00A87A54">
      <w:pPr>
        <w:spacing w:after="0" w:line="240" w:lineRule="auto"/>
      </w:pPr>
      <w:r>
        <w:separator/>
      </w:r>
    </w:p>
  </w:footnote>
  <w:footnote w:type="continuationSeparator" w:id="0">
    <w:p w14:paraId="04486549" w14:textId="77777777" w:rsidR="00E10630" w:rsidRDefault="00E106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E960" w14:textId="77777777" w:rsidR="002266C4" w:rsidRDefault="002266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0580" w14:textId="77777777" w:rsidR="002266C4" w:rsidRDefault="002266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4141" w14:paraId="789A0C11" w14:textId="77777777" w:rsidTr="00C93EBA">
      <w:trPr>
        <w:trHeight w:val="227"/>
      </w:trPr>
      <w:tc>
        <w:tcPr>
          <w:tcW w:w="5534" w:type="dxa"/>
        </w:tcPr>
        <w:p w14:paraId="789A0C0E" w14:textId="77777777" w:rsidR="00144141" w:rsidRPr="007D73AB" w:rsidRDefault="00144141">
          <w:pPr>
            <w:pStyle w:val="Sidhuvud"/>
          </w:pPr>
        </w:p>
      </w:tc>
      <w:tc>
        <w:tcPr>
          <w:tcW w:w="3170" w:type="dxa"/>
          <w:vAlign w:val="bottom"/>
        </w:tcPr>
        <w:p w14:paraId="789A0C0F" w14:textId="77777777" w:rsidR="00144141" w:rsidRPr="007D73AB" w:rsidRDefault="00144141" w:rsidP="00340DE0">
          <w:pPr>
            <w:pStyle w:val="Sidhuvud"/>
          </w:pPr>
        </w:p>
      </w:tc>
      <w:tc>
        <w:tcPr>
          <w:tcW w:w="1134" w:type="dxa"/>
        </w:tcPr>
        <w:p w14:paraId="789A0C10" w14:textId="77777777" w:rsidR="00144141" w:rsidRDefault="00144141" w:rsidP="005A703A">
          <w:pPr>
            <w:pStyle w:val="Sidhuvud"/>
          </w:pPr>
        </w:p>
      </w:tc>
    </w:tr>
    <w:tr w:rsidR="00144141" w14:paraId="789A0C1C" w14:textId="77777777" w:rsidTr="00C93EBA">
      <w:trPr>
        <w:trHeight w:val="1928"/>
      </w:trPr>
      <w:tc>
        <w:tcPr>
          <w:tcW w:w="5534" w:type="dxa"/>
        </w:tcPr>
        <w:p w14:paraId="789A0C12" w14:textId="77777777" w:rsidR="00144141" w:rsidRPr="00340DE0" w:rsidRDefault="00144141" w:rsidP="00340DE0">
          <w:pPr>
            <w:pStyle w:val="Sidhuvud"/>
          </w:pPr>
          <w:r>
            <w:rPr>
              <w:noProof/>
            </w:rPr>
            <w:drawing>
              <wp:inline distT="0" distB="0" distL="0" distR="0" wp14:anchorId="789A0C29" wp14:editId="789A0C2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89A0C13" w14:textId="77777777" w:rsidR="00144141" w:rsidRPr="00710A6C" w:rsidRDefault="00144141" w:rsidP="00EE3C0F">
          <w:pPr>
            <w:pStyle w:val="Sidhuvud"/>
            <w:rPr>
              <w:b/>
            </w:rPr>
          </w:pPr>
        </w:p>
        <w:p w14:paraId="789A0C14" w14:textId="77777777" w:rsidR="00144141" w:rsidRDefault="00144141" w:rsidP="00EE3C0F">
          <w:pPr>
            <w:pStyle w:val="Sidhuvud"/>
          </w:pPr>
        </w:p>
        <w:p w14:paraId="789A0C15" w14:textId="77777777" w:rsidR="00144141" w:rsidRDefault="00144141" w:rsidP="00EE3C0F">
          <w:pPr>
            <w:pStyle w:val="Sidhuvud"/>
          </w:pPr>
        </w:p>
        <w:p w14:paraId="789A0C16" w14:textId="77777777" w:rsidR="00144141" w:rsidRDefault="00144141" w:rsidP="00EE3C0F">
          <w:pPr>
            <w:pStyle w:val="Sidhuvud"/>
          </w:pPr>
        </w:p>
        <w:sdt>
          <w:sdtPr>
            <w:alias w:val="Dnr"/>
            <w:tag w:val="ccRKShow_Dnr"/>
            <w:id w:val="-829283628"/>
            <w:placeholder>
              <w:docPart w:val="D4A59188A0EE41CAAA0CD580AF22F0D0"/>
            </w:placeholder>
            <w:dataBinding w:prefixMappings="xmlns:ns0='http://lp/documentinfo/RK' " w:xpath="/ns0:DocumentInfo[1]/ns0:BaseInfo[1]/ns0:Dnr[1]" w:storeItemID="{864077D9-51B9-4149-8D80-533B8BEEA5F1}"/>
            <w:text/>
          </w:sdtPr>
          <w:sdtEndPr/>
          <w:sdtContent>
            <w:p w14:paraId="789A0C17" w14:textId="6C035331" w:rsidR="00144141" w:rsidRDefault="002266C4" w:rsidP="00EE3C0F">
              <w:pPr>
                <w:pStyle w:val="Sidhuvud"/>
              </w:pPr>
              <w:r>
                <w:t>N2018/00863/D</w:t>
              </w:r>
            </w:p>
          </w:sdtContent>
        </w:sdt>
        <w:sdt>
          <w:sdtPr>
            <w:alias w:val="DocNumber"/>
            <w:tag w:val="DocNumber"/>
            <w:id w:val="1726028884"/>
            <w:placeholder>
              <w:docPart w:val="7695D0F3A8FE43AEB0C732E78CAEB423"/>
            </w:placeholder>
            <w:showingPlcHdr/>
            <w:dataBinding w:prefixMappings="xmlns:ns0='http://lp/documentinfo/RK' " w:xpath="/ns0:DocumentInfo[1]/ns0:BaseInfo[1]/ns0:DocNumber[1]" w:storeItemID="{864077D9-51B9-4149-8D80-533B8BEEA5F1}"/>
            <w:text/>
          </w:sdtPr>
          <w:sdtEndPr/>
          <w:sdtContent>
            <w:p w14:paraId="789A0C18" w14:textId="77777777" w:rsidR="00144141" w:rsidRDefault="00144141" w:rsidP="00EE3C0F">
              <w:pPr>
                <w:pStyle w:val="Sidhuvud"/>
              </w:pPr>
              <w:r>
                <w:rPr>
                  <w:rStyle w:val="Platshllartext"/>
                </w:rPr>
                <w:t xml:space="preserve"> </w:t>
              </w:r>
            </w:p>
          </w:sdtContent>
        </w:sdt>
        <w:p w14:paraId="789A0C19" w14:textId="77777777" w:rsidR="00144141" w:rsidRDefault="00144141" w:rsidP="00EE3C0F">
          <w:pPr>
            <w:pStyle w:val="Sidhuvud"/>
          </w:pPr>
        </w:p>
      </w:tc>
      <w:tc>
        <w:tcPr>
          <w:tcW w:w="1134" w:type="dxa"/>
        </w:tcPr>
        <w:p w14:paraId="789A0C1A" w14:textId="77777777" w:rsidR="00144141" w:rsidRDefault="00144141" w:rsidP="0094502D">
          <w:pPr>
            <w:pStyle w:val="Sidhuvud"/>
          </w:pPr>
        </w:p>
        <w:p w14:paraId="789A0C1B" w14:textId="77777777" w:rsidR="00144141" w:rsidRPr="0094502D" w:rsidRDefault="00144141" w:rsidP="00EC71A6">
          <w:pPr>
            <w:pStyle w:val="Sidhuvud"/>
          </w:pPr>
        </w:p>
      </w:tc>
    </w:tr>
    <w:tr w:rsidR="00144141" w14:paraId="789A0C21" w14:textId="77777777" w:rsidTr="00C93EBA">
      <w:trPr>
        <w:trHeight w:val="2268"/>
      </w:trPr>
      <w:sdt>
        <w:sdtPr>
          <w:rPr>
            <w:b/>
          </w:rPr>
          <w:alias w:val="SenderText"/>
          <w:tag w:val="ccRKShow_SenderText"/>
          <w:id w:val="1374046025"/>
          <w:placeholder>
            <w:docPart w:val="0E8B6B658B734B44813E242F6E4B27CD"/>
          </w:placeholder>
        </w:sdtPr>
        <w:sdtEndPr>
          <w:rPr>
            <w:b w:val="0"/>
          </w:rPr>
        </w:sdtEndPr>
        <w:sdtContent>
          <w:tc>
            <w:tcPr>
              <w:tcW w:w="5534" w:type="dxa"/>
              <w:tcMar>
                <w:right w:w="1134" w:type="dxa"/>
              </w:tcMar>
            </w:tcPr>
            <w:p w14:paraId="1CA0A4CE" w14:textId="77777777" w:rsidR="002266C4" w:rsidRPr="002266C4" w:rsidRDefault="002266C4" w:rsidP="00340DE0">
              <w:pPr>
                <w:pStyle w:val="Sidhuvud"/>
                <w:rPr>
                  <w:b/>
                </w:rPr>
              </w:pPr>
              <w:r w:rsidRPr="002266C4">
                <w:rPr>
                  <w:b/>
                </w:rPr>
                <w:t>Näringsdepartementet</w:t>
              </w:r>
            </w:p>
            <w:p w14:paraId="46D478F2" w14:textId="77777777" w:rsidR="002266C4" w:rsidRDefault="002266C4" w:rsidP="00340DE0">
              <w:pPr>
                <w:pStyle w:val="Sidhuvud"/>
              </w:pPr>
              <w:r w:rsidRPr="002266C4">
                <w:t>Bostads- och digitaliseringsministern</w:t>
              </w:r>
            </w:p>
            <w:p w14:paraId="60BE6ABB" w14:textId="77777777" w:rsidR="002266C4" w:rsidRDefault="002266C4" w:rsidP="00340DE0">
              <w:pPr>
                <w:pStyle w:val="Sidhuvud"/>
              </w:pPr>
            </w:p>
            <w:p w14:paraId="789A0C1E" w14:textId="71022F08" w:rsidR="00144141" w:rsidRPr="00340DE0" w:rsidRDefault="00144141" w:rsidP="00340DE0">
              <w:pPr>
                <w:pStyle w:val="Sidhuvud"/>
              </w:pPr>
            </w:p>
          </w:tc>
        </w:sdtContent>
      </w:sdt>
      <w:sdt>
        <w:sdtPr>
          <w:alias w:val="Recipient"/>
          <w:tag w:val="ccRKShow_Recipient"/>
          <w:id w:val="-28344517"/>
          <w:placeholder>
            <w:docPart w:val="3E186E4A337547F396605AA980CF0FC8"/>
          </w:placeholder>
          <w:dataBinding w:prefixMappings="xmlns:ns0='http://lp/documentinfo/RK' " w:xpath="/ns0:DocumentInfo[1]/ns0:BaseInfo[1]/ns0:Recipient[1]" w:storeItemID="{864077D9-51B9-4149-8D80-533B8BEEA5F1}"/>
          <w:text w:multiLine="1"/>
        </w:sdtPr>
        <w:sdtEndPr/>
        <w:sdtContent>
          <w:tc>
            <w:tcPr>
              <w:tcW w:w="3170" w:type="dxa"/>
            </w:tcPr>
            <w:p w14:paraId="789A0C1F" w14:textId="60CFA3A8" w:rsidR="00144141" w:rsidRDefault="002266C4" w:rsidP="00547B89">
              <w:pPr>
                <w:pStyle w:val="Sidhuvud"/>
              </w:pPr>
              <w:r>
                <w:t>Till riksdagen</w:t>
              </w:r>
            </w:p>
          </w:tc>
        </w:sdtContent>
      </w:sdt>
      <w:tc>
        <w:tcPr>
          <w:tcW w:w="1134" w:type="dxa"/>
        </w:tcPr>
        <w:p w14:paraId="789A0C20" w14:textId="77777777" w:rsidR="00144141" w:rsidRDefault="00144141" w:rsidP="003E6020">
          <w:pPr>
            <w:pStyle w:val="Sidhuvud"/>
          </w:pPr>
        </w:p>
      </w:tc>
    </w:tr>
  </w:tbl>
  <w:p w14:paraId="789A0C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2D64"/>
    <w:rsid w:val="00093408"/>
    <w:rsid w:val="00093BBF"/>
    <w:rsid w:val="0009435C"/>
    <w:rsid w:val="000965D0"/>
    <w:rsid w:val="000A13CA"/>
    <w:rsid w:val="000A456A"/>
    <w:rsid w:val="000A5E43"/>
    <w:rsid w:val="000C61D1"/>
    <w:rsid w:val="000D31A9"/>
    <w:rsid w:val="000E12D9"/>
    <w:rsid w:val="000E59A9"/>
    <w:rsid w:val="000E638A"/>
    <w:rsid w:val="000F00B8"/>
    <w:rsid w:val="000F1EA7"/>
    <w:rsid w:val="000F2084"/>
    <w:rsid w:val="000F504D"/>
    <w:rsid w:val="000F6462"/>
    <w:rsid w:val="00100B1F"/>
    <w:rsid w:val="00112CA4"/>
    <w:rsid w:val="00113168"/>
    <w:rsid w:val="0011413E"/>
    <w:rsid w:val="0012033A"/>
    <w:rsid w:val="00121002"/>
    <w:rsid w:val="00122125"/>
    <w:rsid w:val="00122D16"/>
    <w:rsid w:val="00125B5E"/>
    <w:rsid w:val="00126E6B"/>
    <w:rsid w:val="00130EC3"/>
    <w:rsid w:val="001331B1"/>
    <w:rsid w:val="00134837"/>
    <w:rsid w:val="00135111"/>
    <w:rsid w:val="001428E2"/>
    <w:rsid w:val="00144141"/>
    <w:rsid w:val="001540CB"/>
    <w:rsid w:val="00167FA8"/>
    <w:rsid w:val="00170CE4"/>
    <w:rsid w:val="0017300E"/>
    <w:rsid w:val="00173126"/>
    <w:rsid w:val="00176A26"/>
    <w:rsid w:val="001813DF"/>
    <w:rsid w:val="0019051C"/>
    <w:rsid w:val="0019127B"/>
    <w:rsid w:val="00192350"/>
    <w:rsid w:val="00192E34"/>
    <w:rsid w:val="00197A8A"/>
    <w:rsid w:val="001A2A61"/>
    <w:rsid w:val="001A6156"/>
    <w:rsid w:val="001A7D3D"/>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66C4"/>
    <w:rsid w:val="002315F5"/>
    <w:rsid w:val="00233D52"/>
    <w:rsid w:val="00237147"/>
    <w:rsid w:val="00237434"/>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777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7671"/>
    <w:rsid w:val="003C0D63"/>
    <w:rsid w:val="003C7BE0"/>
    <w:rsid w:val="003D05A9"/>
    <w:rsid w:val="003D0DD3"/>
    <w:rsid w:val="003D17EF"/>
    <w:rsid w:val="003D3535"/>
    <w:rsid w:val="003D7B03"/>
    <w:rsid w:val="003E5A50"/>
    <w:rsid w:val="003E6020"/>
    <w:rsid w:val="003F1F1F"/>
    <w:rsid w:val="003F299F"/>
    <w:rsid w:val="003F6B92"/>
    <w:rsid w:val="00404DB4"/>
    <w:rsid w:val="004068FB"/>
    <w:rsid w:val="0041223B"/>
    <w:rsid w:val="00413A4E"/>
    <w:rsid w:val="00415163"/>
    <w:rsid w:val="004157BE"/>
    <w:rsid w:val="0042068E"/>
    <w:rsid w:val="00422030"/>
    <w:rsid w:val="00422A7F"/>
    <w:rsid w:val="00431A7B"/>
    <w:rsid w:val="0043623F"/>
    <w:rsid w:val="00441D70"/>
    <w:rsid w:val="004425C2"/>
    <w:rsid w:val="004444D9"/>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6CC3"/>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30E3"/>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365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10B0"/>
    <w:rsid w:val="006D2998"/>
    <w:rsid w:val="006D3188"/>
    <w:rsid w:val="006E08FC"/>
    <w:rsid w:val="006F2588"/>
    <w:rsid w:val="00710A6C"/>
    <w:rsid w:val="00710D98"/>
    <w:rsid w:val="00711CE9"/>
    <w:rsid w:val="00712266"/>
    <w:rsid w:val="00712593"/>
    <w:rsid w:val="00712D82"/>
    <w:rsid w:val="007171AB"/>
    <w:rsid w:val="007213D0"/>
    <w:rsid w:val="00732599"/>
    <w:rsid w:val="00734CC1"/>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6F"/>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51C5"/>
    <w:rsid w:val="008D73BC"/>
    <w:rsid w:val="008D7CAF"/>
    <w:rsid w:val="008E02EE"/>
    <w:rsid w:val="008E65A8"/>
    <w:rsid w:val="008E77D6"/>
    <w:rsid w:val="008F1F06"/>
    <w:rsid w:val="009036E7"/>
    <w:rsid w:val="0091053B"/>
    <w:rsid w:val="00910B04"/>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4D4"/>
    <w:rsid w:val="00A1273A"/>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46A0"/>
    <w:rsid w:val="00AD7A51"/>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435"/>
    <w:rsid w:val="00B41F72"/>
    <w:rsid w:val="00B44E90"/>
    <w:rsid w:val="00B45324"/>
    <w:rsid w:val="00B47956"/>
    <w:rsid w:val="00B517E1"/>
    <w:rsid w:val="00B55E70"/>
    <w:rsid w:val="00B56A9F"/>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416C"/>
    <w:rsid w:val="00C36E3A"/>
    <w:rsid w:val="00C37A77"/>
    <w:rsid w:val="00C41141"/>
    <w:rsid w:val="00C461E6"/>
    <w:rsid w:val="00C50771"/>
    <w:rsid w:val="00C508BE"/>
    <w:rsid w:val="00C572C0"/>
    <w:rsid w:val="00C63EC4"/>
    <w:rsid w:val="00C64CD9"/>
    <w:rsid w:val="00C670F8"/>
    <w:rsid w:val="00C80AD4"/>
    <w:rsid w:val="00C9061B"/>
    <w:rsid w:val="00C92E07"/>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6A0A"/>
    <w:rsid w:val="00D50B3B"/>
    <w:rsid w:val="00D52C2D"/>
    <w:rsid w:val="00D5467F"/>
    <w:rsid w:val="00D55626"/>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0630"/>
    <w:rsid w:val="00E124DC"/>
    <w:rsid w:val="00E26DDF"/>
    <w:rsid w:val="00E30167"/>
    <w:rsid w:val="00E33493"/>
    <w:rsid w:val="00E37922"/>
    <w:rsid w:val="00E406DF"/>
    <w:rsid w:val="00E415D3"/>
    <w:rsid w:val="00E41C06"/>
    <w:rsid w:val="00E469E4"/>
    <w:rsid w:val="00E475C3"/>
    <w:rsid w:val="00E509B0"/>
    <w:rsid w:val="00E54246"/>
    <w:rsid w:val="00E55D8E"/>
    <w:rsid w:val="00E63071"/>
    <w:rsid w:val="00E74A30"/>
    <w:rsid w:val="00E77B7E"/>
    <w:rsid w:val="00E82DF1"/>
    <w:rsid w:val="00E96532"/>
    <w:rsid w:val="00E973A0"/>
    <w:rsid w:val="00EA1688"/>
    <w:rsid w:val="00EA4C83"/>
    <w:rsid w:val="00EB2852"/>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5101"/>
    <w:rsid w:val="00F96B28"/>
    <w:rsid w:val="00FA41B4"/>
    <w:rsid w:val="00FA5DDD"/>
    <w:rsid w:val="00FA7644"/>
    <w:rsid w:val="00FC069A"/>
    <w:rsid w:val="00FD0B7B"/>
    <w:rsid w:val="00FE1DCC"/>
    <w:rsid w:val="00FF0538"/>
    <w:rsid w:val="00FF41FB"/>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0BF2"/>
  <w15:docId w15:val="{B251A76D-1177-4479-B5EC-4958895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A59188A0EE41CAAA0CD580AF22F0D0"/>
        <w:category>
          <w:name w:val="Allmänt"/>
          <w:gallery w:val="placeholder"/>
        </w:category>
        <w:types>
          <w:type w:val="bbPlcHdr"/>
        </w:types>
        <w:behaviors>
          <w:behavior w:val="content"/>
        </w:behaviors>
        <w:guid w:val="{9FE68912-A3FD-4690-85A4-794F6AD045B8}"/>
      </w:docPartPr>
      <w:docPartBody>
        <w:p w:rsidR="001E4BB3" w:rsidRDefault="001B5D46" w:rsidP="001B5D46">
          <w:pPr>
            <w:pStyle w:val="D4A59188A0EE41CAAA0CD580AF22F0D0"/>
          </w:pPr>
          <w:r>
            <w:rPr>
              <w:rStyle w:val="Platshllartext"/>
            </w:rPr>
            <w:t xml:space="preserve"> </w:t>
          </w:r>
        </w:p>
      </w:docPartBody>
    </w:docPart>
    <w:docPart>
      <w:docPartPr>
        <w:name w:val="7695D0F3A8FE43AEB0C732E78CAEB423"/>
        <w:category>
          <w:name w:val="Allmänt"/>
          <w:gallery w:val="placeholder"/>
        </w:category>
        <w:types>
          <w:type w:val="bbPlcHdr"/>
        </w:types>
        <w:behaviors>
          <w:behavior w:val="content"/>
        </w:behaviors>
        <w:guid w:val="{0786CF2F-E5DB-4545-9D31-D1C0F468C77B}"/>
      </w:docPartPr>
      <w:docPartBody>
        <w:p w:rsidR="001E4BB3" w:rsidRDefault="001B5D46" w:rsidP="001B5D46">
          <w:pPr>
            <w:pStyle w:val="7695D0F3A8FE43AEB0C732E78CAEB423"/>
          </w:pPr>
          <w:r>
            <w:rPr>
              <w:rStyle w:val="Platshllartext"/>
            </w:rPr>
            <w:t xml:space="preserve"> </w:t>
          </w:r>
        </w:p>
      </w:docPartBody>
    </w:docPart>
    <w:docPart>
      <w:docPartPr>
        <w:name w:val="0E8B6B658B734B44813E242F6E4B27CD"/>
        <w:category>
          <w:name w:val="Allmänt"/>
          <w:gallery w:val="placeholder"/>
        </w:category>
        <w:types>
          <w:type w:val="bbPlcHdr"/>
        </w:types>
        <w:behaviors>
          <w:behavior w:val="content"/>
        </w:behaviors>
        <w:guid w:val="{BE62A43E-7340-473E-9E81-0317FAA5BBDD}"/>
      </w:docPartPr>
      <w:docPartBody>
        <w:p w:rsidR="001E4BB3" w:rsidRDefault="001B5D46" w:rsidP="001B5D46">
          <w:pPr>
            <w:pStyle w:val="0E8B6B658B734B44813E242F6E4B27CD"/>
          </w:pPr>
          <w:r>
            <w:rPr>
              <w:rStyle w:val="Platshllartext"/>
            </w:rPr>
            <w:t xml:space="preserve"> </w:t>
          </w:r>
        </w:p>
      </w:docPartBody>
    </w:docPart>
    <w:docPart>
      <w:docPartPr>
        <w:name w:val="3E186E4A337547F396605AA980CF0FC8"/>
        <w:category>
          <w:name w:val="Allmänt"/>
          <w:gallery w:val="placeholder"/>
        </w:category>
        <w:types>
          <w:type w:val="bbPlcHdr"/>
        </w:types>
        <w:behaviors>
          <w:behavior w:val="content"/>
        </w:behaviors>
        <w:guid w:val="{3FFCA0D2-D0AC-45AE-BCFF-96D07E45C366}"/>
      </w:docPartPr>
      <w:docPartBody>
        <w:p w:rsidR="001E4BB3" w:rsidRDefault="001B5D46" w:rsidP="001B5D46">
          <w:pPr>
            <w:pStyle w:val="3E186E4A337547F396605AA980CF0FC8"/>
          </w:pPr>
          <w:r>
            <w:rPr>
              <w:rStyle w:val="Platshllartext"/>
            </w:rPr>
            <w:t xml:space="preserve"> </w:t>
          </w:r>
        </w:p>
      </w:docPartBody>
    </w:docPart>
    <w:docPart>
      <w:docPartPr>
        <w:name w:val="29DF70B543C94273BB192E8331AB9750"/>
        <w:category>
          <w:name w:val="Allmänt"/>
          <w:gallery w:val="placeholder"/>
        </w:category>
        <w:types>
          <w:type w:val="bbPlcHdr"/>
        </w:types>
        <w:behaviors>
          <w:behavior w:val="content"/>
        </w:behaviors>
        <w:guid w:val="{0B246807-BDAF-4B61-B774-F9DAEED06EC0}"/>
      </w:docPartPr>
      <w:docPartBody>
        <w:p w:rsidR="001E4BB3" w:rsidRDefault="001B5D46" w:rsidP="001B5D46">
          <w:pPr>
            <w:pStyle w:val="29DF70B543C94273BB192E8331AB975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46"/>
    <w:rsid w:val="001B5D46"/>
    <w:rsid w:val="001E4BB3"/>
    <w:rsid w:val="00D05987"/>
    <w:rsid w:val="00EF4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4D9C6FBEEC42BAA6379765F698F568">
    <w:name w:val="B14D9C6FBEEC42BAA6379765F698F568"/>
    <w:rsid w:val="001B5D46"/>
  </w:style>
  <w:style w:type="character" w:styleId="Platshllartext">
    <w:name w:val="Placeholder Text"/>
    <w:basedOn w:val="Standardstycketeckensnitt"/>
    <w:uiPriority w:val="99"/>
    <w:semiHidden/>
    <w:rsid w:val="001B5D46"/>
    <w:rPr>
      <w:noProof w:val="0"/>
      <w:color w:val="808080"/>
    </w:rPr>
  </w:style>
  <w:style w:type="paragraph" w:customStyle="1" w:styleId="8FD1A637D39B49E5A4B97513D912304B">
    <w:name w:val="8FD1A637D39B49E5A4B97513D912304B"/>
    <w:rsid w:val="001B5D46"/>
  </w:style>
  <w:style w:type="paragraph" w:customStyle="1" w:styleId="3FDC66E00DB74C9496C5090C62C5079B">
    <w:name w:val="3FDC66E00DB74C9496C5090C62C5079B"/>
    <w:rsid w:val="001B5D46"/>
  </w:style>
  <w:style w:type="paragraph" w:customStyle="1" w:styleId="69206ADAB00849A68D590D2B55CD99F9">
    <w:name w:val="69206ADAB00849A68D590D2B55CD99F9"/>
    <w:rsid w:val="001B5D46"/>
  </w:style>
  <w:style w:type="paragraph" w:customStyle="1" w:styleId="D4A59188A0EE41CAAA0CD580AF22F0D0">
    <w:name w:val="D4A59188A0EE41CAAA0CD580AF22F0D0"/>
    <w:rsid w:val="001B5D46"/>
  </w:style>
  <w:style w:type="paragraph" w:customStyle="1" w:styleId="7695D0F3A8FE43AEB0C732E78CAEB423">
    <w:name w:val="7695D0F3A8FE43AEB0C732E78CAEB423"/>
    <w:rsid w:val="001B5D46"/>
  </w:style>
  <w:style w:type="paragraph" w:customStyle="1" w:styleId="59FDDB4E72AB4548A4DCF0C7ABFE0B04">
    <w:name w:val="59FDDB4E72AB4548A4DCF0C7ABFE0B04"/>
    <w:rsid w:val="001B5D46"/>
  </w:style>
  <w:style w:type="paragraph" w:customStyle="1" w:styleId="4CDECD012D63445B924D9A0466AEE8FC">
    <w:name w:val="4CDECD012D63445B924D9A0466AEE8FC"/>
    <w:rsid w:val="001B5D46"/>
  </w:style>
  <w:style w:type="paragraph" w:customStyle="1" w:styleId="0C3C276952574CC082EC99012E2D043E">
    <w:name w:val="0C3C276952574CC082EC99012E2D043E"/>
    <w:rsid w:val="001B5D46"/>
  </w:style>
  <w:style w:type="paragraph" w:customStyle="1" w:styleId="0E8B6B658B734B44813E242F6E4B27CD">
    <w:name w:val="0E8B6B658B734B44813E242F6E4B27CD"/>
    <w:rsid w:val="001B5D46"/>
  </w:style>
  <w:style w:type="paragraph" w:customStyle="1" w:styleId="3E186E4A337547F396605AA980CF0FC8">
    <w:name w:val="3E186E4A337547F396605AA980CF0FC8"/>
    <w:rsid w:val="001B5D46"/>
  </w:style>
  <w:style w:type="paragraph" w:customStyle="1" w:styleId="3DE186E2FCB340EBB9D24F39EF96C188">
    <w:name w:val="3DE186E2FCB340EBB9D24F39EF96C188"/>
    <w:rsid w:val="001B5D46"/>
  </w:style>
  <w:style w:type="paragraph" w:customStyle="1" w:styleId="1D85467161F042ACA2B314BA4ACBBE16">
    <w:name w:val="1D85467161F042ACA2B314BA4ACBBE16"/>
    <w:rsid w:val="001B5D46"/>
  </w:style>
  <w:style w:type="paragraph" w:customStyle="1" w:styleId="9FC0F93A749348BE9F308D988502EE51">
    <w:name w:val="9FC0F93A749348BE9F308D988502EE51"/>
    <w:rsid w:val="001B5D46"/>
  </w:style>
  <w:style w:type="paragraph" w:customStyle="1" w:styleId="4C157EB19A1F410EBEB11CDDD076E773">
    <w:name w:val="4C157EB19A1F410EBEB11CDDD076E773"/>
    <w:rsid w:val="001B5D46"/>
  </w:style>
  <w:style w:type="paragraph" w:customStyle="1" w:styleId="10EBC09F5D16414EA1285A4B1E76575A">
    <w:name w:val="10EBC09F5D16414EA1285A4B1E76575A"/>
    <w:rsid w:val="001B5D46"/>
  </w:style>
  <w:style w:type="paragraph" w:customStyle="1" w:styleId="29DF70B543C94273BB192E8331AB9750">
    <w:name w:val="29DF70B543C94273BB192E8331AB9750"/>
    <w:rsid w:val="001B5D46"/>
  </w:style>
  <w:style w:type="paragraph" w:customStyle="1" w:styleId="9B74B9709CB64D1495C11FEF6D137C55">
    <w:name w:val="9B74B9709CB64D1495C11FEF6D137C55"/>
    <w:rsid w:val="001B5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aa943ab9-0444-43d9-9108-2e2068f586e7</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2018-02-13T00:00:00</HeaderDate>
    <Office/>
    <Dnr>N2018/00863/D</Dnr>
    <ParagrafNr/>
    <DocumentTitle/>
    <VisitingAddress/>
    <Extra1/>
    <Extra2/>
    <Extra3>Lars-Arne Staxäng</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739</Nr>
    <Handl_x00e4_ggare xmlns="ae7a256b-f4d2-416a-9370-0215551cabac">
      <UserInfo>
        <DisplayName>Sofia Wennberg diGasper</DisplayName>
        <AccountId>188</AccountId>
        <AccountType/>
      </UserInfo>
    </Handl_x00e4_ggare>
    <Status xmlns="ae7a256b-f4d2-416a-9370-0215551cabac">Pågående</Status>
    <TaxCatchAll xmlns="13ceef10-deb8-4807-ae55-f7be06c82a5e"/>
    <_x00c5_r xmlns="ae7a256b-f4d2-416a-9370-0215551cabac">2017/18</_x00c5_r>
    <Nyckelord xmlns="13ceef10-deb8-4807-ae55-f7be06c82a5e" xsi:nil="true"/>
    <Parti xmlns="ae7a256b-f4d2-416a-9370-0215551cabac">M</Parti>
    <Diarienummer xmlns="13ceef10-deb8-4807-ae55-f7be06c82a5e" xsi:nil="true"/>
    <Enhet xmlns="ae7a256b-f4d2-416a-9370-0215551cabac">D</Enhet>
    <Sakomr_x00e5_de xmlns="ae7a256b-f4d2-416a-9370-0215551cabac">
      <Value>Digital delaktighet</Value>
    </Sakomr_x00e5_de>
    <_dlc_DocId xmlns="13ceef10-deb8-4807-ae55-f7be06c82a5e">7RFFCCXC35A4-8-2858</_dlc_DocId>
    <_dlc_DocIdUrl xmlns="13ceef10-deb8-4807-ae55-f7be06c82a5e">
      <Url>http://rkdhs-n/enhet/avdht/Arendehantering/_layouts/DocIdRedir.aspx?ID=7RFFCCXC35A4-8-2858</Url>
      <Description>7RFFCCXC35A4-8-2858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CAC2-1B40-48FB-966F-CFBB98130C3D}"/>
</file>

<file path=customXml/itemProps2.xml><?xml version="1.0" encoding="utf-8"?>
<ds:datastoreItem xmlns:ds="http://schemas.openxmlformats.org/officeDocument/2006/customXml" ds:itemID="{0D64826C-A811-4BC6-A27C-ED5B07E21834}"/>
</file>

<file path=customXml/itemProps3.xml><?xml version="1.0" encoding="utf-8"?>
<ds:datastoreItem xmlns:ds="http://schemas.openxmlformats.org/officeDocument/2006/customXml" ds:itemID="{864077D9-51B9-4149-8D80-533B8BEEA5F1}"/>
</file>

<file path=customXml/itemProps4.xml><?xml version="1.0" encoding="utf-8"?>
<ds:datastoreItem xmlns:ds="http://schemas.openxmlformats.org/officeDocument/2006/customXml" ds:itemID="{0D64826C-A811-4BC6-A27C-ED5B07E21834}">
  <ds:schemaRefs>
    <ds:schemaRef ds:uri="http://schemas.microsoft.com/office/2006/metadata/properties"/>
    <ds:schemaRef ds:uri="http://schemas.microsoft.com/office/infopath/2007/PartnerControls"/>
    <ds:schemaRef ds:uri="ae7a256b-f4d2-416a-9370-0215551cabac"/>
    <ds:schemaRef ds:uri="13ceef10-deb8-4807-ae55-f7be06c82a5e"/>
  </ds:schemaRefs>
</ds:datastoreItem>
</file>

<file path=customXml/itemProps5.xml><?xml version="1.0" encoding="utf-8"?>
<ds:datastoreItem xmlns:ds="http://schemas.openxmlformats.org/officeDocument/2006/customXml" ds:itemID="{2BC0A78C-7690-4E58-BD87-CAC42B969344}"/>
</file>

<file path=customXml/itemProps6.xml><?xml version="1.0" encoding="utf-8"?>
<ds:datastoreItem xmlns:ds="http://schemas.openxmlformats.org/officeDocument/2006/customXml" ds:itemID="{0D64826C-A811-4BC6-A27C-ED5B07E21834}"/>
</file>

<file path=customXml/itemProps7.xml><?xml version="1.0" encoding="utf-8"?>
<ds:datastoreItem xmlns:ds="http://schemas.openxmlformats.org/officeDocument/2006/customXml" ds:itemID="{C9B1A04C-E342-4888-8173-17027E3CB92C}"/>
</file>

<file path=customXml/itemProps8.xml><?xml version="1.0" encoding="utf-8"?>
<ds:datastoreItem xmlns:ds="http://schemas.openxmlformats.org/officeDocument/2006/customXml" ds:itemID="{6106813F-3777-46D6-8CB0-77274A598CB6}"/>
</file>

<file path=docProps/app.xml><?xml version="1.0" encoding="utf-8"?>
<Properties xmlns="http://schemas.openxmlformats.org/officeDocument/2006/extended-properties" xmlns:vt="http://schemas.openxmlformats.org/officeDocument/2006/docPropsVTypes">
  <Template>RK Basmall</Template>
  <TotalTime>0</TotalTime>
  <Pages>2</Pages>
  <Words>460</Words>
  <Characters>2440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Wennberg diGasper</dc:creator>
  <cp:keywords/>
  <dc:description/>
  <cp:lastModifiedBy>Ingrid Karlsson</cp:lastModifiedBy>
  <cp:revision>29</cp:revision>
  <cp:lastPrinted>2018-02-08T14:30:00Z</cp:lastPrinted>
  <dcterms:created xsi:type="dcterms:W3CDTF">2018-02-08T09:09:00Z</dcterms:created>
  <dcterms:modified xsi:type="dcterms:W3CDTF">2018-02-13T16:50:00Z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6225af3d-82f3-448f-bafc-25bccce28ce9</vt:lpwstr>
  </property>
</Properties>
</file>