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glossary/styles.xml" ContentType="application/vnd.openxmlformats-officedocument.wordprocessingml.styles+xml"/>
  <Override PartName="/word/glossary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4300" w:rsidRDefault="00416B3E" w:rsidP="00416B3E">
      <w:pPr>
        <w:pStyle w:val="Rubrik"/>
      </w:pPr>
      <w:r>
        <w:t xml:space="preserve">Svar på fråga </w:t>
      </w:r>
      <w:r w:rsidRPr="00416B3E">
        <w:t xml:space="preserve">2018/19:240 </w:t>
      </w:r>
      <w:r>
        <w:t xml:space="preserve">av Lars Beckman (M) </w:t>
      </w:r>
      <w:r w:rsidRPr="00416B3E">
        <w:t>Öppn</w:t>
      </w:r>
      <w:bookmarkStart w:id="0" w:name="_GoBack"/>
      <w:bookmarkEnd w:id="0"/>
      <w:r w:rsidRPr="00416B3E">
        <w:t xml:space="preserve">a </w:t>
      </w:r>
      <w:proofErr w:type="spellStart"/>
      <w:r w:rsidRPr="00416B3E">
        <w:t>geodata</w:t>
      </w:r>
      <w:proofErr w:type="spellEnd"/>
    </w:p>
    <w:p w:rsidR="00B31BFB" w:rsidRDefault="000905AC" w:rsidP="00E96532">
      <w:pPr>
        <w:pStyle w:val="Brdtext"/>
      </w:pPr>
      <w:r>
        <w:t xml:space="preserve">Lars Beckman har frågat mig om regeringen kommer med ett besked i vårpropositionen om långfristig finansiering av öppna </w:t>
      </w:r>
      <w:proofErr w:type="spellStart"/>
      <w:r>
        <w:t>geodata</w:t>
      </w:r>
      <w:proofErr w:type="spellEnd"/>
      <w:r>
        <w:t>.</w:t>
      </w:r>
    </w:p>
    <w:p w:rsidR="00BB6D5A" w:rsidRDefault="00B744E2" w:rsidP="00E96532">
      <w:pPr>
        <w:pStyle w:val="Brdtext"/>
      </w:pPr>
      <w:r>
        <w:t>R</w:t>
      </w:r>
      <w:r w:rsidR="00FA31B4">
        <w:t>egeringen</w:t>
      </w:r>
      <w:r w:rsidR="003C14F9">
        <w:t xml:space="preserve"> </w:t>
      </w:r>
      <w:r>
        <w:t xml:space="preserve">har </w:t>
      </w:r>
      <w:r w:rsidR="003C14F9">
        <w:t>i budgetpropositionerna</w:t>
      </w:r>
      <w:r w:rsidR="002B5FC6">
        <w:t xml:space="preserve"> för 2017</w:t>
      </w:r>
      <w:r w:rsidR="00FA31B4">
        <w:t xml:space="preserve"> och</w:t>
      </w:r>
      <w:r w:rsidR="002B5FC6">
        <w:t xml:space="preserve"> 2018</w:t>
      </w:r>
      <w:r w:rsidR="00FA31B4">
        <w:t xml:space="preserve"> </w:t>
      </w:r>
      <w:r w:rsidR="005D7744">
        <w:t>uttala</w:t>
      </w:r>
      <w:r w:rsidR="00FA31B4">
        <w:t>t</w:t>
      </w:r>
      <w:r w:rsidR="005D7744">
        <w:t xml:space="preserve"> </w:t>
      </w:r>
      <w:r w:rsidR="00FA31B4">
        <w:t>en avsikt att återkomma när det</w:t>
      </w:r>
      <w:r w:rsidR="005D7744" w:rsidRPr="005D7744">
        <w:t xml:space="preserve"> gäller modeller för långsiktig finansiering av förvaltningsutgifter för annan digital infrastruktur, såsom t.ex. </w:t>
      </w:r>
      <w:r w:rsidR="00F750B4" w:rsidRPr="00F750B4">
        <w:t xml:space="preserve">verksamt.se och öppna </w:t>
      </w:r>
      <w:proofErr w:type="spellStart"/>
      <w:r w:rsidR="00F750B4" w:rsidRPr="00F750B4">
        <w:t>geodata</w:t>
      </w:r>
      <w:proofErr w:type="spellEnd"/>
      <w:r w:rsidR="00F750B4" w:rsidRPr="00F750B4">
        <w:t>.</w:t>
      </w:r>
      <w:r w:rsidR="001948E0">
        <w:t xml:space="preserve"> </w:t>
      </w:r>
    </w:p>
    <w:p w:rsidR="00184358" w:rsidRDefault="002B5FC6" w:rsidP="000A4C66">
      <w:pPr>
        <w:pStyle w:val="Brdtext"/>
      </w:pPr>
      <w:r>
        <w:t xml:space="preserve">Redan under 2017 utökades </w:t>
      </w:r>
      <w:r w:rsidR="009165C5">
        <w:t xml:space="preserve">bl.a. </w:t>
      </w:r>
      <w:r>
        <w:t xml:space="preserve">Lantmäteriets anslag för att avgiftsfritt till statliga myndigheter, med undantag för affärsverken, tillhandahålla </w:t>
      </w:r>
      <w:r w:rsidR="00234F64">
        <w:t>information ur fastighetsregistret, registerkartan och samfällighetsföreningsregistret</w:t>
      </w:r>
      <w:r>
        <w:t>.</w:t>
      </w:r>
      <w:r w:rsidR="00234F64">
        <w:t xml:space="preserve"> </w:t>
      </w:r>
    </w:p>
    <w:p w:rsidR="00F44142" w:rsidRDefault="00F44142" w:rsidP="000A4C66">
      <w:pPr>
        <w:pStyle w:val="Brdtext"/>
      </w:pPr>
      <w:r>
        <w:t xml:space="preserve">Budgetpropositionen 2019 lades fram av en övergångsregering. Den budget som Moderaterna och Kristdemokraterna lade fram och som riksdagen sedan antog hanterade inte frågan om långsiktig finansiering av öppna </w:t>
      </w:r>
      <w:proofErr w:type="spellStart"/>
      <w:r>
        <w:t>geodata</w:t>
      </w:r>
      <w:proofErr w:type="spellEnd"/>
      <w:r>
        <w:t xml:space="preserve"> och innehöll inte heller några förstärkningar av Lantmäteriets anslag för öppna </w:t>
      </w:r>
      <w:proofErr w:type="spellStart"/>
      <w:r>
        <w:t>geodata</w:t>
      </w:r>
      <w:proofErr w:type="spellEnd"/>
      <w:r>
        <w:t>.</w:t>
      </w:r>
    </w:p>
    <w:p w:rsidR="000A4C66" w:rsidRDefault="00B744E2" w:rsidP="000A4C66">
      <w:pPr>
        <w:pStyle w:val="Brdtext"/>
      </w:pPr>
      <w:r>
        <w:t xml:space="preserve">Som Lars Beckman säkert förstår </w:t>
      </w:r>
      <w:r w:rsidR="000E220C">
        <w:t>kan</w:t>
      </w:r>
      <w:r w:rsidR="00B60745">
        <w:t xml:space="preserve"> jag</w:t>
      </w:r>
      <w:r w:rsidR="000E220C">
        <w:t xml:space="preserve"> inte i förväg ge något besked om eventuell finansiering av öppna </w:t>
      </w:r>
      <w:proofErr w:type="spellStart"/>
      <w:r w:rsidR="000E220C">
        <w:t>geodata</w:t>
      </w:r>
      <w:proofErr w:type="spellEnd"/>
      <w:r w:rsidR="000E220C">
        <w:t xml:space="preserve"> i årets vårproposition. </w:t>
      </w:r>
      <w:r w:rsidR="008308BD">
        <w:t xml:space="preserve">Jag vill dock påminna om </w:t>
      </w:r>
      <w:r w:rsidR="0092558A">
        <w:t xml:space="preserve">att </w:t>
      </w:r>
      <w:r w:rsidR="000A4C66">
        <w:t>den budget som Moderaterna och Kristdemokraterna lade fram innebär ett stort avbräck i regeringens möjligheter till nödvändiga ekonomiska reformer.</w:t>
      </w:r>
    </w:p>
    <w:p w:rsidR="001D7EEA" w:rsidRDefault="001D7EEA" w:rsidP="000A4C66">
      <w:pPr>
        <w:pStyle w:val="Brdtext"/>
      </w:pPr>
    </w:p>
    <w:p w:rsidR="000905AC" w:rsidRDefault="00AA7C8F" w:rsidP="00E96532">
      <w:pPr>
        <w:pStyle w:val="Brdtext"/>
      </w:pPr>
      <w:r>
        <w:lastRenderedPageBreak/>
        <w:t xml:space="preserve">Stockholm den </w:t>
      </w:r>
      <w:r w:rsidR="00757290">
        <w:t>22 februari 2019</w:t>
      </w:r>
    </w:p>
    <w:p w:rsidR="00F32E23" w:rsidRDefault="00F32E23" w:rsidP="00E96532">
      <w:pPr>
        <w:pStyle w:val="Brdtext"/>
      </w:pPr>
    </w:p>
    <w:p w:rsidR="00F32E23" w:rsidRDefault="00F32E23" w:rsidP="00E96532">
      <w:pPr>
        <w:pStyle w:val="Brdtext"/>
      </w:pPr>
      <w:r>
        <w:t>Per Bolund</w:t>
      </w:r>
    </w:p>
    <w:p w:rsidR="000905AC" w:rsidRPr="006273E4" w:rsidRDefault="000905AC" w:rsidP="00E96532">
      <w:pPr>
        <w:pStyle w:val="Brdtext"/>
      </w:pPr>
    </w:p>
    <w:sectPr w:rsidR="000905AC" w:rsidRPr="006273E4" w:rsidSect="00FD4300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677" w:rsidRDefault="00165677" w:rsidP="00A87A54">
      <w:pPr>
        <w:spacing w:after="0" w:line="240" w:lineRule="auto"/>
      </w:pPr>
      <w:r>
        <w:separator/>
      </w:r>
    </w:p>
  </w:endnote>
  <w:endnote w:type="continuationSeparator" w:id="0">
    <w:p w:rsidR="00165677" w:rsidRDefault="00165677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:rsidTr="006A26EC"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0B5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0B50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:rsidTr="006A26EC"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:rsidTr="001F4302"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:rsidTr="00C26068">
      <w:trPr>
        <w:trHeight w:val="227"/>
      </w:trPr>
      <w:tc>
        <w:tcPr>
          <w:tcW w:w="4074" w:type="dxa"/>
        </w:tcPr>
        <w:p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:rsidR="00093408" w:rsidRPr="00F53AEA" w:rsidRDefault="00093408" w:rsidP="00F53AEA">
          <w:pPr>
            <w:pStyle w:val="Sidfot"/>
            <w:spacing w:line="276" w:lineRule="auto"/>
          </w:pPr>
        </w:p>
      </w:tc>
    </w:tr>
  </w:tbl>
  <w:p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677" w:rsidRDefault="00165677" w:rsidP="00A87A54">
      <w:pPr>
        <w:spacing w:after="0" w:line="240" w:lineRule="auto"/>
      </w:pPr>
      <w:r>
        <w:separator/>
      </w:r>
    </w:p>
  </w:footnote>
  <w:footnote w:type="continuationSeparator" w:id="0">
    <w:p w:rsidR="00165677" w:rsidRDefault="00165677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FD4300" w:rsidTr="00C93EBA">
      <w:trPr>
        <w:trHeight w:val="227"/>
      </w:trPr>
      <w:tc>
        <w:tcPr>
          <w:tcW w:w="5534" w:type="dxa"/>
        </w:tcPr>
        <w:p w:rsidR="00FD4300" w:rsidRPr="007D73AB" w:rsidRDefault="00FD4300">
          <w:pPr>
            <w:pStyle w:val="Sidhuvud"/>
          </w:pPr>
        </w:p>
      </w:tc>
      <w:tc>
        <w:tcPr>
          <w:tcW w:w="3170" w:type="dxa"/>
          <w:vAlign w:val="bottom"/>
        </w:tcPr>
        <w:p w:rsidR="00FD4300" w:rsidRPr="007D73AB" w:rsidRDefault="00FD4300" w:rsidP="00340DE0">
          <w:pPr>
            <w:pStyle w:val="Sidhuvud"/>
          </w:pPr>
        </w:p>
      </w:tc>
      <w:tc>
        <w:tcPr>
          <w:tcW w:w="1134" w:type="dxa"/>
        </w:tcPr>
        <w:p w:rsidR="00FD4300" w:rsidRDefault="00FD4300" w:rsidP="005A703A">
          <w:pPr>
            <w:pStyle w:val="Sidhuvud"/>
          </w:pPr>
        </w:p>
      </w:tc>
    </w:tr>
    <w:tr w:rsidR="00FD4300" w:rsidTr="00C93EBA">
      <w:trPr>
        <w:trHeight w:val="1928"/>
      </w:trPr>
      <w:tc>
        <w:tcPr>
          <w:tcW w:w="5534" w:type="dxa"/>
        </w:tcPr>
        <w:p w:rsidR="00FD4300" w:rsidRPr="00340DE0" w:rsidRDefault="00FD4300" w:rsidP="00340DE0">
          <w:pPr>
            <w:pStyle w:val="Sidhuvud"/>
          </w:pPr>
          <w:r>
            <w:rPr>
              <w:noProof/>
            </w:rPr>
            <w:drawing>
              <wp:inline distT="0" distB="0" distL="0" distR="0">
                <wp:extent cx="1743633" cy="505162"/>
                <wp:effectExtent l="0" t="0" r="0" b="9525"/>
                <wp:docPr id="1" name="Bildobjekt 1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FD4300" w:rsidRPr="00710A6C" w:rsidRDefault="00FD4300" w:rsidP="00EE3C0F">
          <w:pPr>
            <w:pStyle w:val="Sidhuvud"/>
            <w:rPr>
              <w:b/>
            </w:rPr>
          </w:pPr>
        </w:p>
        <w:p w:rsidR="00FD4300" w:rsidRDefault="00FD4300" w:rsidP="00EE3C0F">
          <w:pPr>
            <w:pStyle w:val="Sidhuvud"/>
          </w:pPr>
        </w:p>
        <w:p w:rsidR="00FD4300" w:rsidRDefault="00FD4300" w:rsidP="00EE3C0F">
          <w:pPr>
            <w:pStyle w:val="Sidhuvud"/>
          </w:pPr>
        </w:p>
        <w:p w:rsidR="00FD4300" w:rsidRDefault="00FD4300" w:rsidP="00EE3C0F">
          <w:pPr>
            <w:pStyle w:val="Sidhuvud"/>
          </w:pPr>
        </w:p>
        <w:sdt>
          <w:sdtPr>
            <w:rPr>
              <w:rFonts w:eastAsia="Times New Roman"/>
              <w:sz w:val="20"/>
              <w:szCs w:val="20"/>
            </w:rPr>
            <w:alias w:val="Dnr"/>
            <w:tag w:val="ccRKShow_Dnr"/>
            <w:id w:val="-829283628"/>
            <w:placeholder>
              <w:docPart w:val="FEE29EC9D21643A3A755E04D2B245199"/>
            </w:placeholder>
            <w:dataBinding w:prefixMappings="xmlns:ns0='http://lp/documentinfo/RK' " w:xpath="/ns0:DocumentInfo[1]/ns0:BaseInfo[1]/ns0:Dnr[1]" w:storeItemID="{721E5679-9F79-4527-B668-5B7F65457B3B}"/>
            <w:text/>
          </w:sdtPr>
          <w:sdtEndPr/>
          <w:sdtContent>
            <w:p w:rsidR="00FD4300" w:rsidRPr="00416B3E" w:rsidRDefault="00416B3E" w:rsidP="00EE3C0F">
              <w:pPr>
                <w:pStyle w:val="Sidhuvud"/>
                <w:rPr>
                  <w:rFonts w:eastAsia="Times New Roman"/>
                  <w:sz w:val="20"/>
                  <w:szCs w:val="20"/>
                </w:rPr>
              </w:pPr>
              <w:r w:rsidRPr="00416B3E">
                <w:rPr>
                  <w:rFonts w:eastAsia="Times New Roman"/>
                  <w:sz w:val="20"/>
                  <w:szCs w:val="20"/>
                </w:rPr>
                <w:t>N2019/00705/SUBT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BA6BF6527F434F4CA17055D4A7888005"/>
            </w:placeholder>
            <w:showingPlcHdr/>
            <w:dataBinding w:prefixMappings="xmlns:ns0='http://lp/documentinfo/RK' " w:xpath="/ns0:DocumentInfo[1]/ns0:BaseInfo[1]/ns0:DocNumber[1]" w:storeItemID="{721E5679-9F79-4527-B668-5B7F65457B3B}"/>
            <w:text/>
          </w:sdtPr>
          <w:sdtEndPr/>
          <w:sdtContent>
            <w:p w:rsidR="00FD4300" w:rsidRDefault="00FD4300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:rsidR="00FD4300" w:rsidRDefault="00FD4300" w:rsidP="00EE3C0F">
          <w:pPr>
            <w:pStyle w:val="Sidhuvud"/>
          </w:pPr>
        </w:p>
      </w:tc>
      <w:tc>
        <w:tcPr>
          <w:tcW w:w="1134" w:type="dxa"/>
        </w:tcPr>
        <w:p w:rsidR="00FD4300" w:rsidRDefault="00FD4300" w:rsidP="0094502D">
          <w:pPr>
            <w:pStyle w:val="Sidhuvud"/>
          </w:pPr>
        </w:p>
        <w:p w:rsidR="00FD4300" w:rsidRPr="0094502D" w:rsidRDefault="00FD4300" w:rsidP="00EC71A6">
          <w:pPr>
            <w:pStyle w:val="Sidhuvud"/>
          </w:pPr>
        </w:p>
      </w:tc>
    </w:tr>
    <w:tr w:rsidR="00FD4300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alias w:val="SenderText"/>
            <w:tag w:val="ccRKShow_SenderText"/>
            <w:id w:val="1374046025"/>
            <w:placeholder>
              <w:docPart w:val="622B14533C324955A58556AA188FCC77"/>
            </w:placeholder>
          </w:sdtPr>
          <w:sdtEndPr/>
          <w:sdtContent>
            <w:sdt>
              <w:sdtPr>
                <w:alias w:val="SenderText"/>
                <w:tag w:val="ccRKShow_SenderText"/>
                <w:id w:val="1687937631"/>
                <w:placeholder>
                  <w:docPart w:val="DF766FC7A7924664883BCB1CDA382607"/>
                </w:placeholder>
              </w:sdtPr>
              <w:sdtEndPr>
                <w:rPr>
                  <w:b/>
                </w:rPr>
              </w:sdtEndPr>
              <w:sdtContent>
                <w:p w:rsidR="00416B3E" w:rsidRDefault="00416B3E" w:rsidP="00416B3E">
                  <w:pPr>
                    <w:pStyle w:val="Sidhuvud"/>
                    <w:rPr>
                      <w:b/>
                    </w:rPr>
                  </w:pPr>
                  <w:r>
                    <w:rPr>
                      <w:b/>
                    </w:rPr>
                    <w:t>Näringsdepartementet</w:t>
                  </w:r>
                </w:p>
                <w:p w:rsidR="003039E6" w:rsidRDefault="00416B3E" w:rsidP="00416B3E">
                  <w:pPr>
                    <w:pStyle w:val="Sidhuvud"/>
                  </w:pPr>
                  <w:r>
                    <w:t>Finansmarknads- och bostadsminister</w:t>
                  </w:r>
                </w:p>
                <w:p w:rsidR="003039E6" w:rsidRDefault="003039E6" w:rsidP="00416B3E">
                  <w:pPr>
                    <w:pStyle w:val="Sidhuvud"/>
                  </w:pPr>
                </w:p>
                <w:p w:rsidR="003039E6" w:rsidRDefault="003039E6" w:rsidP="00416B3E">
                  <w:pPr>
                    <w:pStyle w:val="Sidhuvud"/>
                  </w:pPr>
                </w:p>
                <w:p w:rsidR="00824A9E" w:rsidRDefault="00165677" w:rsidP="00824A9E">
                  <w:pPr>
                    <w:pStyle w:val="Sidhuvud"/>
                    <w:tabs>
                      <w:tab w:val="clear" w:pos="4536"/>
                      <w:tab w:val="clear" w:pos="9072"/>
                      <w:tab w:val="left" w:pos="1320"/>
                    </w:tabs>
                  </w:pPr>
                </w:p>
              </w:sdtContent>
            </w:sdt>
          </w:sdtContent>
        </w:sdt>
        <w:p w:rsidR="00824A9E" w:rsidRDefault="00824A9E" w:rsidP="00824A9E">
          <w:pPr>
            <w:pStyle w:val="Sidhuvud"/>
            <w:tabs>
              <w:tab w:val="clear" w:pos="4536"/>
              <w:tab w:val="clear" w:pos="9072"/>
              <w:tab w:val="left" w:pos="1320"/>
            </w:tabs>
          </w:pPr>
          <w:r>
            <w:tab/>
          </w:r>
        </w:p>
        <w:p w:rsidR="00FD4300" w:rsidRPr="00340DE0" w:rsidRDefault="00FD4300" w:rsidP="00824A9E">
          <w:pPr>
            <w:pStyle w:val="Sidhuvud"/>
            <w:tabs>
              <w:tab w:val="clear" w:pos="4536"/>
              <w:tab w:val="clear" w:pos="9072"/>
              <w:tab w:val="left" w:pos="1320"/>
            </w:tabs>
          </w:pPr>
        </w:p>
      </w:tc>
      <w:sdt>
        <w:sdtPr>
          <w:alias w:val="Recipient"/>
          <w:tag w:val="ccRKShow_Recipient"/>
          <w:id w:val="-28344517"/>
          <w:placeholder>
            <w:docPart w:val="0014FF5735F849B0AA4A05F11DB1EF13"/>
          </w:placeholder>
          <w:dataBinding w:prefixMappings="xmlns:ns0='http://lp/documentinfo/RK' " w:xpath="/ns0:DocumentInfo[1]/ns0:BaseInfo[1]/ns0:Recipient[1]" w:storeItemID="{721E5679-9F79-4527-B668-5B7F65457B3B}"/>
          <w:text w:multiLine="1"/>
        </w:sdtPr>
        <w:sdtEndPr/>
        <w:sdtContent>
          <w:tc>
            <w:tcPr>
              <w:tcW w:w="3170" w:type="dxa"/>
            </w:tcPr>
            <w:p w:rsidR="00FD4300" w:rsidRDefault="00B30B50" w:rsidP="00547B89">
              <w:pPr>
                <w:pStyle w:val="Sidhuvud"/>
              </w:pPr>
              <w:r>
                <w:t>Till riksdagen</w:t>
              </w:r>
              <w:r>
                <w:br/>
              </w:r>
              <w:r>
                <w:br/>
              </w:r>
            </w:p>
          </w:tc>
        </w:sdtContent>
      </w:sdt>
      <w:tc>
        <w:tcPr>
          <w:tcW w:w="1134" w:type="dxa"/>
        </w:tcPr>
        <w:p w:rsidR="00FD4300" w:rsidRDefault="00FD4300" w:rsidP="003E6020">
          <w:pPr>
            <w:pStyle w:val="Sidhuvud"/>
          </w:pPr>
        </w:p>
      </w:tc>
    </w:tr>
  </w:tbl>
  <w:p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300"/>
    <w:rsid w:val="00000290"/>
    <w:rsid w:val="0000412C"/>
    <w:rsid w:val="00004D5C"/>
    <w:rsid w:val="00005F68"/>
    <w:rsid w:val="00006CA7"/>
    <w:rsid w:val="00012B00"/>
    <w:rsid w:val="00014EF6"/>
    <w:rsid w:val="00017197"/>
    <w:rsid w:val="0001725B"/>
    <w:rsid w:val="000203B0"/>
    <w:rsid w:val="000241FA"/>
    <w:rsid w:val="00025992"/>
    <w:rsid w:val="00026711"/>
    <w:rsid w:val="0002708E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62E0"/>
    <w:rsid w:val="000873C3"/>
    <w:rsid w:val="000905AC"/>
    <w:rsid w:val="00093408"/>
    <w:rsid w:val="00093BBF"/>
    <w:rsid w:val="0009435C"/>
    <w:rsid w:val="000A13CA"/>
    <w:rsid w:val="000A456A"/>
    <w:rsid w:val="000A4C66"/>
    <w:rsid w:val="000A4ECD"/>
    <w:rsid w:val="000A5E43"/>
    <w:rsid w:val="000B56A9"/>
    <w:rsid w:val="000C61D1"/>
    <w:rsid w:val="000D31A9"/>
    <w:rsid w:val="000D370F"/>
    <w:rsid w:val="000D5449"/>
    <w:rsid w:val="000E12D9"/>
    <w:rsid w:val="000E220C"/>
    <w:rsid w:val="000E431B"/>
    <w:rsid w:val="000E59A9"/>
    <w:rsid w:val="000E638A"/>
    <w:rsid w:val="000E6472"/>
    <w:rsid w:val="000F00B8"/>
    <w:rsid w:val="000F1EA7"/>
    <w:rsid w:val="000F2084"/>
    <w:rsid w:val="000F6462"/>
    <w:rsid w:val="00106F29"/>
    <w:rsid w:val="00113168"/>
    <w:rsid w:val="0011413E"/>
    <w:rsid w:val="0012033A"/>
    <w:rsid w:val="00121002"/>
    <w:rsid w:val="00122D16"/>
    <w:rsid w:val="00125B5E"/>
    <w:rsid w:val="00126E6B"/>
    <w:rsid w:val="00130EC3"/>
    <w:rsid w:val="001318F5"/>
    <w:rsid w:val="001331B1"/>
    <w:rsid w:val="00134837"/>
    <w:rsid w:val="00135111"/>
    <w:rsid w:val="001428E2"/>
    <w:rsid w:val="00165677"/>
    <w:rsid w:val="00167FA8"/>
    <w:rsid w:val="00170CE4"/>
    <w:rsid w:val="0017300E"/>
    <w:rsid w:val="00173126"/>
    <w:rsid w:val="00176A26"/>
    <w:rsid w:val="001774F8"/>
    <w:rsid w:val="00180BE1"/>
    <w:rsid w:val="001813DF"/>
    <w:rsid w:val="00184358"/>
    <w:rsid w:val="0019051C"/>
    <w:rsid w:val="0019127B"/>
    <w:rsid w:val="00192350"/>
    <w:rsid w:val="00192E34"/>
    <w:rsid w:val="001948E0"/>
    <w:rsid w:val="00197A8A"/>
    <w:rsid w:val="001A2A61"/>
    <w:rsid w:val="001B4824"/>
    <w:rsid w:val="001C4980"/>
    <w:rsid w:val="001C5DC9"/>
    <w:rsid w:val="001C71A9"/>
    <w:rsid w:val="001D12FC"/>
    <w:rsid w:val="001D250D"/>
    <w:rsid w:val="001D7EE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1657C"/>
    <w:rsid w:val="00222258"/>
    <w:rsid w:val="00223AD6"/>
    <w:rsid w:val="0022666A"/>
    <w:rsid w:val="00227E43"/>
    <w:rsid w:val="002315F5"/>
    <w:rsid w:val="00233D52"/>
    <w:rsid w:val="00234F64"/>
    <w:rsid w:val="00237147"/>
    <w:rsid w:val="00242AD1"/>
    <w:rsid w:val="0024412C"/>
    <w:rsid w:val="00260D2D"/>
    <w:rsid w:val="00264503"/>
    <w:rsid w:val="00271D00"/>
    <w:rsid w:val="00275872"/>
    <w:rsid w:val="00281106"/>
    <w:rsid w:val="00282263"/>
    <w:rsid w:val="00282417"/>
    <w:rsid w:val="00282D27"/>
    <w:rsid w:val="00287F0D"/>
    <w:rsid w:val="00292420"/>
    <w:rsid w:val="00296B7A"/>
    <w:rsid w:val="002A39EF"/>
    <w:rsid w:val="002A6820"/>
    <w:rsid w:val="002B5FC6"/>
    <w:rsid w:val="002B6849"/>
    <w:rsid w:val="002C1D37"/>
    <w:rsid w:val="002C476F"/>
    <w:rsid w:val="002C5B48"/>
    <w:rsid w:val="002D2647"/>
    <w:rsid w:val="002D4298"/>
    <w:rsid w:val="002D4829"/>
    <w:rsid w:val="002D6541"/>
    <w:rsid w:val="002E150B"/>
    <w:rsid w:val="002E2C89"/>
    <w:rsid w:val="002E3609"/>
    <w:rsid w:val="002E4D3F"/>
    <w:rsid w:val="002E61A5"/>
    <w:rsid w:val="002F3675"/>
    <w:rsid w:val="002F59E0"/>
    <w:rsid w:val="002F66A6"/>
    <w:rsid w:val="00300342"/>
    <w:rsid w:val="003039E6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40DE0"/>
    <w:rsid w:val="00341F47"/>
    <w:rsid w:val="00342327"/>
    <w:rsid w:val="0034750A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14F9"/>
    <w:rsid w:val="003C7BE0"/>
    <w:rsid w:val="003D0DD3"/>
    <w:rsid w:val="003D17EF"/>
    <w:rsid w:val="003D3535"/>
    <w:rsid w:val="003D4D9F"/>
    <w:rsid w:val="003D7B03"/>
    <w:rsid w:val="003E30BD"/>
    <w:rsid w:val="003E5A50"/>
    <w:rsid w:val="003E6020"/>
    <w:rsid w:val="003F1F1F"/>
    <w:rsid w:val="003F299F"/>
    <w:rsid w:val="003F59B4"/>
    <w:rsid w:val="003F6B92"/>
    <w:rsid w:val="0040090E"/>
    <w:rsid w:val="00403D11"/>
    <w:rsid w:val="00404DB4"/>
    <w:rsid w:val="0041093C"/>
    <w:rsid w:val="0041223B"/>
    <w:rsid w:val="004137EE"/>
    <w:rsid w:val="00413A4E"/>
    <w:rsid w:val="00415163"/>
    <w:rsid w:val="004157BE"/>
    <w:rsid w:val="00416B3E"/>
    <w:rsid w:val="0042068E"/>
    <w:rsid w:val="00422030"/>
    <w:rsid w:val="00422A7F"/>
    <w:rsid w:val="00422E57"/>
    <w:rsid w:val="00426213"/>
    <w:rsid w:val="00431A7B"/>
    <w:rsid w:val="0043623F"/>
    <w:rsid w:val="00437459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5601"/>
    <w:rsid w:val="004865B8"/>
    <w:rsid w:val="00486C0D"/>
    <w:rsid w:val="004911D9"/>
    <w:rsid w:val="00491796"/>
    <w:rsid w:val="0049768A"/>
    <w:rsid w:val="004A1E01"/>
    <w:rsid w:val="004A33C6"/>
    <w:rsid w:val="004A66B1"/>
    <w:rsid w:val="004A7DC4"/>
    <w:rsid w:val="004B1E7B"/>
    <w:rsid w:val="004B3029"/>
    <w:rsid w:val="004B35E7"/>
    <w:rsid w:val="004B63BF"/>
    <w:rsid w:val="004B66DA"/>
    <w:rsid w:val="004B696B"/>
    <w:rsid w:val="004B7DFF"/>
    <w:rsid w:val="004C3A3F"/>
    <w:rsid w:val="004C5686"/>
    <w:rsid w:val="004C70EE"/>
    <w:rsid w:val="004D766C"/>
    <w:rsid w:val="004E1DE3"/>
    <w:rsid w:val="004E251B"/>
    <w:rsid w:val="004E25CD"/>
    <w:rsid w:val="004E2A4B"/>
    <w:rsid w:val="004E6D22"/>
    <w:rsid w:val="004F0448"/>
    <w:rsid w:val="004F1EA0"/>
    <w:rsid w:val="004F4021"/>
    <w:rsid w:val="004F5640"/>
    <w:rsid w:val="004F6525"/>
    <w:rsid w:val="004F6FE2"/>
    <w:rsid w:val="00505905"/>
    <w:rsid w:val="00507539"/>
    <w:rsid w:val="00511A1B"/>
    <w:rsid w:val="00511A68"/>
    <w:rsid w:val="00513E7D"/>
    <w:rsid w:val="00514A67"/>
    <w:rsid w:val="00521192"/>
    <w:rsid w:val="0052127C"/>
    <w:rsid w:val="00526AEB"/>
    <w:rsid w:val="005302E0"/>
    <w:rsid w:val="00544738"/>
    <w:rsid w:val="005456E4"/>
    <w:rsid w:val="00547B89"/>
    <w:rsid w:val="005568AF"/>
    <w:rsid w:val="00556AF5"/>
    <w:rsid w:val="005606BC"/>
    <w:rsid w:val="00563E73"/>
    <w:rsid w:val="00565792"/>
    <w:rsid w:val="00567799"/>
    <w:rsid w:val="005710DE"/>
    <w:rsid w:val="00571A0B"/>
    <w:rsid w:val="00573DFD"/>
    <w:rsid w:val="005747D0"/>
    <w:rsid w:val="00582918"/>
    <w:rsid w:val="005850D7"/>
    <w:rsid w:val="0058522F"/>
    <w:rsid w:val="00586266"/>
    <w:rsid w:val="00595EDE"/>
    <w:rsid w:val="00596E2B"/>
    <w:rsid w:val="005A0CBA"/>
    <w:rsid w:val="005A2022"/>
    <w:rsid w:val="005A3272"/>
    <w:rsid w:val="005A5193"/>
    <w:rsid w:val="005B115A"/>
    <w:rsid w:val="005B537F"/>
    <w:rsid w:val="005C120D"/>
    <w:rsid w:val="005C15B3"/>
    <w:rsid w:val="005D07C2"/>
    <w:rsid w:val="005D2005"/>
    <w:rsid w:val="005D7744"/>
    <w:rsid w:val="005E2F29"/>
    <w:rsid w:val="005E400D"/>
    <w:rsid w:val="005E4E79"/>
    <w:rsid w:val="005E5CE7"/>
    <w:rsid w:val="005E790C"/>
    <w:rsid w:val="005F08C5"/>
    <w:rsid w:val="00605718"/>
    <w:rsid w:val="00605C66"/>
    <w:rsid w:val="00607814"/>
    <w:rsid w:val="006175D7"/>
    <w:rsid w:val="00617997"/>
    <w:rsid w:val="006208E5"/>
    <w:rsid w:val="006273E4"/>
    <w:rsid w:val="00631F82"/>
    <w:rsid w:val="00633B59"/>
    <w:rsid w:val="00634EF4"/>
    <w:rsid w:val="006358C8"/>
    <w:rsid w:val="0064133A"/>
    <w:rsid w:val="00647FD7"/>
    <w:rsid w:val="00650080"/>
    <w:rsid w:val="00651F17"/>
    <w:rsid w:val="0065382D"/>
    <w:rsid w:val="006542F6"/>
    <w:rsid w:val="00654B4D"/>
    <w:rsid w:val="0065559D"/>
    <w:rsid w:val="00655A40"/>
    <w:rsid w:val="00660D84"/>
    <w:rsid w:val="0066133A"/>
    <w:rsid w:val="0066378C"/>
    <w:rsid w:val="006700F0"/>
    <w:rsid w:val="00670A48"/>
    <w:rsid w:val="00672F6F"/>
    <w:rsid w:val="00674C2F"/>
    <w:rsid w:val="00674C8B"/>
    <w:rsid w:val="00687026"/>
    <w:rsid w:val="00691AEE"/>
    <w:rsid w:val="0069523C"/>
    <w:rsid w:val="006962CA"/>
    <w:rsid w:val="00696A95"/>
    <w:rsid w:val="006A09DA"/>
    <w:rsid w:val="006A1835"/>
    <w:rsid w:val="006A2625"/>
    <w:rsid w:val="006B15B8"/>
    <w:rsid w:val="006B4A30"/>
    <w:rsid w:val="006B7569"/>
    <w:rsid w:val="006C28EE"/>
    <w:rsid w:val="006D2998"/>
    <w:rsid w:val="006D3188"/>
    <w:rsid w:val="006D515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32599"/>
    <w:rsid w:val="00743E09"/>
    <w:rsid w:val="00744FCC"/>
    <w:rsid w:val="00750C93"/>
    <w:rsid w:val="00754E24"/>
    <w:rsid w:val="00757290"/>
    <w:rsid w:val="00757B3B"/>
    <w:rsid w:val="00764FA6"/>
    <w:rsid w:val="00773075"/>
    <w:rsid w:val="00773F3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C44FF"/>
    <w:rsid w:val="007C6456"/>
    <w:rsid w:val="007C7BDB"/>
    <w:rsid w:val="007D2FF5"/>
    <w:rsid w:val="007D73AB"/>
    <w:rsid w:val="007D790E"/>
    <w:rsid w:val="007E2712"/>
    <w:rsid w:val="007E4A9C"/>
    <w:rsid w:val="007E5516"/>
    <w:rsid w:val="007E7EE2"/>
    <w:rsid w:val="007F06CA"/>
    <w:rsid w:val="007F6F06"/>
    <w:rsid w:val="0080228F"/>
    <w:rsid w:val="00804C1B"/>
    <w:rsid w:val="0080595A"/>
    <w:rsid w:val="008150A6"/>
    <w:rsid w:val="008178E6"/>
    <w:rsid w:val="0082249C"/>
    <w:rsid w:val="00824A9E"/>
    <w:rsid w:val="00824CCE"/>
    <w:rsid w:val="008308BD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73B9"/>
    <w:rsid w:val="0085782D"/>
    <w:rsid w:val="00863BB7"/>
    <w:rsid w:val="008730FD"/>
    <w:rsid w:val="00873DA1"/>
    <w:rsid w:val="00875DDD"/>
    <w:rsid w:val="00881BC6"/>
    <w:rsid w:val="008860CC"/>
    <w:rsid w:val="00890876"/>
    <w:rsid w:val="00891929"/>
    <w:rsid w:val="00893029"/>
    <w:rsid w:val="0089514A"/>
    <w:rsid w:val="00895C2A"/>
    <w:rsid w:val="008A0A0D"/>
    <w:rsid w:val="008A3961"/>
    <w:rsid w:val="008A4CEA"/>
    <w:rsid w:val="008A7506"/>
    <w:rsid w:val="008B1603"/>
    <w:rsid w:val="008B20ED"/>
    <w:rsid w:val="008B6135"/>
    <w:rsid w:val="008C4538"/>
    <w:rsid w:val="008C562B"/>
    <w:rsid w:val="008C6717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1053B"/>
    <w:rsid w:val="00912945"/>
    <w:rsid w:val="009144EE"/>
    <w:rsid w:val="00915D4C"/>
    <w:rsid w:val="009165C5"/>
    <w:rsid w:val="0092558A"/>
    <w:rsid w:val="009279B2"/>
    <w:rsid w:val="00932695"/>
    <w:rsid w:val="00935814"/>
    <w:rsid w:val="0094502D"/>
    <w:rsid w:val="00946561"/>
    <w:rsid w:val="00946B39"/>
    <w:rsid w:val="00947013"/>
    <w:rsid w:val="00973084"/>
    <w:rsid w:val="00974B59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B2F70"/>
    <w:rsid w:val="009B4594"/>
    <w:rsid w:val="009C2459"/>
    <w:rsid w:val="009C255A"/>
    <w:rsid w:val="009C2B46"/>
    <w:rsid w:val="009C4448"/>
    <w:rsid w:val="009C610D"/>
    <w:rsid w:val="009D43F3"/>
    <w:rsid w:val="009D4E9F"/>
    <w:rsid w:val="009D5D40"/>
    <w:rsid w:val="009D6B1B"/>
    <w:rsid w:val="009E107B"/>
    <w:rsid w:val="009E18D6"/>
    <w:rsid w:val="009E7B92"/>
    <w:rsid w:val="009F19C0"/>
    <w:rsid w:val="00A00AE4"/>
    <w:rsid w:val="00A00D24"/>
    <w:rsid w:val="00A01F5C"/>
    <w:rsid w:val="00A2019A"/>
    <w:rsid w:val="00A23493"/>
    <w:rsid w:val="00A2416A"/>
    <w:rsid w:val="00A26F7D"/>
    <w:rsid w:val="00A3270B"/>
    <w:rsid w:val="00A379E4"/>
    <w:rsid w:val="00A43B02"/>
    <w:rsid w:val="00A44946"/>
    <w:rsid w:val="00A46B85"/>
    <w:rsid w:val="00A50585"/>
    <w:rsid w:val="00A506F1"/>
    <w:rsid w:val="00A5156E"/>
    <w:rsid w:val="00A53E57"/>
    <w:rsid w:val="00A548EA"/>
    <w:rsid w:val="00A56824"/>
    <w:rsid w:val="00A572DA"/>
    <w:rsid w:val="00A60D45"/>
    <w:rsid w:val="00A61F6D"/>
    <w:rsid w:val="00A65996"/>
    <w:rsid w:val="00A67276"/>
    <w:rsid w:val="00A67588"/>
    <w:rsid w:val="00A67840"/>
    <w:rsid w:val="00A71A9E"/>
    <w:rsid w:val="00A7382D"/>
    <w:rsid w:val="00A743AC"/>
    <w:rsid w:val="00A75AB7"/>
    <w:rsid w:val="00A8483F"/>
    <w:rsid w:val="00A870B0"/>
    <w:rsid w:val="00A8728A"/>
    <w:rsid w:val="00A87A54"/>
    <w:rsid w:val="00AA1809"/>
    <w:rsid w:val="00AA7C8F"/>
    <w:rsid w:val="00AB5033"/>
    <w:rsid w:val="00AB5298"/>
    <w:rsid w:val="00AB5519"/>
    <w:rsid w:val="00AB6313"/>
    <w:rsid w:val="00AB71DD"/>
    <w:rsid w:val="00AC15C5"/>
    <w:rsid w:val="00AD0E75"/>
    <w:rsid w:val="00AE711C"/>
    <w:rsid w:val="00AE7BD8"/>
    <w:rsid w:val="00AE7D02"/>
    <w:rsid w:val="00AF0BB7"/>
    <w:rsid w:val="00AF0BDE"/>
    <w:rsid w:val="00AF0EDE"/>
    <w:rsid w:val="00AF4853"/>
    <w:rsid w:val="00B00702"/>
    <w:rsid w:val="00B0110B"/>
    <w:rsid w:val="00B0234E"/>
    <w:rsid w:val="00B06751"/>
    <w:rsid w:val="00B149E2"/>
    <w:rsid w:val="00B2169D"/>
    <w:rsid w:val="00B21CBB"/>
    <w:rsid w:val="00B263C0"/>
    <w:rsid w:val="00B30B50"/>
    <w:rsid w:val="00B316CA"/>
    <w:rsid w:val="00B31BFB"/>
    <w:rsid w:val="00B3528F"/>
    <w:rsid w:val="00B357AB"/>
    <w:rsid w:val="00B41F72"/>
    <w:rsid w:val="00B44E90"/>
    <w:rsid w:val="00B45324"/>
    <w:rsid w:val="00B47018"/>
    <w:rsid w:val="00B47956"/>
    <w:rsid w:val="00B517E1"/>
    <w:rsid w:val="00B52E72"/>
    <w:rsid w:val="00B556E8"/>
    <w:rsid w:val="00B55E70"/>
    <w:rsid w:val="00B60238"/>
    <w:rsid w:val="00B60745"/>
    <w:rsid w:val="00B640A8"/>
    <w:rsid w:val="00B64962"/>
    <w:rsid w:val="00B66AC0"/>
    <w:rsid w:val="00B71634"/>
    <w:rsid w:val="00B73091"/>
    <w:rsid w:val="00B744E2"/>
    <w:rsid w:val="00B75139"/>
    <w:rsid w:val="00B80840"/>
    <w:rsid w:val="00B815FC"/>
    <w:rsid w:val="00B82A05"/>
    <w:rsid w:val="00B84409"/>
    <w:rsid w:val="00B84E2D"/>
    <w:rsid w:val="00B927C9"/>
    <w:rsid w:val="00B96EFA"/>
    <w:rsid w:val="00BB17B0"/>
    <w:rsid w:val="00BB28BF"/>
    <w:rsid w:val="00BB2F42"/>
    <w:rsid w:val="00BB4AC0"/>
    <w:rsid w:val="00BB5683"/>
    <w:rsid w:val="00BB6D5A"/>
    <w:rsid w:val="00BC112B"/>
    <w:rsid w:val="00BC17DF"/>
    <w:rsid w:val="00BC6832"/>
    <w:rsid w:val="00BD0826"/>
    <w:rsid w:val="00BD15AB"/>
    <w:rsid w:val="00BD181D"/>
    <w:rsid w:val="00BE0567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C01585"/>
    <w:rsid w:val="00C1410E"/>
    <w:rsid w:val="00C141C6"/>
    <w:rsid w:val="00C16F5A"/>
    <w:rsid w:val="00C2071A"/>
    <w:rsid w:val="00C20ACB"/>
    <w:rsid w:val="00C23703"/>
    <w:rsid w:val="00C26068"/>
    <w:rsid w:val="00C26DF9"/>
    <w:rsid w:val="00C271A8"/>
    <w:rsid w:val="00C3050C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6780B"/>
    <w:rsid w:val="00C708F8"/>
    <w:rsid w:val="00C76D49"/>
    <w:rsid w:val="00C80AD4"/>
    <w:rsid w:val="00C80B5E"/>
    <w:rsid w:val="00C9061B"/>
    <w:rsid w:val="00C93EBA"/>
    <w:rsid w:val="00CA0BD8"/>
    <w:rsid w:val="00CA6B28"/>
    <w:rsid w:val="00CA72BB"/>
    <w:rsid w:val="00CA7FF5"/>
    <w:rsid w:val="00CB07E5"/>
    <w:rsid w:val="00CB1C14"/>
    <w:rsid w:val="00CB1E7C"/>
    <w:rsid w:val="00CB2EA1"/>
    <w:rsid w:val="00CB2F84"/>
    <w:rsid w:val="00CB3E75"/>
    <w:rsid w:val="00CB43F1"/>
    <w:rsid w:val="00CB6A8A"/>
    <w:rsid w:val="00CB6EDE"/>
    <w:rsid w:val="00CC41BA"/>
    <w:rsid w:val="00CD09EF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D00E9E"/>
    <w:rsid w:val="00D021D2"/>
    <w:rsid w:val="00D061BB"/>
    <w:rsid w:val="00D075B2"/>
    <w:rsid w:val="00D07BE1"/>
    <w:rsid w:val="00D116C0"/>
    <w:rsid w:val="00D13433"/>
    <w:rsid w:val="00D13D8A"/>
    <w:rsid w:val="00D20DA7"/>
    <w:rsid w:val="00D249A5"/>
    <w:rsid w:val="00D279D8"/>
    <w:rsid w:val="00D27C8E"/>
    <w:rsid w:val="00D3026A"/>
    <w:rsid w:val="00D32D62"/>
    <w:rsid w:val="00D36E44"/>
    <w:rsid w:val="00D40C72"/>
    <w:rsid w:val="00D4141B"/>
    <w:rsid w:val="00D4145D"/>
    <w:rsid w:val="00D458F0"/>
    <w:rsid w:val="00D50B3B"/>
    <w:rsid w:val="00D5467F"/>
    <w:rsid w:val="00D55837"/>
    <w:rsid w:val="00D56A9F"/>
    <w:rsid w:val="00D60F51"/>
    <w:rsid w:val="00D65E43"/>
    <w:rsid w:val="00D6730A"/>
    <w:rsid w:val="00D674A6"/>
    <w:rsid w:val="00D7168E"/>
    <w:rsid w:val="00D72719"/>
    <w:rsid w:val="00D74B7C"/>
    <w:rsid w:val="00D76068"/>
    <w:rsid w:val="00D76286"/>
    <w:rsid w:val="00D76B01"/>
    <w:rsid w:val="00D804A2"/>
    <w:rsid w:val="00D84704"/>
    <w:rsid w:val="00D921FD"/>
    <w:rsid w:val="00D93714"/>
    <w:rsid w:val="00D94034"/>
    <w:rsid w:val="00D95424"/>
    <w:rsid w:val="00DA4084"/>
    <w:rsid w:val="00DA5A54"/>
    <w:rsid w:val="00DA5C0D"/>
    <w:rsid w:val="00DB4E26"/>
    <w:rsid w:val="00DB714B"/>
    <w:rsid w:val="00DC1025"/>
    <w:rsid w:val="00DC10F6"/>
    <w:rsid w:val="00DC3E45"/>
    <w:rsid w:val="00DC4598"/>
    <w:rsid w:val="00DD0722"/>
    <w:rsid w:val="00DD212F"/>
    <w:rsid w:val="00DE18F5"/>
    <w:rsid w:val="00DE73D2"/>
    <w:rsid w:val="00DF5BFB"/>
    <w:rsid w:val="00DF5CD6"/>
    <w:rsid w:val="00E022DA"/>
    <w:rsid w:val="00E03BCB"/>
    <w:rsid w:val="00E124DC"/>
    <w:rsid w:val="00E258D8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82DF1"/>
    <w:rsid w:val="00E90CAA"/>
    <w:rsid w:val="00E93339"/>
    <w:rsid w:val="00E96532"/>
    <w:rsid w:val="00E973A0"/>
    <w:rsid w:val="00EA1688"/>
    <w:rsid w:val="00EA1AFC"/>
    <w:rsid w:val="00EA4C83"/>
    <w:rsid w:val="00EC0A92"/>
    <w:rsid w:val="00EC1DA0"/>
    <w:rsid w:val="00EC329B"/>
    <w:rsid w:val="00EC4982"/>
    <w:rsid w:val="00EC5EB9"/>
    <w:rsid w:val="00EC6006"/>
    <w:rsid w:val="00EC71A6"/>
    <w:rsid w:val="00EC73EB"/>
    <w:rsid w:val="00ED592E"/>
    <w:rsid w:val="00ED6ABD"/>
    <w:rsid w:val="00ED72E1"/>
    <w:rsid w:val="00EE3C0F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5DB1"/>
    <w:rsid w:val="00F24297"/>
    <w:rsid w:val="00F25761"/>
    <w:rsid w:val="00F259D7"/>
    <w:rsid w:val="00F32D05"/>
    <w:rsid w:val="00F32E23"/>
    <w:rsid w:val="00F35263"/>
    <w:rsid w:val="00F403BF"/>
    <w:rsid w:val="00F4342F"/>
    <w:rsid w:val="00F44142"/>
    <w:rsid w:val="00F45227"/>
    <w:rsid w:val="00F5045C"/>
    <w:rsid w:val="00F520C7"/>
    <w:rsid w:val="00F53AEA"/>
    <w:rsid w:val="00F55AC7"/>
    <w:rsid w:val="00F55FC9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750B4"/>
    <w:rsid w:val="00F829C7"/>
    <w:rsid w:val="00F834AA"/>
    <w:rsid w:val="00F848D6"/>
    <w:rsid w:val="00F859AE"/>
    <w:rsid w:val="00F922B2"/>
    <w:rsid w:val="00F943C8"/>
    <w:rsid w:val="00F96B28"/>
    <w:rsid w:val="00FA1564"/>
    <w:rsid w:val="00FA31B4"/>
    <w:rsid w:val="00FA41B4"/>
    <w:rsid w:val="00FA5DDD"/>
    <w:rsid w:val="00FA7644"/>
    <w:rsid w:val="00FB0647"/>
    <w:rsid w:val="00FC069A"/>
    <w:rsid w:val="00FC08A9"/>
    <w:rsid w:val="00FC7600"/>
    <w:rsid w:val="00FD0B7B"/>
    <w:rsid w:val="00FD4300"/>
    <w:rsid w:val="00FD4C08"/>
    <w:rsid w:val="00FE1DCC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9F4901-6F1D-4D1C-A69B-B6EA4A5E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82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5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E29EC9D21643A3A755E04D2B24519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30F066C-20B7-4C3D-89A0-8A7185E85614}"/>
      </w:docPartPr>
      <w:docPartBody>
        <w:p w:rsidR="0011617C" w:rsidRDefault="003219DE" w:rsidP="003219DE">
          <w:pPr>
            <w:pStyle w:val="FEE29EC9D21643A3A755E04D2B24519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BA6BF6527F434F4CA17055D4A788800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511B393-B08E-448A-B318-25F83566112B}"/>
      </w:docPartPr>
      <w:docPartBody>
        <w:p w:rsidR="0011617C" w:rsidRDefault="003219DE" w:rsidP="003219DE">
          <w:pPr>
            <w:pStyle w:val="BA6BF6527F434F4CA17055D4A7888005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22B14533C324955A58556AA188FCC7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0914ECF-3A70-4425-AEBA-79F9D0A2D898}"/>
      </w:docPartPr>
      <w:docPartBody>
        <w:p w:rsidR="0011617C" w:rsidRDefault="003219DE" w:rsidP="003219DE">
          <w:pPr>
            <w:pStyle w:val="622B14533C324955A58556AA188FCC7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014FF5735F849B0AA4A05F11DB1EF1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F9A386E-A146-403A-9FA2-62D39F48FBD7}"/>
      </w:docPartPr>
      <w:docPartBody>
        <w:p w:rsidR="0011617C" w:rsidRDefault="003219DE" w:rsidP="003219DE">
          <w:pPr>
            <w:pStyle w:val="0014FF5735F849B0AA4A05F11DB1EF13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F766FC7A7924664883BCB1CDA38260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7A4CAE0-BC8E-4767-8BAC-47FCE1FA1B7D}"/>
      </w:docPartPr>
      <w:docPartBody>
        <w:p w:rsidR="0011617C" w:rsidRDefault="003219DE" w:rsidP="003219DE">
          <w:pPr>
            <w:pStyle w:val="DF766FC7A7924664883BCB1CDA382607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DE"/>
    <w:rsid w:val="0011617C"/>
    <w:rsid w:val="001A6B56"/>
    <w:rsid w:val="002871FF"/>
    <w:rsid w:val="003219DE"/>
    <w:rsid w:val="00551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85EE80BD0FFC4770B5DA4ED5A343F27E">
    <w:name w:val="85EE80BD0FFC4770B5DA4ED5A343F27E"/>
    <w:rsid w:val="003219DE"/>
  </w:style>
  <w:style w:type="character" w:styleId="Platshllartext">
    <w:name w:val="Placeholder Text"/>
    <w:basedOn w:val="Standardstycketeckensnitt"/>
    <w:uiPriority w:val="99"/>
    <w:semiHidden/>
    <w:rsid w:val="003219DE"/>
    <w:rPr>
      <w:noProof w:val="0"/>
      <w:color w:val="808080"/>
    </w:rPr>
  </w:style>
  <w:style w:type="paragraph" w:customStyle="1" w:styleId="6B7D82F923D0491AA2B4AA3E47D5D074">
    <w:name w:val="6B7D82F923D0491AA2B4AA3E47D5D074"/>
    <w:rsid w:val="003219DE"/>
  </w:style>
  <w:style w:type="paragraph" w:customStyle="1" w:styleId="D45DF5364D49440BA28C7BA6113E0D58">
    <w:name w:val="D45DF5364D49440BA28C7BA6113E0D58"/>
    <w:rsid w:val="003219DE"/>
  </w:style>
  <w:style w:type="paragraph" w:customStyle="1" w:styleId="A0CC6CCA39B443EDADA0BF87C869CF27">
    <w:name w:val="A0CC6CCA39B443EDADA0BF87C869CF27"/>
    <w:rsid w:val="003219DE"/>
  </w:style>
  <w:style w:type="paragraph" w:customStyle="1" w:styleId="FEE29EC9D21643A3A755E04D2B245199">
    <w:name w:val="FEE29EC9D21643A3A755E04D2B245199"/>
    <w:rsid w:val="003219DE"/>
  </w:style>
  <w:style w:type="paragraph" w:customStyle="1" w:styleId="BA6BF6527F434F4CA17055D4A7888005">
    <w:name w:val="BA6BF6527F434F4CA17055D4A7888005"/>
    <w:rsid w:val="003219DE"/>
  </w:style>
  <w:style w:type="paragraph" w:customStyle="1" w:styleId="7076F152F27240498CEE4BB94F7BBCA5">
    <w:name w:val="7076F152F27240498CEE4BB94F7BBCA5"/>
    <w:rsid w:val="003219DE"/>
  </w:style>
  <w:style w:type="paragraph" w:customStyle="1" w:styleId="258E9509C599457E91B94B8F47B2BE27">
    <w:name w:val="258E9509C599457E91B94B8F47B2BE27"/>
    <w:rsid w:val="003219DE"/>
  </w:style>
  <w:style w:type="paragraph" w:customStyle="1" w:styleId="E30FFFB7EA5D45CDA37E2B436207D438">
    <w:name w:val="E30FFFB7EA5D45CDA37E2B436207D438"/>
    <w:rsid w:val="003219DE"/>
  </w:style>
  <w:style w:type="paragraph" w:customStyle="1" w:styleId="622B14533C324955A58556AA188FCC77">
    <w:name w:val="622B14533C324955A58556AA188FCC77"/>
    <w:rsid w:val="003219DE"/>
  </w:style>
  <w:style w:type="paragraph" w:customStyle="1" w:styleId="0014FF5735F849B0AA4A05F11DB1EF13">
    <w:name w:val="0014FF5735F849B0AA4A05F11DB1EF13"/>
    <w:rsid w:val="003219DE"/>
  </w:style>
  <w:style w:type="paragraph" w:customStyle="1" w:styleId="DF766FC7A7924664883BCB1CDA382607">
    <w:name w:val="DF766FC7A7924664883BCB1CDA382607"/>
    <w:rsid w:val="003219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8c0ff63db1bdc09919cf336006e92114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33079a0af95ebe4bc82445290196ca87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Kansliråd</SenderTitle>
      <SenderMail> </SenderMail>
      <SenderPhone> </SenderPhone>
    </Sender>
    <TopId>1</TopId>
    <TopSender/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2019-02-18</HeaderDate>
    <Office/>
    <Dnr>N2019/00705/SUBT</Dnr>
    <ParagrafNr/>
    <DocumentTitle/>
    <VisitingAddress/>
    <Extra1/>
    <Extra2/>
    <Extra3/>
    <Number/>
    <Recipient>Till riksdagen
</Recipient>
    <SenderText/>
    <DocNumber/>
    <Doclanguage>1053</Doclanguage>
    <Appendix/>
    <LogotypeName>RK_LOGO_SV_BW.emf</LogotypeName>
  </BaseInfo>
</DocumentInfo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c10cb95a-4209-42cc-b04a-54a8b6b9d211</RD_Svarsid>
  </documentManagement>
</p:properties>
</file>

<file path=customXml/itemProps1.xml><?xml version="1.0" encoding="utf-8"?>
<ds:datastoreItem xmlns:ds="http://schemas.openxmlformats.org/officeDocument/2006/customXml" ds:itemID="{FE94D5C7-3C2F-44DB-B375-37415C75E803}"/>
</file>

<file path=customXml/itemProps2.xml><?xml version="1.0" encoding="utf-8"?>
<ds:datastoreItem xmlns:ds="http://schemas.openxmlformats.org/officeDocument/2006/customXml" ds:itemID="{D584016F-7DA2-4AEC-8AAA-73EAB210DA79}"/>
</file>

<file path=customXml/itemProps3.xml><?xml version="1.0" encoding="utf-8"?>
<ds:datastoreItem xmlns:ds="http://schemas.openxmlformats.org/officeDocument/2006/customXml" ds:itemID="{851060EA-9254-44B1-9E74-1FC211B57189}"/>
</file>

<file path=customXml/itemProps4.xml><?xml version="1.0" encoding="utf-8"?>
<ds:datastoreItem xmlns:ds="http://schemas.openxmlformats.org/officeDocument/2006/customXml" ds:itemID="{721E5679-9F79-4527-B668-5B7F65457B3B}"/>
</file>

<file path=customXml/itemProps5.xml><?xml version="1.0" encoding="utf-8"?>
<ds:datastoreItem xmlns:ds="http://schemas.openxmlformats.org/officeDocument/2006/customXml" ds:itemID="{442851A9-4EE0-4BEE-8908-64F32250F3AE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2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Hamrén</dc:creator>
  <cp:keywords/>
  <dc:description/>
  <cp:lastModifiedBy>Marija Grekovska</cp:lastModifiedBy>
  <cp:revision>9</cp:revision>
  <dcterms:created xsi:type="dcterms:W3CDTF">2019-02-19T13:22:00Z</dcterms:created>
  <dcterms:modified xsi:type="dcterms:W3CDTF">2019-02-21T08:30:00Z</dcterms:modified>
  <cp:version>1.3.00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</Properties>
</file>