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3416" w14:textId="10F594D6" w:rsidR="00750C97" w:rsidRDefault="00750C97" w:rsidP="00472EBA">
      <w:pPr>
        <w:pStyle w:val="Rubrik"/>
      </w:pPr>
      <w:r>
        <w:t>Svar på fråga 2019/20:353 av Yasmine Posio (V)</w:t>
      </w:r>
      <w:r w:rsidR="00877A19">
        <w:t xml:space="preserve"> Stöd till </w:t>
      </w:r>
      <w:proofErr w:type="spellStart"/>
      <w:r w:rsidR="00877A19">
        <w:t>hbtq</w:t>
      </w:r>
      <w:proofErr w:type="spellEnd"/>
      <w:r w:rsidR="00877A19">
        <w:t>-aktivister i Uganda</w:t>
      </w:r>
    </w:p>
    <w:p w14:paraId="5414FA8C" w14:textId="77777777" w:rsidR="00750C97" w:rsidRDefault="00F63F63" w:rsidP="00472EBA">
      <w:pPr>
        <w:pStyle w:val="Brdtext"/>
      </w:pPr>
      <w:r>
        <w:t xml:space="preserve">Yasmine Posio har frågat mig </w:t>
      </w:r>
      <w:r w:rsidR="00DF6FBE">
        <w:t>om</w:t>
      </w:r>
      <w:r>
        <w:t xml:space="preserve"> jag </w:t>
      </w:r>
      <w:r w:rsidR="00DF6FBE">
        <w:t xml:space="preserve">avser vidta ytterligare åtgärder för att tillsammans med </w:t>
      </w:r>
      <w:proofErr w:type="spellStart"/>
      <w:r w:rsidR="00DF6FBE">
        <w:t>hbtq</w:t>
      </w:r>
      <w:proofErr w:type="spellEnd"/>
      <w:r w:rsidR="00DF6FBE">
        <w:t xml:space="preserve">-rörelsen i Uganda stödja arbetet för </w:t>
      </w:r>
      <w:proofErr w:type="spellStart"/>
      <w:r w:rsidR="00DF6FBE">
        <w:t>hbtq</w:t>
      </w:r>
      <w:proofErr w:type="spellEnd"/>
      <w:r w:rsidR="00DF6FBE">
        <w:t>-personers mänskliga rättigheter i landet</w:t>
      </w:r>
      <w:r>
        <w:t xml:space="preserve">. </w:t>
      </w:r>
    </w:p>
    <w:p w14:paraId="43DC9C6F" w14:textId="77777777" w:rsidR="00E47069" w:rsidRDefault="00F80548" w:rsidP="00E47069">
      <w:pPr>
        <w:pStyle w:val="Brdtext"/>
      </w:pPr>
      <w:proofErr w:type="spellStart"/>
      <w:r>
        <w:t>Hbtq</w:t>
      </w:r>
      <w:proofErr w:type="spellEnd"/>
      <w:r>
        <w:t>-personer är mycket utsatta i Uganda</w:t>
      </w:r>
      <w:r w:rsidR="004370B1">
        <w:t xml:space="preserve">. </w:t>
      </w:r>
      <w:r w:rsidR="002C7D7D">
        <w:t>Stigmatiseringen inom både familjen och samhället är betydande</w:t>
      </w:r>
      <w:r>
        <w:t xml:space="preserve">. </w:t>
      </w:r>
      <w:r w:rsidR="00E47069">
        <w:t>I Utrikesdepartementets senaste rapport om mänskliga rättigheter, demokrati och rättsstatens principer i Uganda belyser vi situationen ingående. En ny uppdaterad rapport kommer att publiceras i december i år.</w:t>
      </w:r>
    </w:p>
    <w:p w14:paraId="016A246C" w14:textId="77777777" w:rsidR="00E47069" w:rsidRDefault="00F80548" w:rsidP="00E47069">
      <w:pPr>
        <w:pStyle w:val="Brdtext"/>
      </w:pPr>
      <w:r>
        <w:t xml:space="preserve">Ugandas lagstiftning kriminaliserar samkönade sexuella handlingar, med livstids fängelse som strängaste påföljd. </w:t>
      </w:r>
    </w:p>
    <w:p w14:paraId="6003EB65" w14:textId="77777777" w:rsidR="001057F6" w:rsidRDefault="00F80548" w:rsidP="001057F6">
      <w:pPr>
        <w:pStyle w:val="Brdtext"/>
      </w:pPr>
      <w:r>
        <w:t xml:space="preserve">Frågan om ytterligare skärpta straff aktualiserades </w:t>
      </w:r>
      <w:r w:rsidR="00E47069">
        <w:t>nyligen</w:t>
      </w:r>
      <w:r>
        <w:t xml:space="preserve"> i och med uppgifter</w:t>
      </w:r>
      <w:r w:rsidR="004E079D">
        <w:t>na</w:t>
      </w:r>
      <w:r>
        <w:t xml:space="preserve"> om ett nytt lagförslag. </w:t>
      </w:r>
      <w:r w:rsidR="001057F6">
        <w:t xml:space="preserve">Vi noterar att </w:t>
      </w:r>
      <w:r w:rsidR="001B61C0">
        <w:t>ugandiska</w:t>
      </w:r>
      <w:r w:rsidR="001057F6">
        <w:t xml:space="preserve"> regeringsföreträdare</w:t>
      </w:r>
      <w:r w:rsidR="00E47069">
        <w:t xml:space="preserve"> – inklusive presidentens kontor – tydligt</w:t>
      </w:r>
      <w:r w:rsidR="001057F6">
        <w:t xml:space="preserve"> </w:t>
      </w:r>
      <w:r w:rsidR="00E47069">
        <w:t xml:space="preserve">har </w:t>
      </w:r>
      <w:r w:rsidR="001057F6">
        <w:t xml:space="preserve">förklarat att man inte </w:t>
      </w:r>
      <w:r w:rsidR="00A50F12">
        <w:t>avser</w:t>
      </w:r>
      <w:r w:rsidR="001057F6">
        <w:t xml:space="preserve"> lägga fram ett nytt förslag i parlamentet samt betonat att grundlagen garanterar skydd för alla ugandiska medborgare, även minoriteter.</w:t>
      </w:r>
      <w:r w:rsidR="001B61C0" w:rsidRPr="001B61C0">
        <w:t xml:space="preserve"> </w:t>
      </w:r>
    </w:p>
    <w:p w14:paraId="116A6952" w14:textId="77777777" w:rsidR="001057F6" w:rsidRDefault="001057F6" w:rsidP="001057F6">
      <w:pPr>
        <w:pStyle w:val="Brdtext"/>
      </w:pPr>
      <w:r>
        <w:t>Situationen är trots det oroande. Vi har bl.a. tagit emot rapporter om ökat vål</w:t>
      </w:r>
      <w:r w:rsidR="004E079D">
        <w:t>d</w:t>
      </w:r>
      <w:r>
        <w:t xml:space="preserve"> </w:t>
      </w:r>
      <w:r w:rsidR="00827217">
        <w:t xml:space="preserve">och trakasserier </w:t>
      </w:r>
      <w:r>
        <w:t xml:space="preserve">riktat mot </w:t>
      </w:r>
      <w:proofErr w:type="spellStart"/>
      <w:r>
        <w:t>hbtq</w:t>
      </w:r>
      <w:proofErr w:type="spellEnd"/>
      <w:r>
        <w:t xml:space="preserve">-personer, vilket är oacceptabelt. </w:t>
      </w:r>
    </w:p>
    <w:p w14:paraId="3A5735BF" w14:textId="77777777" w:rsidR="009E4B07" w:rsidRDefault="009E4B07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Sverige har en tydlig hållning till stöd för allas åtnjutande av mänskliga rättigheter, inklusive </w:t>
      </w:r>
      <w:proofErr w:type="spellStart"/>
      <w:r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>hbtq</w:t>
      </w:r>
      <w:proofErr w:type="spellEnd"/>
      <w:r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-personer. </w:t>
      </w:r>
      <w:r w:rsidR="001057F6"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>Vi har</w:t>
      </w: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="001057F6"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en återkommande dialog med ugandiska regeringsföreträdare, både bilateralt </w:t>
      </w:r>
      <w:r w:rsidR="00810E69"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>och inom ramen för EU-</w:t>
      </w:r>
      <w:r w:rsidR="00810E69"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lastRenderedPageBreak/>
        <w:t xml:space="preserve">samarbetet. </w:t>
      </w:r>
      <w:r w:rsidR="009C1128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Mänskliga rättigheter, inklusive </w:t>
      </w:r>
      <w:proofErr w:type="spellStart"/>
      <w:r w:rsidR="003E4FD6">
        <w:rPr>
          <w:rFonts w:asciiTheme="minorHAnsi" w:eastAsiaTheme="minorHAnsi" w:hAnsiTheme="minorHAnsi" w:cstheme="minorBidi"/>
          <w:sz w:val="25"/>
          <w:szCs w:val="25"/>
          <w:lang w:eastAsia="en-US"/>
        </w:rPr>
        <w:t>hbtq</w:t>
      </w:r>
      <w:proofErr w:type="spellEnd"/>
      <w:r w:rsidR="003E4FD6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-personers åtnjutande av dessa rättigheter är en </w:t>
      </w:r>
      <w:r w:rsidR="00E85C2D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viktig </w:t>
      </w:r>
      <w:r w:rsidR="003E4FD6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del </w:t>
      </w:r>
      <w:r w:rsidR="00E85C2D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i </w:t>
      </w:r>
      <w:r w:rsidR="003E4FD6">
        <w:rPr>
          <w:rFonts w:asciiTheme="minorHAnsi" w:eastAsiaTheme="minorHAnsi" w:hAnsiTheme="minorHAnsi" w:cstheme="minorBidi"/>
          <w:sz w:val="25"/>
          <w:szCs w:val="25"/>
          <w:lang w:eastAsia="en-US"/>
        </w:rPr>
        <w:t>dialog</w:t>
      </w:r>
      <w:r w:rsidR="00E85C2D">
        <w:rPr>
          <w:rFonts w:asciiTheme="minorHAnsi" w:eastAsiaTheme="minorHAnsi" w:hAnsiTheme="minorHAnsi" w:cstheme="minorBidi"/>
          <w:sz w:val="25"/>
          <w:szCs w:val="25"/>
          <w:lang w:eastAsia="en-US"/>
        </w:rPr>
        <w:t>en</w:t>
      </w:r>
      <w:r w:rsidR="003E4FD6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. </w:t>
      </w:r>
    </w:p>
    <w:p w14:paraId="3EB5BAC0" w14:textId="77777777" w:rsidR="00E47069" w:rsidRDefault="00E47069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5CCA33D6" w14:textId="77777777" w:rsidR="009E4B07" w:rsidRDefault="00E47069" w:rsidP="00075392">
      <w:pPr>
        <w:pStyle w:val="Brdtext"/>
      </w:pPr>
      <w:r>
        <w:t xml:space="preserve">Jag har under hösten haft telefonsamtal med </w:t>
      </w:r>
      <w:r w:rsidR="00E37EC9">
        <w:t xml:space="preserve">representanter för </w:t>
      </w:r>
      <w:proofErr w:type="spellStart"/>
      <w:r w:rsidR="00E37EC9">
        <w:t>hbtq</w:t>
      </w:r>
      <w:proofErr w:type="spellEnd"/>
      <w:r w:rsidR="00E37EC9">
        <w:t xml:space="preserve">-organisationer </w:t>
      </w:r>
      <w:r>
        <w:t xml:space="preserve">och uttryckt Sveriges stöd. Vår ambassad i Kampala har också en nära och löpande dialog med det civila samhället i Uganda. Det är viktigt att vi tar hänsyn till ugandiska </w:t>
      </w:r>
      <w:proofErr w:type="spellStart"/>
      <w:r>
        <w:t>hbtq</w:t>
      </w:r>
      <w:proofErr w:type="spellEnd"/>
      <w:r>
        <w:t xml:space="preserve">-organisationers syn på situationen och hur omvärlden bäst kan agera och stödja dem. Vi kommer att fortsätta vår dialog med civila samhället såväl som med regeringsföreträdare. </w:t>
      </w:r>
    </w:p>
    <w:p w14:paraId="4EDA5011" w14:textId="77777777" w:rsidR="00A53AB0" w:rsidRDefault="004E079D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U</w:t>
      </w:r>
      <w:r w:rsidRPr="004E079D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tvecklingssamarbetet är ett viktigt verktyg i det samlade svenska engagemanget för </w:t>
      </w:r>
      <w:proofErr w:type="spellStart"/>
      <w:r w:rsidRPr="004E079D">
        <w:rPr>
          <w:rFonts w:asciiTheme="minorHAnsi" w:eastAsiaTheme="minorHAnsi" w:hAnsiTheme="minorHAnsi" w:cstheme="minorBidi"/>
          <w:sz w:val="25"/>
          <w:szCs w:val="25"/>
          <w:lang w:eastAsia="en-US"/>
        </w:rPr>
        <w:t>hbtq</w:t>
      </w:r>
      <w:proofErr w:type="spellEnd"/>
      <w:r w:rsidRPr="004E079D">
        <w:rPr>
          <w:rFonts w:asciiTheme="minorHAnsi" w:eastAsiaTheme="minorHAnsi" w:hAnsiTheme="minorHAnsi" w:cstheme="minorBidi"/>
          <w:sz w:val="25"/>
          <w:szCs w:val="25"/>
          <w:lang w:eastAsia="en-US"/>
        </w:rPr>
        <w:t>-personers åtnjutande av mänskliga rättigheter i utrikespolitiken</w:t>
      </w: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. </w:t>
      </w:r>
      <w:r w:rsidR="00D61BA1"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>I Sveriges strategi för utvecklingssamarbetet i Uganda 2018–2023, där MR är en central del, anges att</w:t>
      </w:r>
      <w:r w:rsidR="009E4B07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s</w:t>
      </w:r>
      <w:r w:rsidR="00D61BA1"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ituationen för diskriminerade och utsatta, såsom </w:t>
      </w:r>
      <w:proofErr w:type="spellStart"/>
      <w:r w:rsidR="00D61BA1"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>hbtq</w:t>
      </w:r>
      <w:proofErr w:type="spellEnd"/>
      <w:r w:rsidR="00D61BA1"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-personer, ska beaktas i verksamheten. </w:t>
      </w:r>
      <w:r w:rsidR="00563719" w:rsidRPr="00563719">
        <w:rPr>
          <w:rFonts w:asciiTheme="minorHAnsi" w:eastAsiaTheme="minorHAnsi" w:hAnsiTheme="minorHAnsi" w:cstheme="minorBidi"/>
          <w:sz w:val="25"/>
          <w:szCs w:val="25"/>
          <w:lang w:eastAsia="en-US"/>
        </w:rPr>
        <w:t>Sveriges direkta samarbete med den ugandiska staten är begränsat till forskningssamarbetet.</w:t>
      </w:r>
    </w:p>
    <w:p w14:paraId="54337BA6" w14:textId="283E7AE3" w:rsidR="00D61BA1" w:rsidRDefault="00563719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bookmarkStart w:id="0" w:name="_GoBack"/>
      <w:bookmarkEnd w:id="0"/>
      <w:r w:rsidRPr="00563719">
        <w:rPr>
          <w:rFonts w:asciiTheme="minorHAnsi" w:eastAsiaTheme="minorHAnsi" w:hAnsiTheme="minorHAnsi" w:cstheme="minorBidi"/>
          <w:sz w:val="25"/>
          <w:szCs w:val="25"/>
          <w:lang w:eastAsia="en-US"/>
        </w:rPr>
        <w:t>I övrigt förmedlas det svenska stödet i stor utsträckning via civilsamhällesorganisationer och internationella organisationer.</w:t>
      </w:r>
    </w:p>
    <w:p w14:paraId="561B6027" w14:textId="77777777" w:rsidR="004E079D" w:rsidRDefault="004E079D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734491A1" w14:textId="77777777" w:rsidR="004E079D" w:rsidRDefault="004E079D" w:rsidP="004E079D">
      <w:pPr>
        <w:pStyle w:val="Brdtext"/>
      </w:pPr>
      <w:r w:rsidRPr="0057207F">
        <w:t xml:space="preserve">Sverige är en stark röst internationellt för </w:t>
      </w:r>
      <w:proofErr w:type="spellStart"/>
      <w:r w:rsidRPr="0057207F">
        <w:t>hbtq</w:t>
      </w:r>
      <w:proofErr w:type="spellEnd"/>
      <w:r w:rsidRPr="0057207F">
        <w:t>-personers åtnjutande av mänskliga rättigheter och har i FN:s råd för mänskliga rättigheter bl.a. aktivt stöttat etablerandet av en oberoende expert mot diskriminering och våld mot personer till följd av sexuell läggning eller könsidentitet. Sverige blev därtill i september medlemmar i samarbetsplattformen ”</w:t>
      </w:r>
      <w:r w:rsidRPr="00060457">
        <w:rPr>
          <w:i/>
        </w:rPr>
        <w:t xml:space="preserve">LGBTI </w:t>
      </w:r>
      <w:proofErr w:type="spellStart"/>
      <w:r w:rsidRPr="00060457">
        <w:rPr>
          <w:i/>
        </w:rPr>
        <w:t>Core</w:t>
      </w:r>
      <w:proofErr w:type="spellEnd"/>
      <w:r w:rsidRPr="00060457">
        <w:rPr>
          <w:i/>
        </w:rPr>
        <w:t xml:space="preserve"> Group</w:t>
      </w:r>
      <w:r w:rsidRPr="0057207F">
        <w:t xml:space="preserve">” där både stater, FN, EU och civila samhället deltar. Det möjliggör för oss att tillsammans med likasinnade trycka på för förändring och för en förbättrad situation för </w:t>
      </w:r>
      <w:proofErr w:type="spellStart"/>
      <w:r w:rsidRPr="0057207F">
        <w:t>hbtq</w:t>
      </w:r>
      <w:proofErr w:type="spellEnd"/>
      <w:r w:rsidRPr="0057207F">
        <w:t>-personer världen över.</w:t>
      </w:r>
    </w:p>
    <w:p w14:paraId="2893C90C" w14:textId="77777777" w:rsidR="00D61BA1" w:rsidRPr="001C5BDC" w:rsidRDefault="00D61BA1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Stockholm den </w:t>
      </w:r>
      <w:r w:rsidR="009767A1">
        <w:rPr>
          <w:rFonts w:asciiTheme="minorHAnsi" w:eastAsiaTheme="minorHAnsi" w:hAnsiTheme="minorHAnsi" w:cstheme="minorBidi"/>
          <w:sz w:val="25"/>
          <w:szCs w:val="25"/>
          <w:lang w:eastAsia="en-US"/>
        </w:rPr>
        <w:t>20</w:t>
      </w:r>
      <w:r w:rsidR="009767A1"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>november 2019</w:t>
      </w:r>
    </w:p>
    <w:p w14:paraId="48949911" w14:textId="77777777" w:rsidR="00D61BA1" w:rsidRPr="001C5BDC" w:rsidRDefault="00D61BA1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07C0F480" w14:textId="77777777" w:rsidR="00D61BA1" w:rsidRPr="001C5BDC" w:rsidRDefault="00D61BA1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10708561" w14:textId="77777777" w:rsidR="00D61BA1" w:rsidRPr="001C5BDC" w:rsidRDefault="00D61BA1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47B99A87" w14:textId="77777777" w:rsidR="00D61BA1" w:rsidRPr="001C5BDC" w:rsidRDefault="00D61BA1" w:rsidP="00D61BA1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C5BDC">
        <w:rPr>
          <w:rFonts w:asciiTheme="minorHAnsi" w:eastAsiaTheme="minorHAnsi" w:hAnsiTheme="minorHAnsi" w:cstheme="minorBidi"/>
          <w:sz w:val="25"/>
          <w:szCs w:val="25"/>
          <w:lang w:eastAsia="en-US"/>
        </w:rPr>
        <w:t>Ann Linde</w:t>
      </w:r>
    </w:p>
    <w:p w14:paraId="366A010A" w14:textId="77777777" w:rsidR="001057F6" w:rsidRPr="001C5BDC" w:rsidRDefault="001057F6" w:rsidP="001C5BDC">
      <w:pPr>
        <w:pStyle w:val="Brdtext1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sectPr w:rsidR="001057F6" w:rsidRPr="001C5BD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EB96C" w14:textId="77777777" w:rsidR="001520C0" w:rsidRDefault="001520C0" w:rsidP="00A87A54">
      <w:pPr>
        <w:spacing w:after="0" w:line="240" w:lineRule="auto"/>
      </w:pPr>
      <w:r>
        <w:separator/>
      </w:r>
    </w:p>
  </w:endnote>
  <w:endnote w:type="continuationSeparator" w:id="0">
    <w:p w14:paraId="496588AF" w14:textId="77777777" w:rsidR="001520C0" w:rsidRDefault="001520C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700D9" w:rsidRPr="00347E11" w14:paraId="12883CBB" w14:textId="77777777" w:rsidTr="000700D9">
      <w:trPr>
        <w:trHeight w:val="227"/>
        <w:jc w:val="right"/>
      </w:trPr>
      <w:tc>
        <w:tcPr>
          <w:tcW w:w="708" w:type="dxa"/>
          <w:vAlign w:val="bottom"/>
        </w:tcPr>
        <w:p w14:paraId="13D94DBE" w14:textId="77777777" w:rsidR="000700D9" w:rsidRPr="00B62610" w:rsidRDefault="000700D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700D9" w:rsidRPr="00347E11" w14:paraId="6A2DB87A" w14:textId="77777777" w:rsidTr="000700D9">
      <w:trPr>
        <w:trHeight w:val="850"/>
        <w:jc w:val="right"/>
      </w:trPr>
      <w:tc>
        <w:tcPr>
          <w:tcW w:w="708" w:type="dxa"/>
          <w:vAlign w:val="bottom"/>
        </w:tcPr>
        <w:p w14:paraId="0F8E8916" w14:textId="77777777" w:rsidR="000700D9" w:rsidRPr="00347E11" w:rsidRDefault="000700D9" w:rsidP="005606BC">
          <w:pPr>
            <w:pStyle w:val="Sidfot"/>
            <w:spacing w:line="276" w:lineRule="auto"/>
            <w:jc w:val="right"/>
          </w:pPr>
        </w:p>
      </w:tc>
    </w:tr>
  </w:tbl>
  <w:p w14:paraId="770B15F4" w14:textId="77777777" w:rsidR="000700D9" w:rsidRPr="005606BC" w:rsidRDefault="000700D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700D9" w:rsidRPr="00347E11" w14:paraId="09B1390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A639753" w14:textId="77777777" w:rsidR="000700D9" w:rsidRPr="00347E11" w:rsidRDefault="000700D9" w:rsidP="00347E11">
          <w:pPr>
            <w:pStyle w:val="Sidfot"/>
            <w:rPr>
              <w:sz w:val="8"/>
            </w:rPr>
          </w:pPr>
        </w:p>
      </w:tc>
    </w:tr>
    <w:tr w:rsidR="000700D9" w:rsidRPr="00EE3C0F" w14:paraId="417B0AB3" w14:textId="77777777" w:rsidTr="00C26068">
      <w:trPr>
        <w:trHeight w:val="227"/>
      </w:trPr>
      <w:tc>
        <w:tcPr>
          <w:tcW w:w="4074" w:type="dxa"/>
        </w:tcPr>
        <w:p w14:paraId="6EE4736A" w14:textId="77777777" w:rsidR="000700D9" w:rsidRPr="00F53AEA" w:rsidRDefault="000700D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2C8F1C" w14:textId="77777777" w:rsidR="000700D9" w:rsidRPr="00F53AEA" w:rsidRDefault="000700D9" w:rsidP="00F53AEA">
          <w:pPr>
            <w:pStyle w:val="Sidfot"/>
            <w:spacing w:line="276" w:lineRule="auto"/>
          </w:pPr>
        </w:p>
      </w:tc>
    </w:tr>
  </w:tbl>
  <w:p w14:paraId="28565397" w14:textId="77777777" w:rsidR="000700D9" w:rsidRPr="00EE3C0F" w:rsidRDefault="000700D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8E6C" w14:textId="77777777" w:rsidR="001520C0" w:rsidRDefault="001520C0" w:rsidP="00A87A54">
      <w:pPr>
        <w:spacing w:after="0" w:line="240" w:lineRule="auto"/>
      </w:pPr>
      <w:r>
        <w:separator/>
      </w:r>
    </w:p>
  </w:footnote>
  <w:footnote w:type="continuationSeparator" w:id="0">
    <w:p w14:paraId="666779EE" w14:textId="77777777" w:rsidR="001520C0" w:rsidRDefault="001520C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00D9" w14:paraId="70DF5958" w14:textId="77777777" w:rsidTr="00C93EBA">
      <w:trPr>
        <w:trHeight w:val="227"/>
      </w:trPr>
      <w:tc>
        <w:tcPr>
          <w:tcW w:w="5534" w:type="dxa"/>
        </w:tcPr>
        <w:p w14:paraId="29C5B194" w14:textId="77777777" w:rsidR="000700D9" w:rsidRPr="007D73AB" w:rsidRDefault="000700D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D2700E50EDEE47E4BD9D3BB9DC81F29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203A4193" w14:textId="77777777" w:rsidR="000700D9" w:rsidRPr="007D73AB" w:rsidRDefault="000700D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5F270D4" w14:textId="77777777" w:rsidR="000700D9" w:rsidRDefault="000700D9" w:rsidP="000700D9">
          <w:pPr>
            <w:pStyle w:val="Sidhuvud"/>
          </w:pPr>
        </w:p>
      </w:tc>
    </w:tr>
    <w:tr w:rsidR="000700D9" w14:paraId="715516B0" w14:textId="77777777" w:rsidTr="00C93EBA">
      <w:trPr>
        <w:trHeight w:val="1928"/>
      </w:trPr>
      <w:tc>
        <w:tcPr>
          <w:tcW w:w="5534" w:type="dxa"/>
        </w:tcPr>
        <w:p w14:paraId="43736733" w14:textId="77777777" w:rsidR="000700D9" w:rsidRPr="00340DE0" w:rsidRDefault="000700D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3BF2B6" wp14:editId="04DB043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4AEE76" w14:textId="77777777" w:rsidR="000700D9" w:rsidRDefault="000700D9" w:rsidP="00EE3C0F">
          <w:pPr>
            <w:pStyle w:val="Sidhuvud"/>
          </w:pPr>
        </w:p>
        <w:p w14:paraId="7EAB0406" w14:textId="77777777" w:rsidR="000700D9" w:rsidRDefault="000700D9" w:rsidP="00EE3C0F">
          <w:pPr>
            <w:pStyle w:val="Sidhuvud"/>
          </w:pPr>
        </w:p>
        <w:p w14:paraId="01C64E3F" w14:textId="77777777" w:rsidR="000700D9" w:rsidRDefault="000700D9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6CCF4DBCEF344634BAEBE758E611CAF6"/>
            </w:placeholder>
            <w:showingPlcHdr/>
            <w:dataBinding w:prefixMappings="xmlns:ns0='http://lp/documentinfo/RK' " w:xpath="/ns0:DocumentInfo[1]/ns0:BaseInfo[1]/ns0:DocNumber[1]" w:storeItemID="{BF36C366-E605-4720-B17D-6873278BE6A9}"/>
            <w:text/>
          </w:sdtPr>
          <w:sdtEndPr/>
          <w:sdtContent>
            <w:p w14:paraId="2FB4884D" w14:textId="77777777" w:rsidR="000700D9" w:rsidRDefault="000700D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DDBB68" w14:textId="77777777" w:rsidR="000700D9" w:rsidRDefault="000700D9" w:rsidP="00EE3C0F">
          <w:pPr>
            <w:pStyle w:val="Sidhuvud"/>
          </w:pPr>
        </w:p>
      </w:tc>
      <w:tc>
        <w:tcPr>
          <w:tcW w:w="1134" w:type="dxa"/>
        </w:tcPr>
        <w:p w14:paraId="446B4F8F" w14:textId="77777777" w:rsidR="000700D9" w:rsidRDefault="000700D9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F4B4BC613597475AA7C4D9B38BCE2447"/>
            </w:placeholder>
            <w:showingPlcHdr/>
            <w:dataBinding w:prefixMappings="xmlns:ns0='http://lp/documentinfo/RK' " w:xpath="/ns0:DocumentInfo[1]/ns0:BaseInfo[1]/ns0:Appendix[1]" w:storeItemID="{BF36C366-E605-4720-B17D-6873278BE6A9}"/>
            <w:text/>
          </w:sdtPr>
          <w:sdtEndPr/>
          <w:sdtContent>
            <w:p w14:paraId="63D8056D" w14:textId="77777777" w:rsidR="000700D9" w:rsidRPr="0094502D" w:rsidRDefault="000700D9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0700D9" w14:paraId="352F6E9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67B5A60878B4B1CBF5C320C24DFABF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85453F3" w14:textId="77777777" w:rsidR="000700D9" w:rsidRPr="00040AB3" w:rsidRDefault="000700D9" w:rsidP="00340DE0">
              <w:pPr>
                <w:pStyle w:val="Sidhuvud"/>
                <w:rPr>
                  <w:b/>
                </w:rPr>
              </w:pPr>
              <w:r w:rsidRPr="00040AB3">
                <w:rPr>
                  <w:b/>
                </w:rPr>
                <w:t>Utrikesdepartementet</w:t>
              </w:r>
            </w:p>
            <w:p w14:paraId="06256E6B" w14:textId="77777777" w:rsidR="000700D9" w:rsidRDefault="000700D9" w:rsidP="00340DE0">
              <w:pPr>
                <w:pStyle w:val="Sidhuvud"/>
              </w:pPr>
              <w:r w:rsidRPr="00040AB3">
                <w:t>Utrikesministern</w:t>
              </w:r>
            </w:p>
            <w:p w14:paraId="6509A9E1" w14:textId="77777777" w:rsidR="000700D9" w:rsidRDefault="000700D9" w:rsidP="00340DE0">
              <w:pPr>
                <w:pStyle w:val="Sidhuvud"/>
              </w:pPr>
            </w:p>
            <w:p w14:paraId="62ACC4D7" w14:textId="72846F5A" w:rsidR="000700D9" w:rsidRPr="00340DE0" w:rsidRDefault="000700D9" w:rsidP="00040AB3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232DBE61DA194BC090997E0114C6B84A"/>
          </w:placeholder>
          <w:dataBinding w:prefixMappings="xmlns:ns0='http://lp/documentinfo/RK' " w:xpath="/ns0:DocumentInfo[1]/ns0:BaseInfo[1]/ns0:Recipient[1]" w:storeItemID="{BF36C366-E605-4720-B17D-6873278BE6A9}"/>
          <w:text w:multiLine="1"/>
        </w:sdtPr>
        <w:sdtEndPr/>
        <w:sdtContent>
          <w:tc>
            <w:tcPr>
              <w:tcW w:w="3170" w:type="dxa"/>
            </w:tcPr>
            <w:p w14:paraId="19085B60" w14:textId="7CA50FCC" w:rsidR="000700D9" w:rsidRDefault="00877A19" w:rsidP="00547B89">
              <w:pPr>
                <w:pStyle w:val="Sidhuvud"/>
              </w:pPr>
              <w:r>
                <w:t xml:space="preserve"> 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0A64199" w14:textId="77777777" w:rsidR="000700D9" w:rsidRDefault="000700D9" w:rsidP="003E6020">
          <w:pPr>
            <w:pStyle w:val="Sidhuvud"/>
          </w:pPr>
        </w:p>
      </w:tc>
    </w:tr>
  </w:tbl>
  <w:p w14:paraId="77B34364" w14:textId="77777777" w:rsidR="000700D9" w:rsidRDefault="000700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9AB2152"/>
    <w:multiLevelType w:val="hybridMultilevel"/>
    <w:tmpl w:val="36804074"/>
    <w:lvl w:ilvl="0" w:tplc="D0E4694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9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0AB3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0D9"/>
    <w:rsid w:val="0007033C"/>
    <w:rsid w:val="000707E9"/>
    <w:rsid w:val="00072C86"/>
    <w:rsid w:val="00072FFC"/>
    <w:rsid w:val="00073B75"/>
    <w:rsid w:val="00075392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57F6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0C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1C0"/>
    <w:rsid w:val="001C1C7D"/>
    <w:rsid w:val="001C4980"/>
    <w:rsid w:val="001C5BDC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D7D"/>
    <w:rsid w:val="002D014F"/>
    <w:rsid w:val="002D2647"/>
    <w:rsid w:val="002D4298"/>
    <w:rsid w:val="002D4829"/>
    <w:rsid w:val="002D6541"/>
    <w:rsid w:val="002E150B"/>
    <w:rsid w:val="002E2C89"/>
    <w:rsid w:val="002E3609"/>
    <w:rsid w:val="002E39BA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2F2D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FD6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0B1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57C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79D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719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0C97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0E69"/>
    <w:rsid w:val="008150A6"/>
    <w:rsid w:val="00817098"/>
    <w:rsid w:val="008178E6"/>
    <w:rsid w:val="0082249C"/>
    <w:rsid w:val="00824CCE"/>
    <w:rsid w:val="00827217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A19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040A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767A1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1128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B07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0F12"/>
    <w:rsid w:val="00A5156E"/>
    <w:rsid w:val="00A53AB0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1169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37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206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B9D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BA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494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FBE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37EC9"/>
    <w:rsid w:val="00E406DF"/>
    <w:rsid w:val="00E415D3"/>
    <w:rsid w:val="00E469E4"/>
    <w:rsid w:val="00E47069"/>
    <w:rsid w:val="00E475C3"/>
    <w:rsid w:val="00E509B0"/>
    <w:rsid w:val="00E50B11"/>
    <w:rsid w:val="00E54246"/>
    <w:rsid w:val="00E55D8E"/>
    <w:rsid w:val="00E6351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C2D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2E1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3F63"/>
    <w:rsid w:val="00F64256"/>
    <w:rsid w:val="00F66093"/>
    <w:rsid w:val="00F66657"/>
    <w:rsid w:val="00F6751E"/>
    <w:rsid w:val="00F70848"/>
    <w:rsid w:val="00F73A60"/>
    <w:rsid w:val="00F8015D"/>
    <w:rsid w:val="00F80548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65A7"/>
  <w15:docId w15:val="{BB8B13BA-BD70-445A-9324-2FCCDA7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1B61C0"/>
  </w:style>
  <w:style w:type="paragraph" w:customStyle="1" w:styleId="Brdtext1">
    <w:name w:val="Brödtext1"/>
    <w:basedOn w:val="Normal"/>
    <w:rsid w:val="00D61BA1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700E50EDEE47E4BD9D3BB9DC81F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FE244-8D1F-4D3B-99A6-0E00D0DF43D9}"/>
      </w:docPartPr>
      <w:docPartBody>
        <w:p w:rsidR="00E2016E" w:rsidRDefault="00ED44A0" w:rsidP="00ED44A0">
          <w:pPr>
            <w:pStyle w:val="D2700E50EDEE47E4BD9D3BB9DC81F291"/>
          </w:pPr>
          <w:r>
            <w:t xml:space="preserve"> </w:t>
          </w:r>
        </w:p>
      </w:docPartBody>
    </w:docPart>
    <w:docPart>
      <w:docPartPr>
        <w:name w:val="6CCF4DBCEF344634BAEBE758E611C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07BFB-FF6E-49A0-8CFE-CBE2C00139C8}"/>
      </w:docPartPr>
      <w:docPartBody>
        <w:p w:rsidR="00E2016E" w:rsidRDefault="00ED44A0" w:rsidP="00ED44A0">
          <w:pPr>
            <w:pStyle w:val="6CCF4DBCEF344634BAEBE758E611CA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B4BC613597475AA7C4D9B38BCE2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B47E4-0209-4B7F-8AC6-65CB6EE70B5B}"/>
      </w:docPartPr>
      <w:docPartBody>
        <w:p w:rsidR="00E2016E" w:rsidRDefault="00ED44A0" w:rsidP="00ED44A0">
          <w:pPr>
            <w:pStyle w:val="F4B4BC613597475AA7C4D9B38BCE24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7B5A60878B4B1CBF5C320C24DFA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E9760-695C-47E8-BF11-4331EB05EAD4}"/>
      </w:docPartPr>
      <w:docPartBody>
        <w:p w:rsidR="00E2016E" w:rsidRDefault="00ED44A0" w:rsidP="00ED44A0">
          <w:pPr>
            <w:pStyle w:val="067B5A60878B4B1CBF5C320C24DFAB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2DBE61DA194BC090997E0114C6B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70CB4-2036-4155-A73D-BAFDF51BD52E}"/>
      </w:docPartPr>
      <w:docPartBody>
        <w:p w:rsidR="00E2016E" w:rsidRDefault="00ED44A0" w:rsidP="00ED44A0">
          <w:pPr>
            <w:pStyle w:val="232DBE61DA194BC090997E0114C6B84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A0"/>
    <w:rsid w:val="003855C0"/>
    <w:rsid w:val="004A6598"/>
    <w:rsid w:val="00BD528D"/>
    <w:rsid w:val="00C5790B"/>
    <w:rsid w:val="00E2016E"/>
    <w:rsid w:val="00E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2700E50EDEE47E4BD9D3BB9DC81F291">
    <w:name w:val="D2700E50EDEE47E4BD9D3BB9DC81F291"/>
    <w:rsid w:val="00ED44A0"/>
  </w:style>
  <w:style w:type="character" w:styleId="Platshllartext">
    <w:name w:val="Placeholder Text"/>
    <w:basedOn w:val="Standardstycketeckensnitt"/>
    <w:uiPriority w:val="99"/>
    <w:semiHidden/>
    <w:rsid w:val="00ED44A0"/>
    <w:rPr>
      <w:noProof w:val="0"/>
      <w:color w:val="808080"/>
    </w:rPr>
  </w:style>
  <w:style w:type="paragraph" w:customStyle="1" w:styleId="58E65603EAA9469BA2D26EA50C95A92F">
    <w:name w:val="58E65603EAA9469BA2D26EA50C95A92F"/>
    <w:rsid w:val="00ED44A0"/>
  </w:style>
  <w:style w:type="paragraph" w:customStyle="1" w:styleId="3D0F19416A204289BAD36FFAD092E9F7">
    <w:name w:val="3D0F19416A204289BAD36FFAD092E9F7"/>
    <w:rsid w:val="00ED44A0"/>
  </w:style>
  <w:style w:type="paragraph" w:customStyle="1" w:styleId="2C07E11B1F724DD396D271C6734A3883">
    <w:name w:val="2C07E11B1F724DD396D271C6734A3883"/>
    <w:rsid w:val="00ED44A0"/>
  </w:style>
  <w:style w:type="paragraph" w:customStyle="1" w:styleId="DCD78FC07A5F47AB90A07826F2B1DF89">
    <w:name w:val="DCD78FC07A5F47AB90A07826F2B1DF89"/>
    <w:rsid w:val="00ED44A0"/>
  </w:style>
  <w:style w:type="paragraph" w:customStyle="1" w:styleId="2EB5469926A24A7B98B3DEC7BD4A202A">
    <w:name w:val="2EB5469926A24A7B98B3DEC7BD4A202A"/>
    <w:rsid w:val="00ED44A0"/>
  </w:style>
  <w:style w:type="paragraph" w:customStyle="1" w:styleId="6CCF4DBCEF344634BAEBE758E611CAF6">
    <w:name w:val="6CCF4DBCEF344634BAEBE758E611CAF6"/>
    <w:rsid w:val="00ED44A0"/>
  </w:style>
  <w:style w:type="paragraph" w:customStyle="1" w:styleId="951AC626116A4B6085C30F261A241561">
    <w:name w:val="951AC626116A4B6085C30F261A241561"/>
    <w:rsid w:val="00ED44A0"/>
  </w:style>
  <w:style w:type="paragraph" w:customStyle="1" w:styleId="0833E531AAFD4A92ACEBE8264D1CCAD6">
    <w:name w:val="0833E531AAFD4A92ACEBE8264D1CCAD6"/>
    <w:rsid w:val="00ED44A0"/>
  </w:style>
  <w:style w:type="paragraph" w:customStyle="1" w:styleId="F4B4BC613597475AA7C4D9B38BCE2447">
    <w:name w:val="F4B4BC613597475AA7C4D9B38BCE2447"/>
    <w:rsid w:val="00ED44A0"/>
  </w:style>
  <w:style w:type="paragraph" w:customStyle="1" w:styleId="067B5A60878B4B1CBF5C320C24DFABFB">
    <w:name w:val="067B5A60878B4B1CBF5C320C24DFABFB"/>
    <w:rsid w:val="00ED44A0"/>
  </w:style>
  <w:style w:type="paragraph" w:customStyle="1" w:styleId="232DBE61DA194BC090997E0114C6B84A">
    <w:name w:val="232DBE61DA194BC090997E0114C6B84A"/>
    <w:rsid w:val="00ED44A0"/>
  </w:style>
  <w:style w:type="paragraph" w:customStyle="1" w:styleId="0AE5AB65C88A41B4A4F8AF191CDCD759">
    <w:name w:val="0AE5AB65C88A41B4A4F8AF191CDCD759"/>
    <w:rsid w:val="00ED44A0"/>
  </w:style>
  <w:style w:type="paragraph" w:customStyle="1" w:styleId="F46DF47906804DDE992EC565C5473BEB">
    <w:name w:val="F46DF47906804DDE992EC565C5473BEB"/>
    <w:rsid w:val="00ED4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0b8cb1a3-60e4-4f4f-b98a-e34cb1f6fda3</RD_Svarsid>
  </documentManagement>
</p:properties>
</file>

<file path=customXml/item3.xml><?xml version="1.0" encoding="utf-8"?>
<!--<?xml version="1.0" encoding="iso-8859-1"?>-->
<DocumentInfo xmlns="http://lp/documentinfo/RK">
  <BaseInfo>
    <RkTemplate>2</RkTemplate>
    <DocType>PM</DocType>
    <DocTypeShowName>Promemoria</DocTypeShowName>
    <Status> </Status>
    <Sender>
      <SenderName>Maria Gärtner Nord</SenderName>
      <SenderTitle>Kansliråd</SenderTitle>
      <SenderMail>maria.gartner.nord@gov.se</SenderMail>
      <SenderPhone>08-405 93 73
073-098 85 29</SenderPhone>
    </Sender>
    <TopId>1</TopId>
    <TopSender>Utrikesministern</TopSender>
    <OrganisationInfo>
      <Organisatoriskenhet1>Utrikesdepartementet</Organisatoriskenhet1>
      <Organisatoriskenhet2>Afrikaenheten</Organisatoriskenhet2>
      <Organisatoriskenhet3>Gruppen för Afrikas horn</Organisatoriskenhet3>
      <Organisatoriskenhet1Id>191</Organisatoriskenhet1Id>
      <Organisatoriskenhet2Id>496</Organisatoriskenhet2Id>
      <Organisatoriskenhet3Id>1189</Organisatoriskenhet3Id>
    </OrganisationInfo>
    <HeaderDate>2019-11-12</HeaderDate>
    <Office/>
    <Dnr>UD2019/</Dnr>
    <ParagrafNr/>
    <DocumentTitle/>
    <VisitingAddress/>
    <Extra1>extrainfo för denna mallm</Extra1>
    <Extra2>mer extrainfo</Extra2>
    <Extra3/>
    <Number/>
    <Recipient> 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SY2CVNDC5XDY-369191429-7599</_dlc_DocId>
    <_dlc_DocIdUrl xmlns="a9ec56ab-dea3-443b-ae99-35f2199b5204">
      <Url>https://dhs.sp.regeringskansliet.se/yta/ud-mk_ur/_layouts/15/DocIdRedir.aspx?ID=SY2CVNDC5XDY-369191429-7599</Url>
      <Description>SY2CVNDC5XDY-369191429-7599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088E-522F-4F25-8542-71DB84E4AC4D}"/>
</file>

<file path=customXml/itemProps2.xml><?xml version="1.0" encoding="utf-8"?>
<ds:datastoreItem xmlns:ds="http://schemas.openxmlformats.org/officeDocument/2006/customXml" ds:itemID="{1EF29037-58DC-432B-992B-848C644DE26F}"/>
</file>

<file path=customXml/itemProps3.xml><?xml version="1.0" encoding="utf-8"?>
<ds:datastoreItem xmlns:ds="http://schemas.openxmlformats.org/officeDocument/2006/customXml" ds:itemID="{BF36C366-E605-4720-B17D-6873278BE6A9}"/>
</file>

<file path=customXml/itemProps4.xml><?xml version="1.0" encoding="utf-8"?>
<ds:datastoreItem xmlns:ds="http://schemas.openxmlformats.org/officeDocument/2006/customXml" ds:itemID="{1EF29037-58DC-432B-992B-848C644DE26F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a9ec56ab-dea3-443b-ae99-35f2199b5204"/>
  </ds:schemaRefs>
</ds:datastoreItem>
</file>

<file path=customXml/itemProps5.xml><?xml version="1.0" encoding="utf-8"?>
<ds:datastoreItem xmlns:ds="http://schemas.openxmlformats.org/officeDocument/2006/customXml" ds:itemID="{7F43F063-81C8-4602-B86C-13CA43E3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A606DE-BA8C-4F5C-ADCF-BA4FAC95DB5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6A606DE-BA8C-4F5C-ADCF-BA4FAC95DB56}"/>
</file>

<file path=customXml/itemProps8.xml><?xml version="1.0" encoding="utf-8"?>
<ds:datastoreItem xmlns:ds="http://schemas.openxmlformats.org/officeDocument/2006/customXml" ds:itemID="{459A7951-9FC1-43FD-B00F-B6E2FD2AA4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353 av Yasmine Posio (V) Stöd till hbtq-aktivister i Uganda .docx</dc:title>
  <dc:subject/>
  <dc:creator>Maria Gärtner Nord</dc:creator>
  <cp:keywords/>
  <dc:description/>
  <cp:lastModifiedBy>Eva-Lena Gustafsson</cp:lastModifiedBy>
  <cp:revision>3</cp:revision>
  <cp:lastPrinted>2019-11-13T10:32:00Z</cp:lastPrinted>
  <dcterms:created xsi:type="dcterms:W3CDTF">2019-11-20T12:57:00Z</dcterms:created>
  <dcterms:modified xsi:type="dcterms:W3CDTF">2019-11-20T13:03:00Z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43b405d1-f3b0-4f9b-96dd-f241622b2870</vt:lpwstr>
  </property>
</Properties>
</file>