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6BDFA" w14:textId="77777777" w:rsidR="004F042E" w:rsidRDefault="004F042E" w:rsidP="00472EBA">
      <w:pPr>
        <w:pStyle w:val="Rubrik"/>
      </w:pPr>
      <w:bookmarkStart w:id="0" w:name="_GoBack"/>
      <w:bookmarkEnd w:id="0"/>
      <w:r>
        <w:t>Svar på</w:t>
      </w:r>
      <w:r w:rsidR="00946E11">
        <w:t xml:space="preserve"> fråga</w:t>
      </w:r>
      <w:r>
        <w:t xml:space="preserve"> </w:t>
      </w:r>
      <w:r w:rsidR="002D5197">
        <w:t>2016/17:1568 av Jörgen War</w:t>
      </w:r>
      <w:r w:rsidR="00085D17">
        <w:t>born (M</w:t>
      </w:r>
      <w:r w:rsidR="004A353E">
        <w:t>) om</w:t>
      </w:r>
      <w:r w:rsidR="004A353E" w:rsidRPr="004A353E">
        <w:t xml:space="preserve"> </w:t>
      </w:r>
      <w:r w:rsidR="00085D17">
        <w:t>Mål för piracy</w:t>
      </w:r>
    </w:p>
    <w:p w14:paraId="4672E4D4" w14:textId="77777777" w:rsidR="00085D17" w:rsidRPr="00085D17" w:rsidRDefault="00037C0E" w:rsidP="00085D17">
      <w:pPr>
        <w:pStyle w:val="Brdtext"/>
      </w:pPr>
      <w:r>
        <w:t>Jörgen War</w:t>
      </w:r>
      <w:r w:rsidR="00085D17" w:rsidRPr="00085D17">
        <w:t xml:space="preserve">born har frågat mig hur regeringen och jag som minister verkat för att </w:t>
      </w:r>
      <w:r w:rsidR="009E0722">
        <w:t>nå målet om att bidra till en minskning av illegal spridning och användning av film, musik och böcker. Frågan är ställd mot bakgrund av de rundabordssamtal som jag som kultur- och demokratiminister inledde i november 2015</w:t>
      </w:r>
      <w:r w:rsidR="00922540">
        <w:t xml:space="preserve"> </w:t>
      </w:r>
      <w:r w:rsidR="009E0722">
        <w:t xml:space="preserve">med företrädare för ett stort antal aktörer som alla i olika omfattning berörs av den olovliga hanteringen av upphovsrättsskyddat material. </w:t>
      </w:r>
    </w:p>
    <w:p w14:paraId="40C17E05" w14:textId="77777777" w:rsidR="00085D17" w:rsidRDefault="00085D17" w:rsidP="00085D17">
      <w:pPr>
        <w:pStyle w:val="Brdtext"/>
      </w:pPr>
      <w:r>
        <w:t xml:space="preserve">För </w:t>
      </w:r>
      <w:r w:rsidR="009E0722">
        <w:t xml:space="preserve">regeringen och för </w:t>
      </w:r>
      <w:r>
        <w:t>mig som kultur- och demokratiminister är upphovsrätten</w:t>
      </w:r>
      <w:r w:rsidR="001D00B0">
        <w:t xml:space="preserve"> </w:t>
      </w:r>
      <w:r w:rsidRPr="00085D17">
        <w:t>viktig</w:t>
      </w:r>
      <w:r w:rsidR="007A7054">
        <w:t>.</w:t>
      </w:r>
      <w:r w:rsidRPr="00085D17">
        <w:t xml:space="preserve"> </w:t>
      </w:r>
      <w:r w:rsidR="007A7054">
        <w:t xml:space="preserve">Regeringen </w:t>
      </w:r>
      <w:r w:rsidRPr="00085D17">
        <w:t>samarbeta</w:t>
      </w:r>
      <w:r w:rsidR="007A7054">
        <w:t>r</w:t>
      </w:r>
      <w:r w:rsidRPr="00085D17">
        <w:t xml:space="preserve"> för att stärka förutsättningarna för de kulturella och kreativa näringarna, främja lagliga alternativ och försvåra för dem som tjänar pengar på att illegalt sprida film, musik eller böcker.</w:t>
      </w:r>
      <w:r>
        <w:t xml:space="preserve"> </w:t>
      </w:r>
    </w:p>
    <w:p w14:paraId="5A0C59F6" w14:textId="77777777" w:rsidR="00085D17" w:rsidRPr="00085D17" w:rsidRDefault="00085D17" w:rsidP="00085D17">
      <w:pPr>
        <w:pStyle w:val="Brdtext"/>
      </w:pPr>
      <w:r w:rsidRPr="00085D17">
        <w:t xml:space="preserve">Regeringen </w:t>
      </w:r>
      <w:r w:rsidR="009E0722">
        <w:t xml:space="preserve">har därför initierat ett </w:t>
      </w:r>
      <w:r w:rsidR="00037C0E">
        <w:t>strategiskt</w:t>
      </w:r>
      <w:r w:rsidR="009E0722">
        <w:t xml:space="preserve"> arbete</w:t>
      </w:r>
      <w:r w:rsidR="00037C0E">
        <w:t xml:space="preserve"> </w:t>
      </w:r>
      <w:r w:rsidRPr="00085D17">
        <w:t>för</w:t>
      </w:r>
      <w:r w:rsidR="009E0722">
        <w:t xml:space="preserve"> immateriella tillgångar som belyser</w:t>
      </w:r>
      <w:r w:rsidRPr="00085D17">
        <w:t xml:space="preserve"> frågor kopplade till skapande och innovation</w:t>
      </w:r>
      <w:r w:rsidR="00BE70BB">
        <w:t>.</w:t>
      </w:r>
      <w:r w:rsidRPr="00085D17">
        <w:t xml:space="preserve"> Den 13 juni bjöd jag tillsammans med justitieministern och näringsministern in till ett seminarium för att diskutera</w:t>
      </w:r>
      <w:r w:rsidR="00922540">
        <w:t xml:space="preserve"> hur detta arbete tillsammans med insatser från myndigheter, näringsliv och allmänheten</w:t>
      </w:r>
      <w:r w:rsidRPr="00085D17">
        <w:t xml:space="preserve"> kan stärka Sverige som kreativt land och bidra till bl.a. ökad konkurrenskraft, medvetna konsumenter, goda förutsättningar för kulturskapare och en tillgänglig kultur</w:t>
      </w:r>
      <w:r w:rsidR="00DA4C69">
        <w:t>.</w:t>
      </w:r>
    </w:p>
    <w:p w14:paraId="26E40B89" w14:textId="77777777" w:rsidR="00085D17" w:rsidRPr="00085D17" w:rsidRDefault="00085D17" w:rsidP="00085D17">
      <w:pPr>
        <w:pStyle w:val="Brdtext"/>
      </w:pPr>
      <w:r w:rsidRPr="00085D17">
        <w:t xml:space="preserve">Inom ramen för det strategiska arbete </w:t>
      </w:r>
      <w:r>
        <w:t xml:space="preserve">som </w:t>
      </w:r>
      <w:r w:rsidRPr="00085D17">
        <w:t xml:space="preserve">regeringen bedriver på området </w:t>
      </w:r>
      <w:r w:rsidR="00037C0E">
        <w:t xml:space="preserve">har flera initiativ tagits. </w:t>
      </w:r>
      <w:r w:rsidR="00922540">
        <w:t xml:space="preserve">Utöver att ge </w:t>
      </w:r>
      <w:r w:rsidRPr="00085D17">
        <w:t>Patent- och regi</w:t>
      </w:r>
      <w:r w:rsidR="00037C0E">
        <w:t>steringsverket (PRV)</w:t>
      </w:r>
      <w:r w:rsidR="00922540">
        <w:t xml:space="preserve"> i uppdrag att kartlägga upphovsrättsintrången i digital miljö och höja kunskapen hos allmänheten för att minska intrången och öka intresset för </w:t>
      </w:r>
      <w:r w:rsidR="00922540">
        <w:lastRenderedPageBreak/>
        <w:t>lagliga distributionstjänster har PRV</w:t>
      </w:r>
      <w:r w:rsidR="00037C0E">
        <w:t xml:space="preserve"> fått ett </w:t>
      </w:r>
      <w:r w:rsidR="00922540">
        <w:t>kompletterande</w:t>
      </w:r>
      <w:r w:rsidR="003750A2">
        <w:t xml:space="preserve"> </w:t>
      </w:r>
      <w:r w:rsidR="00037C0E">
        <w:t>informationsuppdrag på</w:t>
      </w:r>
      <w:r w:rsidRPr="00085D17">
        <w:t xml:space="preserve"> upphovsrättområdet. I up</w:t>
      </w:r>
      <w:r w:rsidR="00037C0E">
        <w:t>pdraget ingår</w:t>
      </w:r>
      <w:r w:rsidRPr="00085D17">
        <w:t xml:space="preserve"> även att utreda olika insatser som kan underlätta för konsumenter och andra användare att lagligt ta del av tillgängligt material såsom film, böcker och musik med rättighetshavarnas samtycke. </w:t>
      </w:r>
    </w:p>
    <w:p w14:paraId="159B4018" w14:textId="77777777" w:rsidR="00464D26" w:rsidRDefault="00A44082" w:rsidP="00085D17">
      <w:pPr>
        <w:pStyle w:val="Brdtext"/>
      </w:pPr>
      <w:r>
        <w:t xml:space="preserve">Även </w:t>
      </w:r>
      <w:r w:rsidR="00037C0E">
        <w:t>Statens medieråd har</w:t>
      </w:r>
      <w:r w:rsidR="00464D26">
        <w:t xml:space="preserve"> inom ramen fö</w:t>
      </w:r>
      <w:r w:rsidR="009777C7">
        <w:t xml:space="preserve">r sitt uppdrag </w:t>
      </w:r>
      <w:r w:rsidR="00464D26">
        <w:t>att</w:t>
      </w:r>
      <w:r w:rsidR="00464D26" w:rsidRPr="00464D26">
        <w:t xml:space="preserve"> stärka barn och u</w:t>
      </w:r>
      <w:r w:rsidR="00464D26">
        <w:t>nga som medvetna medieanvändare</w:t>
      </w:r>
      <w:r w:rsidR="00922540">
        <w:t xml:space="preserve"> en viktig roll</w:t>
      </w:r>
      <w:r w:rsidR="00464D26">
        <w:t xml:space="preserve"> </w:t>
      </w:r>
      <w:r w:rsidR="00922540">
        <w:t>att</w:t>
      </w:r>
      <w:r w:rsidR="00464D26" w:rsidRPr="00464D26">
        <w:t xml:space="preserve"> informera</w:t>
      </w:r>
      <w:r w:rsidR="00922540">
        <w:t xml:space="preserve"> barn och unga</w:t>
      </w:r>
      <w:r w:rsidR="00464D26" w:rsidRPr="00464D26">
        <w:t xml:space="preserve"> om </w:t>
      </w:r>
      <w:r w:rsidR="009A468F">
        <w:t xml:space="preserve">upphovsrätt – både gällande vilka skyldigheter man har gentemot andra upphovsmän och vilka rättigheter barn och unga har när de skapar eget material. </w:t>
      </w:r>
    </w:p>
    <w:p w14:paraId="7FF68A78" w14:textId="77777777" w:rsidR="00085D17" w:rsidRPr="00085D17" w:rsidRDefault="00464D26" w:rsidP="00085D17">
      <w:pPr>
        <w:pStyle w:val="Brdtext"/>
      </w:pPr>
      <w:r w:rsidRPr="00464D26">
        <w:t xml:space="preserve">Regeringen har </w:t>
      </w:r>
      <w:r w:rsidR="00A44082">
        <w:t xml:space="preserve">också </w:t>
      </w:r>
      <w:r w:rsidRPr="00464D26">
        <w:t>tillsatt en utredning</w:t>
      </w:r>
      <w:r w:rsidR="00A44082">
        <w:t xml:space="preserve"> för att överväga skärpta</w:t>
      </w:r>
      <w:r w:rsidRPr="00464D26">
        <w:t xml:space="preserve"> straff för </w:t>
      </w:r>
      <w:r w:rsidR="00A44082">
        <w:t xml:space="preserve">de </w:t>
      </w:r>
      <w:r w:rsidRPr="00464D26">
        <w:t>allvarliga</w:t>
      </w:r>
      <w:r w:rsidR="00A44082">
        <w:t>ste fallen av</w:t>
      </w:r>
      <w:r w:rsidRPr="00464D26">
        <w:t xml:space="preserve"> immaterialrätts</w:t>
      </w:r>
      <w:r w:rsidR="00A44082">
        <w:t>intrång. Detta</w:t>
      </w:r>
      <w:r w:rsidRPr="00464D26">
        <w:t xml:space="preserve"> för att motarbeta den kommersiella och strategiskt planerade brottsligheten</w:t>
      </w:r>
      <w:r>
        <w:t>.</w:t>
      </w:r>
      <w:r w:rsidR="00BE70BB">
        <w:t xml:space="preserve"> </w:t>
      </w:r>
      <w:r>
        <w:t>Utredningen ska</w:t>
      </w:r>
      <w:r w:rsidR="00353412">
        <w:t xml:space="preserve"> se</w:t>
      </w:r>
      <w:r w:rsidR="00085D17" w:rsidRPr="00085D17">
        <w:t xml:space="preserve"> över straffskalorna för </w:t>
      </w:r>
      <w:r w:rsidR="009733E2">
        <w:t>bl.a. upphovsrättsintrång som sker i kommersiellt syfte och i stor skala</w:t>
      </w:r>
      <w:r>
        <w:t xml:space="preserve"> och överväga</w:t>
      </w:r>
      <w:r w:rsidR="00085D17" w:rsidRPr="00085D17">
        <w:t xml:space="preserve"> om ett grovt upphovsrättsbro</w:t>
      </w:r>
      <w:r>
        <w:t>tt bör införas</w:t>
      </w:r>
      <w:r w:rsidR="009733E2">
        <w:t xml:space="preserve"> riktat mot den allvarligaste formen av brottslighet</w:t>
      </w:r>
      <w:r>
        <w:t>. Utredningen</w:t>
      </w:r>
      <w:r w:rsidR="00085D17">
        <w:t xml:space="preserve"> är i full gång och </w:t>
      </w:r>
      <w:r w:rsidR="00A44082">
        <w:t xml:space="preserve">ska </w:t>
      </w:r>
      <w:r w:rsidR="00085D17" w:rsidRPr="00085D17">
        <w:t>redovisa</w:t>
      </w:r>
      <w:r w:rsidR="00A44082">
        <w:t xml:space="preserve"> sitt uppdrag</w:t>
      </w:r>
      <w:r w:rsidR="00085D17" w:rsidRPr="00085D17">
        <w:t xml:space="preserve"> i februari 2018.</w:t>
      </w:r>
    </w:p>
    <w:p w14:paraId="302B0ED0" w14:textId="77777777" w:rsidR="00085D17" w:rsidRPr="00085D17" w:rsidRDefault="00A44082" w:rsidP="00085D17">
      <w:pPr>
        <w:pStyle w:val="Brdtext"/>
      </w:pPr>
      <w:r>
        <w:t xml:space="preserve">Dessutom resulterade </w:t>
      </w:r>
      <w:r w:rsidR="00085D17" w:rsidRPr="00085D17">
        <w:t>rundabordsamtalen</w:t>
      </w:r>
      <w:r w:rsidR="00037C0E">
        <w:t xml:space="preserve"> på upphovsrättsområdet</w:t>
      </w:r>
      <w:r w:rsidR="00085D17" w:rsidRPr="00085D17">
        <w:t xml:space="preserve"> som jag</w:t>
      </w:r>
      <w:r>
        <w:t xml:space="preserve"> initierade</w:t>
      </w:r>
      <w:r w:rsidR="00856210">
        <w:t xml:space="preserve"> </w:t>
      </w:r>
      <w:r w:rsidR="00085D17" w:rsidRPr="00085D17">
        <w:t>i framtagandet av en uppförandekod som undertecknades av ett stort antal aktörer i den upphovsrättsliga värdekedjan. Vi har en fortgående dialog med aktörerna som undertecknade uppförandekoden och jag kommer till hösten att kalla till uppföljande samtal för att höra hur respektive aktör arbetat vidare med frågan på sitt område.</w:t>
      </w:r>
    </w:p>
    <w:p w14:paraId="7EE406B8" w14:textId="77777777" w:rsidR="00085D17" w:rsidRPr="00085D17" w:rsidRDefault="00085D17" w:rsidP="00085D17">
      <w:pPr>
        <w:pStyle w:val="Brdtext"/>
      </w:pPr>
      <w:r w:rsidRPr="00085D17">
        <w:t xml:space="preserve">Sammanfattningsvis </w:t>
      </w:r>
      <w:r w:rsidR="00A44082">
        <w:t xml:space="preserve">bidrar regeringens strategiska arbete för immateriella tillgångar, och de åtgärder som initierats inom ramen för </w:t>
      </w:r>
      <w:r w:rsidRPr="00085D17">
        <w:t>arbet</w:t>
      </w:r>
      <w:r w:rsidR="00A44082">
        <w:t>et</w:t>
      </w:r>
      <w:r w:rsidR="001D00B0">
        <w:t xml:space="preserve">, till </w:t>
      </w:r>
      <w:r w:rsidR="00A44082">
        <w:t xml:space="preserve">att </w:t>
      </w:r>
      <w:r w:rsidRPr="00085D17">
        <w:t>motverka</w:t>
      </w:r>
      <w:r w:rsidR="00085DE4">
        <w:t xml:space="preserve"> olovlig spridning av upphovsrättsskyddat material</w:t>
      </w:r>
      <w:r w:rsidRPr="00085D17">
        <w:t xml:space="preserve"> på upphovsrättsområdet</w:t>
      </w:r>
      <w:r w:rsidR="00A44082">
        <w:t xml:space="preserve"> och att främja våra kulturella och kreativa näringar</w:t>
      </w:r>
      <w:r w:rsidRPr="00085D17">
        <w:t>.</w:t>
      </w:r>
    </w:p>
    <w:p w14:paraId="0CE2B3CA" w14:textId="77777777" w:rsidR="008A7506" w:rsidRDefault="00037C0E" w:rsidP="00085D17">
      <w:pPr>
        <w:pStyle w:val="Brdtext"/>
        <w:tabs>
          <w:tab w:val="clear" w:pos="1701"/>
          <w:tab w:val="clear" w:pos="3600"/>
          <w:tab w:val="clear" w:pos="5387"/>
        </w:tabs>
      </w:pPr>
      <w:r>
        <w:t>Stockholm den 21</w:t>
      </w:r>
      <w:r w:rsidR="00085D17">
        <w:t xml:space="preserve"> juni 2017</w:t>
      </w:r>
    </w:p>
    <w:p w14:paraId="7017F212" w14:textId="77777777" w:rsidR="00F22CB4" w:rsidRDefault="00F22CB4" w:rsidP="005C120D">
      <w:pPr>
        <w:pStyle w:val="Brdtext"/>
      </w:pPr>
    </w:p>
    <w:p w14:paraId="61AE8463" w14:textId="77777777" w:rsidR="0003679E" w:rsidRPr="00222258" w:rsidRDefault="004F042E" w:rsidP="005C120D">
      <w:pPr>
        <w:pStyle w:val="Brdtext"/>
      </w:pPr>
      <w:r>
        <w:t>Alice Bah Kuhnke</w:t>
      </w:r>
    </w:p>
    <w:sectPr w:rsidR="0003679E" w:rsidRPr="00222258" w:rsidSect="004F042E">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C3F27" w14:textId="77777777" w:rsidR="00C31087" w:rsidRDefault="00C31087" w:rsidP="00A87A54">
      <w:pPr>
        <w:spacing w:after="0" w:line="240" w:lineRule="auto"/>
      </w:pPr>
      <w:r>
        <w:separator/>
      </w:r>
    </w:p>
  </w:endnote>
  <w:endnote w:type="continuationSeparator" w:id="0">
    <w:p w14:paraId="4FA2D06A" w14:textId="77777777" w:rsidR="00C31087" w:rsidRDefault="00C3108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E4FBD57" w14:textId="77777777" w:rsidTr="006A26EC">
      <w:trPr>
        <w:trHeight w:val="227"/>
        <w:jc w:val="right"/>
      </w:trPr>
      <w:tc>
        <w:tcPr>
          <w:tcW w:w="708" w:type="dxa"/>
          <w:vAlign w:val="bottom"/>
        </w:tcPr>
        <w:p w14:paraId="1A093555" w14:textId="3C4ECABF"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581341">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581341">
            <w:rPr>
              <w:rStyle w:val="Sidnummer"/>
              <w:noProof/>
            </w:rPr>
            <w:t>2</w:t>
          </w:r>
          <w:r>
            <w:rPr>
              <w:rStyle w:val="Sidnummer"/>
            </w:rPr>
            <w:fldChar w:fldCharType="end"/>
          </w:r>
          <w:r>
            <w:rPr>
              <w:rStyle w:val="Sidnummer"/>
            </w:rPr>
            <w:t>)</w:t>
          </w:r>
        </w:p>
      </w:tc>
    </w:tr>
    <w:tr w:rsidR="005606BC" w:rsidRPr="00347E11" w14:paraId="4E3E2AFA" w14:textId="77777777" w:rsidTr="006A26EC">
      <w:trPr>
        <w:trHeight w:val="850"/>
        <w:jc w:val="right"/>
      </w:trPr>
      <w:tc>
        <w:tcPr>
          <w:tcW w:w="708" w:type="dxa"/>
          <w:vAlign w:val="bottom"/>
        </w:tcPr>
        <w:p w14:paraId="041FAD0B" w14:textId="77777777" w:rsidR="005606BC" w:rsidRPr="00347E11" w:rsidRDefault="005606BC" w:rsidP="005606BC">
          <w:pPr>
            <w:pStyle w:val="Sidfot"/>
            <w:spacing w:line="276" w:lineRule="auto"/>
            <w:jc w:val="right"/>
          </w:pPr>
        </w:p>
      </w:tc>
    </w:tr>
  </w:tbl>
  <w:p w14:paraId="4203AA90"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3ECCCD9" w14:textId="77777777" w:rsidTr="001F4302">
      <w:trPr>
        <w:trHeight w:val="510"/>
      </w:trPr>
      <w:tc>
        <w:tcPr>
          <w:tcW w:w="8525" w:type="dxa"/>
          <w:gridSpan w:val="2"/>
          <w:vAlign w:val="bottom"/>
        </w:tcPr>
        <w:p w14:paraId="2895BFD3" w14:textId="77777777" w:rsidR="00347E11" w:rsidRPr="00347E11" w:rsidRDefault="00347E11" w:rsidP="00347E11">
          <w:pPr>
            <w:pStyle w:val="Sidfot"/>
            <w:rPr>
              <w:sz w:val="8"/>
            </w:rPr>
          </w:pPr>
        </w:p>
      </w:tc>
    </w:tr>
    <w:tr w:rsidR="00093408" w:rsidRPr="00EE3C0F" w14:paraId="515AB575" w14:textId="77777777" w:rsidTr="00C26068">
      <w:trPr>
        <w:trHeight w:val="227"/>
      </w:trPr>
      <w:tc>
        <w:tcPr>
          <w:tcW w:w="4074" w:type="dxa"/>
        </w:tcPr>
        <w:p w14:paraId="7E7B4BBA" w14:textId="77777777" w:rsidR="00347E11" w:rsidRPr="00F53AEA" w:rsidRDefault="00347E11" w:rsidP="00C26068">
          <w:pPr>
            <w:pStyle w:val="Sidfot"/>
            <w:spacing w:line="276" w:lineRule="auto"/>
          </w:pPr>
        </w:p>
      </w:tc>
      <w:tc>
        <w:tcPr>
          <w:tcW w:w="4451" w:type="dxa"/>
        </w:tcPr>
        <w:p w14:paraId="5B150B2D" w14:textId="77777777" w:rsidR="00093408" w:rsidRPr="00F53AEA" w:rsidRDefault="00093408" w:rsidP="00F53AEA">
          <w:pPr>
            <w:pStyle w:val="Sidfot"/>
            <w:spacing w:line="276" w:lineRule="auto"/>
          </w:pPr>
        </w:p>
      </w:tc>
    </w:tr>
  </w:tbl>
  <w:p w14:paraId="1FF029D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37870" w14:textId="77777777" w:rsidR="00C31087" w:rsidRDefault="00C31087" w:rsidP="00A87A54">
      <w:pPr>
        <w:spacing w:after="0" w:line="240" w:lineRule="auto"/>
      </w:pPr>
      <w:r>
        <w:separator/>
      </w:r>
    </w:p>
  </w:footnote>
  <w:footnote w:type="continuationSeparator" w:id="0">
    <w:p w14:paraId="3146F01A" w14:textId="77777777" w:rsidR="00C31087" w:rsidRDefault="00C31087"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F042E" w14:paraId="69AD167C" w14:textId="77777777" w:rsidTr="00C93EBA">
      <w:trPr>
        <w:trHeight w:val="227"/>
      </w:trPr>
      <w:tc>
        <w:tcPr>
          <w:tcW w:w="5534" w:type="dxa"/>
        </w:tcPr>
        <w:p w14:paraId="70BE6BAF" w14:textId="77777777" w:rsidR="004F042E" w:rsidRPr="007D73AB" w:rsidRDefault="004F042E">
          <w:pPr>
            <w:pStyle w:val="Sidhuvud"/>
          </w:pPr>
        </w:p>
      </w:tc>
      <w:sdt>
        <w:sdtPr>
          <w:alias w:val="Status"/>
          <w:tag w:val="ccRKShow_Status"/>
          <w:id w:val="1789383027"/>
          <w:lock w:val="contentLocked"/>
          <w:placeholder>
            <w:docPart w:val="4164F692B9FF44E7990B809BE777923E"/>
          </w:placeholder>
          <w:text/>
        </w:sdtPr>
        <w:sdtEndPr/>
        <w:sdtContent>
          <w:tc>
            <w:tcPr>
              <w:tcW w:w="3170" w:type="dxa"/>
              <w:vAlign w:val="bottom"/>
            </w:tcPr>
            <w:p w14:paraId="54361195" w14:textId="77777777" w:rsidR="004F042E" w:rsidRPr="007D73AB" w:rsidRDefault="004F042E" w:rsidP="00340DE0">
              <w:pPr>
                <w:pStyle w:val="Sidhuvud"/>
              </w:pPr>
              <w:r>
                <w:t xml:space="preserve"> </w:t>
              </w:r>
            </w:p>
          </w:tc>
        </w:sdtContent>
      </w:sdt>
      <w:tc>
        <w:tcPr>
          <w:tcW w:w="1134" w:type="dxa"/>
        </w:tcPr>
        <w:p w14:paraId="394D6875" w14:textId="77777777" w:rsidR="004F042E" w:rsidRDefault="004F042E" w:rsidP="005A703A">
          <w:pPr>
            <w:pStyle w:val="Sidhuvud"/>
          </w:pPr>
        </w:p>
      </w:tc>
    </w:tr>
    <w:tr w:rsidR="004F042E" w14:paraId="16612F3D" w14:textId="77777777" w:rsidTr="00C93EBA">
      <w:trPr>
        <w:trHeight w:val="1928"/>
      </w:trPr>
      <w:tc>
        <w:tcPr>
          <w:tcW w:w="5534" w:type="dxa"/>
        </w:tcPr>
        <w:p w14:paraId="304485EA" w14:textId="77777777" w:rsidR="004F042E" w:rsidRPr="00340DE0" w:rsidRDefault="004F042E" w:rsidP="00340DE0">
          <w:pPr>
            <w:pStyle w:val="Sidhuvud"/>
          </w:pPr>
          <w:bookmarkStart w:id="1" w:name="Logo"/>
          <w:bookmarkEnd w:id="1"/>
          <w:r>
            <w:rPr>
              <w:noProof/>
              <w:lang w:eastAsia="sv-SE"/>
            </w:rPr>
            <w:drawing>
              <wp:inline distT="0" distB="0" distL="0" distR="0" wp14:anchorId="557A0C25" wp14:editId="4630C51A">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sdt>
          <w:sdtPr>
            <w:rPr>
              <w:b/>
            </w:rPr>
            <w:alias w:val="DocTypeShowName"/>
            <w:tag w:val="ccRK"/>
            <w:id w:val="1708066709"/>
            <w:placeholder>
              <w:docPart w:val="289668A8D4AB47DD871826815BE419AE"/>
            </w:placeholder>
            <w:showingPlcHdr/>
            <w:dataBinding w:prefixMappings="xmlns:ns0='http://lp/documentinfo/RK' " w:xpath="/ns0:DocumentInfo[1]/ns0:BaseInfo[1]/ns0:DocTypeShowName[1]" w:storeItemID="{3A98118B-283C-4332-86BA-7957C71840E9}"/>
            <w:text/>
          </w:sdtPr>
          <w:sdtEndPr/>
          <w:sdtContent>
            <w:p w14:paraId="4FD226F1" w14:textId="77777777" w:rsidR="004F042E" w:rsidRPr="00710A6C" w:rsidRDefault="004F042E" w:rsidP="00EE3C0F">
              <w:pPr>
                <w:pStyle w:val="Sidhuvud"/>
                <w:rPr>
                  <w:b/>
                </w:rPr>
              </w:pPr>
              <w:r w:rsidRPr="00710A6C">
                <w:rPr>
                  <w:rStyle w:val="Platshllartext"/>
                  <w:b/>
                </w:rPr>
                <w:t xml:space="preserve"> </w:t>
              </w:r>
            </w:p>
          </w:sdtContent>
        </w:sdt>
        <w:p w14:paraId="4C2CC996" w14:textId="77777777" w:rsidR="004F042E" w:rsidRDefault="004F042E" w:rsidP="00EE3C0F">
          <w:pPr>
            <w:pStyle w:val="Sidhuvud"/>
          </w:pPr>
        </w:p>
        <w:p w14:paraId="6D3E57C1" w14:textId="77777777" w:rsidR="004F042E" w:rsidRDefault="004F042E" w:rsidP="00EE3C0F">
          <w:pPr>
            <w:pStyle w:val="Sidhuvud"/>
          </w:pPr>
        </w:p>
        <w:p w14:paraId="0BB98645" w14:textId="77777777" w:rsidR="004F042E" w:rsidRDefault="00C31087" w:rsidP="00EE3C0F">
          <w:pPr>
            <w:pStyle w:val="Sidhuvud"/>
          </w:pPr>
          <w:sdt>
            <w:sdtPr>
              <w:alias w:val="Dnr"/>
              <w:tag w:val="ccRKShow_Dnr"/>
              <w:id w:val="-584148506"/>
              <w:placeholder>
                <w:docPart w:val="3A94F24120A345BB85200148A7174D58"/>
              </w:placeholder>
              <w:showingPlcHdr/>
              <w:dataBinding w:prefixMappings="xmlns:ns0='http://lp/documentinfo/RK' " w:xpath="/ns0:DocumentInfo[1]/ns0:BaseInfo[1]/ns0:Dnr[1]" w:storeItemID="{3A98118B-283C-4332-86BA-7957C71840E9}"/>
              <w:text/>
            </w:sdtPr>
            <w:sdtEndPr/>
            <w:sdtContent>
              <w:r w:rsidR="0002589A">
                <w:rPr>
                  <w:rStyle w:val="Platshllartext"/>
                </w:rPr>
                <w:t xml:space="preserve"> </w:t>
              </w:r>
            </w:sdtContent>
          </w:sdt>
          <w:r w:rsidR="0002589A" w:rsidRPr="0002589A">
            <w:t>Ku2017/01484/KO</w:t>
          </w:r>
          <w:r w:rsidR="0002589A">
            <w:t xml:space="preserve"> </w:t>
          </w:r>
          <w:sdt>
            <w:sdtPr>
              <w:alias w:val="DocNumber"/>
              <w:tag w:val="DocNumber"/>
              <w:id w:val="1636522252"/>
              <w:placeholder>
                <w:docPart w:val="19C9CC59F6E34EC084D29F17874316B0"/>
              </w:placeholder>
              <w:showingPlcHdr/>
              <w:dataBinding w:prefixMappings="xmlns:ns0='http://lp/documentinfo/RK' " w:xpath="/ns0:DocumentInfo[1]/ns0:BaseInfo[1]/ns0:DocNumber[1]" w:storeItemID="{3A98118B-283C-4332-86BA-7957C71840E9}"/>
              <w:text/>
            </w:sdtPr>
            <w:sdtEndPr/>
            <w:sdtContent>
              <w:r w:rsidR="004F042E">
                <w:rPr>
                  <w:rStyle w:val="Platshllartext"/>
                </w:rPr>
                <w:t xml:space="preserve"> </w:t>
              </w:r>
            </w:sdtContent>
          </w:sdt>
        </w:p>
        <w:p w14:paraId="6760C1FB" w14:textId="77777777" w:rsidR="004F042E" w:rsidRDefault="004F042E" w:rsidP="00EE3C0F">
          <w:pPr>
            <w:pStyle w:val="Sidhuvud"/>
          </w:pPr>
        </w:p>
      </w:tc>
      <w:tc>
        <w:tcPr>
          <w:tcW w:w="1134" w:type="dxa"/>
        </w:tcPr>
        <w:p w14:paraId="05FEADE0" w14:textId="77777777" w:rsidR="004F042E" w:rsidRPr="0094502D" w:rsidRDefault="004F042E" w:rsidP="0094502D">
          <w:pPr>
            <w:pStyle w:val="Sidhuvud"/>
          </w:pPr>
        </w:p>
      </w:tc>
    </w:tr>
    <w:tr w:rsidR="004F042E" w14:paraId="20EC8F03" w14:textId="77777777" w:rsidTr="00C93EBA">
      <w:trPr>
        <w:trHeight w:val="2268"/>
      </w:trPr>
      <w:tc>
        <w:tcPr>
          <w:tcW w:w="5534" w:type="dxa"/>
          <w:tcMar>
            <w:right w:w="1134" w:type="dxa"/>
          </w:tcMar>
        </w:tcPr>
        <w:sdt>
          <w:sdtPr>
            <w:rPr>
              <w:b/>
            </w:rPr>
            <w:alias w:val="SenderText"/>
            <w:tag w:val="ccRKShow_SenderText"/>
            <w:id w:val="1864632897"/>
            <w:placeholder>
              <w:docPart w:val="FCABEAA67C304BBA879AFA250FF4C04A"/>
            </w:placeholder>
          </w:sdtPr>
          <w:sdtEndPr>
            <w:rPr>
              <w:b w:val="0"/>
            </w:rPr>
          </w:sdtEndPr>
          <w:sdtContent>
            <w:p w14:paraId="295DE7DE" w14:textId="77777777" w:rsidR="004F042E" w:rsidRPr="004F042E" w:rsidRDefault="004F042E" w:rsidP="00340DE0">
              <w:pPr>
                <w:pStyle w:val="Sidhuvud"/>
                <w:rPr>
                  <w:b/>
                </w:rPr>
              </w:pPr>
              <w:r w:rsidRPr="004F042E">
                <w:rPr>
                  <w:b/>
                </w:rPr>
                <w:t>Kulturdepartementet</w:t>
              </w:r>
            </w:p>
            <w:p w14:paraId="1294E5AD" w14:textId="77777777" w:rsidR="004F042E" w:rsidRPr="004F042E" w:rsidRDefault="00D31DBF" w:rsidP="00340DE0">
              <w:pPr>
                <w:pStyle w:val="Sidhuvud"/>
              </w:pPr>
              <w:r>
                <w:t>Kultur och demokratiministern</w:t>
              </w:r>
            </w:p>
            <w:p w14:paraId="753BCFE6" w14:textId="77777777" w:rsidR="00D31DBF" w:rsidRDefault="00D31DBF" w:rsidP="00340DE0">
              <w:pPr>
                <w:pStyle w:val="Sidhuvud"/>
              </w:pPr>
            </w:p>
            <w:p w14:paraId="12A39149" w14:textId="77777777" w:rsidR="00D31DBF" w:rsidRDefault="00D31DBF" w:rsidP="00340DE0">
              <w:pPr>
                <w:pStyle w:val="Sidhuvud"/>
              </w:pPr>
            </w:p>
            <w:p w14:paraId="28095232" w14:textId="77777777" w:rsidR="0002589A" w:rsidRDefault="00C31087" w:rsidP="00340DE0">
              <w:pPr>
                <w:pStyle w:val="Sidhuvud"/>
              </w:pPr>
            </w:p>
          </w:sdtContent>
        </w:sdt>
        <w:p w14:paraId="182D6396" w14:textId="77777777" w:rsidR="0002589A" w:rsidRDefault="0002589A" w:rsidP="0002589A"/>
        <w:p w14:paraId="2052239F" w14:textId="77777777" w:rsidR="004F042E" w:rsidRPr="0002589A" w:rsidRDefault="004F042E" w:rsidP="0002589A"/>
      </w:tc>
      <w:sdt>
        <w:sdtPr>
          <w:alias w:val="Recipient"/>
          <w:tag w:val="ccRKShow_Recipient"/>
          <w:id w:val="-1825270627"/>
          <w:placeholder>
            <w:docPart w:val="F25CC5ECF047400EA0B9C699709F50CE"/>
          </w:placeholder>
          <w:dataBinding w:prefixMappings="xmlns:ns0='http://lp/documentinfo/RK' " w:xpath="/ns0:DocumentInfo[1]/ns0:BaseInfo[1]/ns0:Recipient[1]" w:storeItemID="{3A98118B-283C-4332-86BA-7957C71840E9}"/>
          <w:text w:multiLine="1"/>
        </w:sdtPr>
        <w:sdtEndPr/>
        <w:sdtContent>
          <w:tc>
            <w:tcPr>
              <w:tcW w:w="3170" w:type="dxa"/>
            </w:tcPr>
            <w:p w14:paraId="0A2D5D99" w14:textId="77777777" w:rsidR="004F042E" w:rsidRDefault="004F042E" w:rsidP="004F042E">
              <w:pPr>
                <w:pStyle w:val="Sidhuvud"/>
              </w:pPr>
              <w:r>
                <w:t>Till Riksdagen</w:t>
              </w:r>
            </w:p>
          </w:tc>
        </w:sdtContent>
      </w:sdt>
      <w:tc>
        <w:tcPr>
          <w:tcW w:w="1134" w:type="dxa"/>
        </w:tcPr>
        <w:p w14:paraId="096C75B6" w14:textId="77777777" w:rsidR="004F042E" w:rsidRDefault="004F042E" w:rsidP="003E6020">
          <w:pPr>
            <w:pStyle w:val="Sidhuvud"/>
          </w:pPr>
        </w:p>
      </w:tc>
    </w:tr>
  </w:tbl>
  <w:p w14:paraId="2E3737A7" w14:textId="77777777"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3947E54"/>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EE28F7A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ECE6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2A1C38"/>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
  </w:num>
  <w:num w:numId="39">
    <w:abstractNumId w:val="0"/>
  </w:num>
  <w:num w:numId="40">
    <w:abstractNumId w:val="5"/>
  </w:num>
  <w:num w:numId="41">
    <w:abstractNumId w:val="4"/>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42E"/>
    <w:rsid w:val="00004D5C"/>
    <w:rsid w:val="00005F68"/>
    <w:rsid w:val="00012B00"/>
    <w:rsid w:val="00014EF6"/>
    <w:rsid w:val="00017197"/>
    <w:rsid w:val="0001725B"/>
    <w:rsid w:val="000203B0"/>
    <w:rsid w:val="0002589A"/>
    <w:rsid w:val="00025992"/>
    <w:rsid w:val="00026711"/>
    <w:rsid w:val="00027F41"/>
    <w:rsid w:val="0003679E"/>
    <w:rsid w:val="00037C0E"/>
    <w:rsid w:val="00041EDC"/>
    <w:rsid w:val="00053CAA"/>
    <w:rsid w:val="00057FE0"/>
    <w:rsid w:val="00065633"/>
    <w:rsid w:val="00066BC9"/>
    <w:rsid w:val="0007033C"/>
    <w:rsid w:val="000757FC"/>
    <w:rsid w:val="00085D17"/>
    <w:rsid w:val="00085DE4"/>
    <w:rsid w:val="000862E0"/>
    <w:rsid w:val="000873C3"/>
    <w:rsid w:val="00093408"/>
    <w:rsid w:val="0009435C"/>
    <w:rsid w:val="000B2630"/>
    <w:rsid w:val="000C61D1"/>
    <w:rsid w:val="000E12D9"/>
    <w:rsid w:val="000F00B8"/>
    <w:rsid w:val="0011413E"/>
    <w:rsid w:val="00121002"/>
    <w:rsid w:val="00130EC3"/>
    <w:rsid w:val="001428E2"/>
    <w:rsid w:val="00170CE4"/>
    <w:rsid w:val="0017300E"/>
    <w:rsid w:val="00173126"/>
    <w:rsid w:val="00185687"/>
    <w:rsid w:val="00192350"/>
    <w:rsid w:val="00192E34"/>
    <w:rsid w:val="00197A8A"/>
    <w:rsid w:val="001A2A61"/>
    <w:rsid w:val="001C07D8"/>
    <w:rsid w:val="001C107F"/>
    <w:rsid w:val="001C4980"/>
    <w:rsid w:val="001C5DC9"/>
    <w:rsid w:val="001C71A9"/>
    <w:rsid w:val="001D00B0"/>
    <w:rsid w:val="001D554C"/>
    <w:rsid w:val="001E1A13"/>
    <w:rsid w:val="001F0629"/>
    <w:rsid w:val="001F0736"/>
    <w:rsid w:val="001F4302"/>
    <w:rsid w:val="001F525B"/>
    <w:rsid w:val="001F6BBE"/>
    <w:rsid w:val="00204079"/>
    <w:rsid w:val="002102FD"/>
    <w:rsid w:val="00211B4E"/>
    <w:rsid w:val="00213204"/>
    <w:rsid w:val="00213258"/>
    <w:rsid w:val="00222258"/>
    <w:rsid w:val="00223AD6"/>
    <w:rsid w:val="0022666A"/>
    <w:rsid w:val="00233D52"/>
    <w:rsid w:val="00237147"/>
    <w:rsid w:val="00260D2D"/>
    <w:rsid w:val="00271D00"/>
    <w:rsid w:val="00275872"/>
    <w:rsid w:val="00281106"/>
    <w:rsid w:val="00282D27"/>
    <w:rsid w:val="00285E10"/>
    <w:rsid w:val="00292420"/>
    <w:rsid w:val="00296B7A"/>
    <w:rsid w:val="002A2D7E"/>
    <w:rsid w:val="002A6820"/>
    <w:rsid w:val="002B1EB9"/>
    <w:rsid w:val="002C5B48"/>
    <w:rsid w:val="002D2647"/>
    <w:rsid w:val="002D4298"/>
    <w:rsid w:val="002D462F"/>
    <w:rsid w:val="002D4829"/>
    <w:rsid w:val="002D5197"/>
    <w:rsid w:val="002D6246"/>
    <w:rsid w:val="002E4D3F"/>
    <w:rsid w:val="002F59E0"/>
    <w:rsid w:val="002F66A6"/>
    <w:rsid w:val="003050DB"/>
    <w:rsid w:val="00310561"/>
    <w:rsid w:val="00311D8C"/>
    <w:rsid w:val="003128E2"/>
    <w:rsid w:val="00321621"/>
    <w:rsid w:val="003240E1"/>
    <w:rsid w:val="00326C03"/>
    <w:rsid w:val="00327474"/>
    <w:rsid w:val="00340DE0"/>
    <w:rsid w:val="00341F47"/>
    <w:rsid w:val="00342327"/>
    <w:rsid w:val="00347E11"/>
    <w:rsid w:val="00350696"/>
    <w:rsid w:val="00350C92"/>
    <w:rsid w:val="00353412"/>
    <w:rsid w:val="00365461"/>
    <w:rsid w:val="00370311"/>
    <w:rsid w:val="00373C51"/>
    <w:rsid w:val="003750A2"/>
    <w:rsid w:val="00380663"/>
    <w:rsid w:val="00382598"/>
    <w:rsid w:val="003853E3"/>
    <w:rsid w:val="0038587E"/>
    <w:rsid w:val="00392ED4"/>
    <w:rsid w:val="00394D4C"/>
    <w:rsid w:val="003A1315"/>
    <w:rsid w:val="003A2E73"/>
    <w:rsid w:val="003A5969"/>
    <w:rsid w:val="003A5C58"/>
    <w:rsid w:val="003B0C81"/>
    <w:rsid w:val="003C3752"/>
    <w:rsid w:val="003C7BE0"/>
    <w:rsid w:val="003D0DD3"/>
    <w:rsid w:val="003D17EF"/>
    <w:rsid w:val="003D3535"/>
    <w:rsid w:val="003E3A12"/>
    <w:rsid w:val="003E6020"/>
    <w:rsid w:val="0041223B"/>
    <w:rsid w:val="00413A4E"/>
    <w:rsid w:val="00415163"/>
    <w:rsid w:val="004157BE"/>
    <w:rsid w:val="0042068E"/>
    <w:rsid w:val="00422030"/>
    <w:rsid w:val="00422A7F"/>
    <w:rsid w:val="00441D70"/>
    <w:rsid w:val="0045607E"/>
    <w:rsid w:val="0046337E"/>
    <w:rsid w:val="00464D26"/>
    <w:rsid w:val="004660C8"/>
    <w:rsid w:val="00467AFE"/>
    <w:rsid w:val="00472EBA"/>
    <w:rsid w:val="00474676"/>
    <w:rsid w:val="0047511B"/>
    <w:rsid w:val="00480EC3"/>
    <w:rsid w:val="0048317E"/>
    <w:rsid w:val="00485601"/>
    <w:rsid w:val="004865B8"/>
    <w:rsid w:val="00486C0D"/>
    <w:rsid w:val="00491796"/>
    <w:rsid w:val="004921A4"/>
    <w:rsid w:val="004A353E"/>
    <w:rsid w:val="004A66B1"/>
    <w:rsid w:val="004B1E7B"/>
    <w:rsid w:val="004B35E7"/>
    <w:rsid w:val="004B63BF"/>
    <w:rsid w:val="004B66DA"/>
    <w:rsid w:val="004B7DFF"/>
    <w:rsid w:val="004C5686"/>
    <w:rsid w:val="004C70EE"/>
    <w:rsid w:val="004D766C"/>
    <w:rsid w:val="004E027A"/>
    <w:rsid w:val="004E1DE3"/>
    <w:rsid w:val="004E25CD"/>
    <w:rsid w:val="004E6D22"/>
    <w:rsid w:val="004F042E"/>
    <w:rsid w:val="004F0448"/>
    <w:rsid w:val="004F1EA0"/>
    <w:rsid w:val="004F3DE1"/>
    <w:rsid w:val="004F6525"/>
    <w:rsid w:val="00505905"/>
    <w:rsid w:val="00511A1B"/>
    <w:rsid w:val="00511A68"/>
    <w:rsid w:val="00513E7D"/>
    <w:rsid w:val="005203F7"/>
    <w:rsid w:val="0052127C"/>
    <w:rsid w:val="005302E0"/>
    <w:rsid w:val="00544738"/>
    <w:rsid w:val="005456E4"/>
    <w:rsid w:val="00547B89"/>
    <w:rsid w:val="005606BC"/>
    <w:rsid w:val="00567799"/>
    <w:rsid w:val="00571A0B"/>
    <w:rsid w:val="005747D0"/>
    <w:rsid w:val="00581341"/>
    <w:rsid w:val="005837C2"/>
    <w:rsid w:val="005850D7"/>
    <w:rsid w:val="0058522F"/>
    <w:rsid w:val="00596E2B"/>
    <w:rsid w:val="005A2022"/>
    <w:rsid w:val="005A5193"/>
    <w:rsid w:val="005B115A"/>
    <w:rsid w:val="005B537F"/>
    <w:rsid w:val="005C120D"/>
    <w:rsid w:val="005D07C2"/>
    <w:rsid w:val="005E2F29"/>
    <w:rsid w:val="005E4E79"/>
    <w:rsid w:val="005E5CE7"/>
    <w:rsid w:val="00603A8A"/>
    <w:rsid w:val="00605718"/>
    <w:rsid w:val="00605C66"/>
    <w:rsid w:val="006175D7"/>
    <w:rsid w:val="006208E5"/>
    <w:rsid w:val="00631F82"/>
    <w:rsid w:val="00647FD7"/>
    <w:rsid w:val="00650080"/>
    <w:rsid w:val="00651F17"/>
    <w:rsid w:val="00654B4D"/>
    <w:rsid w:val="0065559D"/>
    <w:rsid w:val="00660D84"/>
    <w:rsid w:val="0066378C"/>
    <w:rsid w:val="00670A48"/>
    <w:rsid w:val="00672F6F"/>
    <w:rsid w:val="00674C8B"/>
    <w:rsid w:val="00685532"/>
    <w:rsid w:val="0069523C"/>
    <w:rsid w:val="006962CA"/>
    <w:rsid w:val="006B4A30"/>
    <w:rsid w:val="006B7569"/>
    <w:rsid w:val="006C28EE"/>
    <w:rsid w:val="006D2998"/>
    <w:rsid w:val="006D3188"/>
    <w:rsid w:val="006E08FC"/>
    <w:rsid w:val="006E30AF"/>
    <w:rsid w:val="006F2588"/>
    <w:rsid w:val="00710A6C"/>
    <w:rsid w:val="00710D98"/>
    <w:rsid w:val="00712266"/>
    <w:rsid w:val="00712593"/>
    <w:rsid w:val="00743E09"/>
    <w:rsid w:val="00750C93"/>
    <w:rsid w:val="007535DE"/>
    <w:rsid w:val="00754E24"/>
    <w:rsid w:val="00757B3B"/>
    <w:rsid w:val="00773075"/>
    <w:rsid w:val="00773F36"/>
    <w:rsid w:val="00776254"/>
    <w:rsid w:val="00777CFF"/>
    <w:rsid w:val="00782B3F"/>
    <w:rsid w:val="00782E3C"/>
    <w:rsid w:val="0079641B"/>
    <w:rsid w:val="007A048E"/>
    <w:rsid w:val="007A1856"/>
    <w:rsid w:val="007A1887"/>
    <w:rsid w:val="007A629C"/>
    <w:rsid w:val="007A6348"/>
    <w:rsid w:val="007A7054"/>
    <w:rsid w:val="007B27AC"/>
    <w:rsid w:val="007C44FF"/>
    <w:rsid w:val="007C7BDB"/>
    <w:rsid w:val="007D73AB"/>
    <w:rsid w:val="007E2712"/>
    <w:rsid w:val="007E4A9C"/>
    <w:rsid w:val="007E5516"/>
    <w:rsid w:val="007E7EE2"/>
    <w:rsid w:val="007F06CA"/>
    <w:rsid w:val="0080228F"/>
    <w:rsid w:val="00804C1B"/>
    <w:rsid w:val="00816E3D"/>
    <w:rsid w:val="008178E6"/>
    <w:rsid w:val="0082249C"/>
    <w:rsid w:val="00830B7B"/>
    <w:rsid w:val="008349AA"/>
    <w:rsid w:val="008375D5"/>
    <w:rsid w:val="008431AF"/>
    <w:rsid w:val="008504F6"/>
    <w:rsid w:val="00856210"/>
    <w:rsid w:val="00863BB7"/>
    <w:rsid w:val="00875DDD"/>
    <w:rsid w:val="00881BC6"/>
    <w:rsid w:val="008860CC"/>
    <w:rsid w:val="00891929"/>
    <w:rsid w:val="00893029"/>
    <w:rsid w:val="0089514A"/>
    <w:rsid w:val="008A0A0D"/>
    <w:rsid w:val="008A4CEA"/>
    <w:rsid w:val="008A7506"/>
    <w:rsid w:val="008B1603"/>
    <w:rsid w:val="008C4538"/>
    <w:rsid w:val="008C562B"/>
    <w:rsid w:val="008D2D6B"/>
    <w:rsid w:val="008D3090"/>
    <w:rsid w:val="008D4306"/>
    <w:rsid w:val="008D4508"/>
    <w:rsid w:val="008D4DC4"/>
    <w:rsid w:val="008D7CAF"/>
    <w:rsid w:val="008E65A8"/>
    <w:rsid w:val="008E77D6"/>
    <w:rsid w:val="009036E7"/>
    <w:rsid w:val="0091053B"/>
    <w:rsid w:val="00912945"/>
    <w:rsid w:val="00922540"/>
    <w:rsid w:val="00935814"/>
    <w:rsid w:val="0094502D"/>
    <w:rsid w:val="00946E11"/>
    <w:rsid w:val="00947013"/>
    <w:rsid w:val="009500B6"/>
    <w:rsid w:val="00967B3D"/>
    <w:rsid w:val="009733E2"/>
    <w:rsid w:val="009777C7"/>
    <w:rsid w:val="00984EA2"/>
    <w:rsid w:val="00986CC3"/>
    <w:rsid w:val="0099068E"/>
    <w:rsid w:val="009920AA"/>
    <w:rsid w:val="009A468F"/>
    <w:rsid w:val="009A4D0A"/>
    <w:rsid w:val="009C2459"/>
    <w:rsid w:val="009C255A"/>
    <w:rsid w:val="009C2B46"/>
    <w:rsid w:val="009C4448"/>
    <w:rsid w:val="009C610D"/>
    <w:rsid w:val="009C7C7C"/>
    <w:rsid w:val="009D4E9F"/>
    <w:rsid w:val="009D5D40"/>
    <w:rsid w:val="009D6B1B"/>
    <w:rsid w:val="009E0722"/>
    <w:rsid w:val="009E107B"/>
    <w:rsid w:val="009E18D6"/>
    <w:rsid w:val="009F3263"/>
    <w:rsid w:val="00A00D24"/>
    <w:rsid w:val="00A01F5C"/>
    <w:rsid w:val="00A2019A"/>
    <w:rsid w:val="00A3270B"/>
    <w:rsid w:val="00A379E4"/>
    <w:rsid w:val="00A43B02"/>
    <w:rsid w:val="00A44082"/>
    <w:rsid w:val="00A46B85"/>
    <w:rsid w:val="00A50585"/>
    <w:rsid w:val="00A506F1"/>
    <w:rsid w:val="00A5156E"/>
    <w:rsid w:val="00A53E57"/>
    <w:rsid w:val="00A548EA"/>
    <w:rsid w:val="00A56824"/>
    <w:rsid w:val="00A65996"/>
    <w:rsid w:val="00A67276"/>
    <w:rsid w:val="00A67840"/>
    <w:rsid w:val="00A71A9E"/>
    <w:rsid w:val="00A7382D"/>
    <w:rsid w:val="00A743AC"/>
    <w:rsid w:val="00A8483F"/>
    <w:rsid w:val="00A870B0"/>
    <w:rsid w:val="00A87A54"/>
    <w:rsid w:val="00AA1809"/>
    <w:rsid w:val="00AA6F54"/>
    <w:rsid w:val="00AB2A30"/>
    <w:rsid w:val="00AB5519"/>
    <w:rsid w:val="00AB6313"/>
    <w:rsid w:val="00AB698C"/>
    <w:rsid w:val="00AB71DD"/>
    <w:rsid w:val="00AC15C5"/>
    <w:rsid w:val="00AD0E75"/>
    <w:rsid w:val="00AF0BB7"/>
    <w:rsid w:val="00AF0BDE"/>
    <w:rsid w:val="00AF0EDE"/>
    <w:rsid w:val="00B0234E"/>
    <w:rsid w:val="00B06751"/>
    <w:rsid w:val="00B149E2"/>
    <w:rsid w:val="00B16EB2"/>
    <w:rsid w:val="00B2169D"/>
    <w:rsid w:val="00B21CBB"/>
    <w:rsid w:val="00B263C0"/>
    <w:rsid w:val="00B316CA"/>
    <w:rsid w:val="00B3528F"/>
    <w:rsid w:val="00B357AB"/>
    <w:rsid w:val="00B41F72"/>
    <w:rsid w:val="00B44E90"/>
    <w:rsid w:val="00B45324"/>
    <w:rsid w:val="00B47956"/>
    <w:rsid w:val="00B47C21"/>
    <w:rsid w:val="00B517E1"/>
    <w:rsid w:val="00B55E70"/>
    <w:rsid w:val="00B60238"/>
    <w:rsid w:val="00B64962"/>
    <w:rsid w:val="00B66AC0"/>
    <w:rsid w:val="00B71634"/>
    <w:rsid w:val="00B84409"/>
    <w:rsid w:val="00BB5683"/>
    <w:rsid w:val="00BC17DF"/>
    <w:rsid w:val="00BC5A9B"/>
    <w:rsid w:val="00BD0826"/>
    <w:rsid w:val="00BD15AB"/>
    <w:rsid w:val="00BE3210"/>
    <w:rsid w:val="00BE70BB"/>
    <w:rsid w:val="00BF4F06"/>
    <w:rsid w:val="00BF534E"/>
    <w:rsid w:val="00BF5717"/>
    <w:rsid w:val="00C141C6"/>
    <w:rsid w:val="00C2071A"/>
    <w:rsid w:val="00C20ACB"/>
    <w:rsid w:val="00C23703"/>
    <w:rsid w:val="00C26068"/>
    <w:rsid w:val="00C271A8"/>
    <w:rsid w:val="00C31087"/>
    <w:rsid w:val="00C36E3A"/>
    <w:rsid w:val="00C37A77"/>
    <w:rsid w:val="00C41141"/>
    <w:rsid w:val="00C461E6"/>
    <w:rsid w:val="00C462ED"/>
    <w:rsid w:val="00C508BE"/>
    <w:rsid w:val="00C63EC4"/>
    <w:rsid w:val="00C8366B"/>
    <w:rsid w:val="00C9061B"/>
    <w:rsid w:val="00C93EBA"/>
    <w:rsid w:val="00CA7FF5"/>
    <w:rsid w:val="00CB07E5"/>
    <w:rsid w:val="00CB1E7C"/>
    <w:rsid w:val="00CB2EA1"/>
    <w:rsid w:val="00CB2F84"/>
    <w:rsid w:val="00CB43F1"/>
    <w:rsid w:val="00CB6A8A"/>
    <w:rsid w:val="00CB6EDE"/>
    <w:rsid w:val="00CB70E0"/>
    <w:rsid w:val="00CC41BA"/>
    <w:rsid w:val="00CD1C6C"/>
    <w:rsid w:val="00CD6169"/>
    <w:rsid w:val="00CD6D76"/>
    <w:rsid w:val="00CE20BC"/>
    <w:rsid w:val="00CF1FD8"/>
    <w:rsid w:val="00CF4FDC"/>
    <w:rsid w:val="00D021D2"/>
    <w:rsid w:val="00D061BB"/>
    <w:rsid w:val="00D07BE1"/>
    <w:rsid w:val="00D116C0"/>
    <w:rsid w:val="00D13433"/>
    <w:rsid w:val="00D13D8A"/>
    <w:rsid w:val="00D16E73"/>
    <w:rsid w:val="00D279D8"/>
    <w:rsid w:val="00D27C8E"/>
    <w:rsid w:val="00D31DBF"/>
    <w:rsid w:val="00D4141B"/>
    <w:rsid w:val="00D4145D"/>
    <w:rsid w:val="00D5467F"/>
    <w:rsid w:val="00D55837"/>
    <w:rsid w:val="00D60F51"/>
    <w:rsid w:val="00D610FB"/>
    <w:rsid w:val="00D6730A"/>
    <w:rsid w:val="00D674A6"/>
    <w:rsid w:val="00D74B7C"/>
    <w:rsid w:val="00D76068"/>
    <w:rsid w:val="00D76B01"/>
    <w:rsid w:val="00D804A2"/>
    <w:rsid w:val="00D84704"/>
    <w:rsid w:val="00D95424"/>
    <w:rsid w:val="00DA4C69"/>
    <w:rsid w:val="00DA5C0D"/>
    <w:rsid w:val="00DB714B"/>
    <w:rsid w:val="00DC2D77"/>
    <w:rsid w:val="00DD0722"/>
    <w:rsid w:val="00DD212F"/>
    <w:rsid w:val="00DD2EDA"/>
    <w:rsid w:val="00DF5BFB"/>
    <w:rsid w:val="00DF7E34"/>
    <w:rsid w:val="00E022DA"/>
    <w:rsid w:val="00E03BCB"/>
    <w:rsid w:val="00E10DC6"/>
    <w:rsid w:val="00E124DC"/>
    <w:rsid w:val="00E406DF"/>
    <w:rsid w:val="00E469E4"/>
    <w:rsid w:val="00E475C3"/>
    <w:rsid w:val="00E509B0"/>
    <w:rsid w:val="00E54246"/>
    <w:rsid w:val="00E55D8E"/>
    <w:rsid w:val="00EA1688"/>
    <w:rsid w:val="00EA4C83"/>
    <w:rsid w:val="00EC1DA0"/>
    <w:rsid w:val="00EC329B"/>
    <w:rsid w:val="00EC73EB"/>
    <w:rsid w:val="00ED592E"/>
    <w:rsid w:val="00ED6ABD"/>
    <w:rsid w:val="00ED72E1"/>
    <w:rsid w:val="00EE3C0F"/>
    <w:rsid w:val="00EE6810"/>
    <w:rsid w:val="00EF2A7F"/>
    <w:rsid w:val="00EF4803"/>
    <w:rsid w:val="00EF5127"/>
    <w:rsid w:val="00F03EAC"/>
    <w:rsid w:val="00F04B7C"/>
    <w:rsid w:val="00F07E94"/>
    <w:rsid w:val="00F14024"/>
    <w:rsid w:val="00F22CB4"/>
    <w:rsid w:val="00F25761"/>
    <w:rsid w:val="00F259D7"/>
    <w:rsid w:val="00F32D05"/>
    <w:rsid w:val="00F35263"/>
    <w:rsid w:val="00F403BF"/>
    <w:rsid w:val="00F4342F"/>
    <w:rsid w:val="00F45227"/>
    <w:rsid w:val="00F5045C"/>
    <w:rsid w:val="00F53AEA"/>
    <w:rsid w:val="00F55FC9"/>
    <w:rsid w:val="00F5663B"/>
    <w:rsid w:val="00F6392C"/>
    <w:rsid w:val="00F64256"/>
    <w:rsid w:val="00F66093"/>
    <w:rsid w:val="00F70848"/>
    <w:rsid w:val="00F829C7"/>
    <w:rsid w:val="00F834AA"/>
    <w:rsid w:val="00F848D6"/>
    <w:rsid w:val="00F943C8"/>
    <w:rsid w:val="00F96B28"/>
    <w:rsid w:val="00FA41B4"/>
    <w:rsid w:val="00FA5DDD"/>
    <w:rsid w:val="00FA7644"/>
    <w:rsid w:val="00FC2DAF"/>
    <w:rsid w:val="00FD0B7B"/>
    <w:rsid w:val="00FE1DCC"/>
    <w:rsid w:val="00FF05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D8ED5"/>
  <w15:docId w15:val="{15EC868F-A574-4467-A45D-98AF27A85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05C66"/>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4F042E"/>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4F042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4F042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4F042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4F042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F042E"/>
    <w:rPr>
      <w:rFonts w:ascii="Tahoma" w:hAnsi="Tahoma" w:cs="Tahoma"/>
      <w:sz w:val="16"/>
      <w:szCs w:val="16"/>
    </w:rPr>
  </w:style>
  <w:style w:type="paragraph" w:styleId="Adress-brev">
    <w:name w:val="envelope address"/>
    <w:basedOn w:val="Normal"/>
    <w:uiPriority w:val="99"/>
    <w:semiHidden/>
    <w:unhideWhenUsed/>
    <w:rsid w:val="004F042E"/>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4F042E"/>
    <w:pPr>
      <w:spacing w:after="0" w:line="240" w:lineRule="auto"/>
    </w:pPr>
  </w:style>
  <w:style w:type="character" w:customStyle="1" w:styleId="AnteckningsrubrikChar">
    <w:name w:val="Anteckningsrubrik Char"/>
    <w:basedOn w:val="Standardstycketeckensnitt"/>
    <w:link w:val="Anteckningsrubrik"/>
    <w:uiPriority w:val="99"/>
    <w:semiHidden/>
    <w:rsid w:val="004F042E"/>
  </w:style>
  <w:style w:type="paragraph" w:styleId="Avslutandetext">
    <w:name w:val="Closing"/>
    <w:basedOn w:val="Normal"/>
    <w:link w:val="AvslutandetextChar"/>
    <w:uiPriority w:val="99"/>
    <w:semiHidden/>
    <w:unhideWhenUsed/>
    <w:rsid w:val="004F042E"/>
    <w:pPr>
      <w:spacing w:after="0" w:line="240" w:lineRule="auto"/>
      <w:ind w:left="4252"/>
    </w:pPr>
  </w:style>
  <w:style w:type="character" w:customStyle="1" w:styleId="AvslutandetextChar">
    <w:name w:val="Avslutande text Char"/>
    <w:basedOn w:val="Standardstycketeckensnitt"/>
    <w:link w:val="Avslutandetext"/>
    <w:uiPriority w:val="99"/>
    <w:semiHidden/>
    <w:rsid w:val="004F042E"/>
  </w:style>
  <w:style w:type="paragraph" w:styleId="Avsndaradress-brev">
    <w:name w:val="envelope return"/>
    <w:basedOn w:val="Normal"/>
    <w:uiPriority w:val="99"/>
    <w:semiHidden/>
    <w:unhideWhenUsed/>
    <w:rsid w:val="004F042E"/>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4F042E"/>
    <w:pPr>
      <w:spacing w:after="120" w:line="480" w:lineRule="auto"/>
    </w:pPr>
  </w:style>
  <w:style w:type="character" w:customStyle="1" w:styleId="Brdtext2Char">
    <w:name w:val="Brödtext 2 Char"/>
    <w:basedOn w:val="Standardstycketeckensnitt"/>
    <w:link w:val="Brdtext2"/>
    <w:uiPriority w:val="99"/>
    <w:semiHidden/>
    <w:rsid w:val="004F042E"/>
  </w:style>
  <w:style w:type="paragraph" w:styleId="Brdtext3">
    <w:name w:val="Body Text 3"/>
    <w:basedOn w:val="Normal"/>
    <w:link w:val="Brdtext3Char"/>
    <w:uiPriority w:val="99"/>
    <w:semiHidden/>
    <w:unhideWhenUsed/>
    <w:rsid w:val="004F042E"/>
    <w:pPr>
      <w:spacing w:after="120"/>
    </w:pPr>
    <w:rPr>
      <w:sz w:val="16"/>
      <w:szCs w:val="16"/>
    </w:rPr>
  </w:style>
  <w:style w:type="character" w:customStyle="1" w:styleId="Brdtext3Char">
    <w:name w:val="Brödtext 3 Char"/>
    <w:basedOn w:val="Standardstycketeckensnitt"/>
    <w:link w:val="Brdtext3"/>
    <w:uiPriority w:val="99"/>
    <w:semiHidden/>
    <w:rsid w:val="004F042E"/>
    <w:rPr>
      <w:sz w:val="16"/>
      <w:szCs w:val="16"/>
    </w:rPr>
  </w:style>
  <w:style w:type="paragraph" w:styleId="Brdtextmedfrstaindrag">
    <w:name w:val="Body Text First Indent"/>
    <w:basedOn w:val="Brdtext"/>
    <w:link w:val="BrdtextmedfrstaindragChar"/>
    <w:uiPriority w:val="99"/>
    <w:semiHidden/>
    <w:unhideWhenUsed/>
    <w:rsid w:val="004F042E"/>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4F042E"/>
  </w:style>
  <w:style w:type="paragraph" w:styleId="Brdtextmedfrstaindrag2">
    <w:name w:val="Body Text First Indent 2"/>
    <w:basedOn w:val="Brdtextmedindrag"/>
    <w:link w:val="Brdtextmedfrstaindrag2Char"/>
    <w:uiPriority w:val="99"/>
    <w:semiHidden/>
    <w:unhideWhenUsed/>
    <w:rsid w:val="004F042E"/>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4F042E"/>
  </w:style>
  <w:style w:type="paragraph" w:styleId="Brdtextmedindrag2">
    <w:name w:val="Body Text Indent 2"/>
    <w:basedOn w:val="Normal"/>
    <w:link w:val="Brdtextmedindrag2Char"/>
    <w:uiPriority w:val="99"/>
    <w:semiHidden/>
    <w:unhideWhenUsed/>
    <w:rsid w:val="004F042E"/>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4F042E"/>
  </w:style>
  <w:style w:type="paragraph" w:styleId="Brdtextmedindrag3">
    <w:name w:val="Body Text Indent 3"/>
    <w:basedOn w:val="Normal"/>
    <w:link w:val="Brdtextmedindrag3Char"/>
    <w:uiPriority w:val="99"/>
    <w:semiHidden/>
    <w:unhideWhenUsed/>
    <w:rsid w:val="004F042E"/>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4F042E"/>
    <w:rPr>
      <w:sz w:val="16"/>
      <w:szCs w:val="16"/>
    </w:rPr>
  </w:style>
  <w:style w:type="paragraph" w:styleId="Citat">
    <w:name w:val="Quote"/>
    <w:basedOn w:val="Normal"/>
    <w:next w:val="Normal"/>
    <w:link w:val="CitatChar"/>
    <w:uiPriority w:val="29"/>
    <w:qFormat/>
    <w:rsid w:val="004F042E"/>
    <w:rPr>
      <w:i/>
      <w:iCs/>
      <w:color w:val="000000" w:themeColor="text1"/>
    </w:rPr>
  </w:style>
  <w:style w:type="character" w:customStyle="1" w:styleId="CitatChar">
    <w:name w:val="Citat Char"/>
    <w:basedOn w:val="Standardstycketeckensnitt"/>
    <w:link w:val="Citat"/>
    <w:uiPriority w:val="29"/>
    <w:rsid w:val="004F042E"/>
    <w:rPr>
      <w:i/>
      <w:iCs/>
      <w:color w:val="000000" w:themeColor="text1"/>
    </w:rPr>
  </w:style>
  <w:style w:type="paragraph" w:styleId="Citatfrteckning">
    <w:name w:val="table of authorities"/>
    <w:basedOn w:val="Normal"/>
    <w:next w:val="Normal"/>
    <w:uiPriority w:val="99"/>
    <w:semiHidden/>
    <w:unhideWhenUsed/>
    <w:rsid w:val="004F042E"/>
    <w:pPr>
      <w:spacing w:after="0"/>
      <w:ind w:left="250" w:hanging="250"/>
    </w:pPr>
  </w:style>
  <w:style w:type="paragraph" w:styleId="Citatfrteckningsrubrik">
    <w:name w:val="toa heading"/>
    <w:basedOn w:val="Normal"/>
    <w:next w:val="Normal"/>
    <w:uiPriority w:val="99"/>
    <w:semiHidden/>
    <w:unhideWhenUsed/>
    <w:rsid w:val="004F042E"/>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4F042E"/>
  </w:style>
  <w:style w:type="character" w:customStyle="1" w:styleId="DatumChar">
    <w:name w:val="Datum Char"/>
    <w:basedOn w:val="Standardstycketeckensnitt"/>
    <w:link w:val="Datum"/>
    <w:uiPriority w:val="99"/>
    <w:semiHidden/>
    <w:rsid w:val="004F042E"/>
  </w:style>
  <w:style w:type="paragraph" w:styleId="Dokumentversikt">
    <w:name w:val="Document Map"/>
    <w:basedOn w:val="Normal"/>
    <w:link w:val="DokumentversiktChar"/>
    <w:uiPriority w:val="99"/>
    <w:semiHidden/>
    <w:unhideWhenUsed/>
    <w:rsid w:val="004F042E"/>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4F042E"/>
    <w:rPr>
      <w:rFonts w:ascii="Tahoma" w:hAnsi="Tahoma" w:cs="Tahoma"/>
      <w:sz w:val="16"/>
      <w:szCs w:val="16"/>
    </w:rPr>
  </w:style>
  <w:style w:type="paragraph" w:styleId="E-postsignatur">
    <w:name w:val="E-mail Signature"/>
    <w:basedOn w:val="Normal"/>
    <w:link w:val="E-postsignaturChar"/>
    <w:uiPriority w:val="99"/>
    <w:semiHidden/>
    <w:unhideWhenUsed/>
    <w:rsid w:val="004F042E"/>
    <w:pPr>
      <w:spacing w:after="0" w:line="240" w:lineRule="auto"/>
    </w:pPr>
  </w:style>
  <w:style w:type="character" w:customStyle="1" w:styleId="E-postsignaturChar">
    <w:name w:val="E-postsignatur Char"/>
    <w:basedOn w:val="Standardstycketeckensnitt"/>
    <w:link w:val="E-postsignatur"/>
    <w:uiPriority w:val="99"/>
    <w:semiHidden/>
    <w:rsid w:val="004F042E"/>
  </w:style>
  <w:style w:type="paragraph" w:styleId="Figurfrteckning">
    <w:name w:val="table of figures"/>
    <w:basedOn w:val="Normal"/>
    <w:next w:val="Normal"/>
    <w:uiPriority w:val="99"/>
    <w:semiHidden/>
    <w:unhideWhenUsed/>
    <w:rsid w:val="004F042E"/>
    <w:pPr>
      <w:spacing w:after="0"/>
    </w:pPr>
  </w:style>
  <w:style w:type="paragraph" w:styleId="HTML-adress">
    <w:name w:val="HTML Address"/>
    <w:basedOn w:val="Normal"/>
    <w:link w:val="HTML-adressChar"/>
    <w:uiPriority w:val="99"/>
    <w:semiHidden/>
    <w:unhideWhenUsed/>
    <w:rsid w:val="004F042E"/>
    <w:pPr>
      <w:spacing w:after="0" w:line="240" w:lineRule="auto"/>
    </w:pPr>
    <w:rPr>
      <w:i/>
      <w:iCs/>
    </w:rPr>
  </w:style>
  <w:style w:type="character" w:customStyle="1" w:styleId="HTML-adressChar">
    <w:name w:val="HTML - adress Char"/>
    <w:basedOn w:val="Standardstycketeckensnitt"/>
    <w:link w:val="HTML-adress"/>
    <w:uiPriority w:val="99"/>
    <w:semiHidden/>
    <w:rsid w:val="004F042E"/>
    <w:rPr>
      <w:i/>
      <w:iCs/>
    </w:rPr>
  </w:style>
  <w:style w:type="paragraph" w:styleId="HTML-frformaterad">
    <w:name w:val="HTML Preformatted"/>
    <w:basedOn w:val="Normal"/>
    <w:link w:val="HTML-frformateradChar"/>
    <w:uiPriority w:val="99"/>
    <w:semiHidden/>
    <w:unhideWhenUsed/>
    <w:rsid w:val="004F042E"/>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4F042E"/>
    <w:rPr>
      <w:rFonts w:ascii="Consolas" w:hAnsi="Consolas"/>
      <w:sz w:val="20"/>
      <w:szCs w:val="20"/>
    </w:rPr>
  </w:style>
  <w:style w:type="paragraph" w:styleId="Index1">
    <w:name w:val="index 1"/>
    <w:basedOn w:val="Normal"/>
    <w:next w:val="Normal"/>
    <w:autoRedefine/>
    <w:uiPriority w:val="99"/>
    <w:semiHidden/>
    <w:unhideWhenUsed/>
    <w:rsid w:val="004F042E"/>
    <w:pPr>
      <w:spacing w:after="0" w:line="240" w:lineRule="auto"/>
      <w:ind w:left="250" w:hanging="250"/>
    </w:pPr>
  </w:style>
  <w:style w:type="paragraph" w:styleId="Index2">
    <w:name w:val="index 2"/>
    <w:basedOn w:val="Normal"/>
    <w:next w:val="Normal"/>
    <w:autoRedefine/>
    <w:uiPriority w:val="99"/>
    <w:semiHidden/>
    <w:unhideWhenUsed/>
    <w:rsid w:val="004F042E"/>
    <w:pPr>
      <w:spacing w:after="0" w:line="240" w:lineRule="auto"/>
      <w:ind w:left="500" w:hanging="250"/>
    </w:pPr>
  </w:style>
  <w:style w:type="paragraph" w:styleId="Index3">
    <w:name w:val="index 3"/>
    <w:basedOn w:val="Normal"/>
    <w:next w:val="Normal"/>
    <w:autoRedefine/>
    <w:uiPriority w:val="99"/>
    <w:semiHidden/>
    <w:unhideWhenUsed/>
    <w:rsid w:val="004F042E"/>
    <w:pPr>
      <w:spacing w:after="0" w:line="240" w:lineRule="auto"/>
      <w:ind w:left="750" w:hanging="250"/>
    </w:pPr>
  </w:style>
  <w:style w:type="paragraph" w:styleId="Index4">
    <w:name w:val="index 4"/>
    <w:basedOn w:val="Normal"/>
    <w:next w:val="Normal"/>
    <w:autoRedefine/>
    <w:uiPriority w:val="99"/>
    <w:semiHidden/>
    <w:unhideWhenUsed/>
    <w:rsid w:val="004F042E"/>
    <w:pPr>
      <w:spacing w:after="0" w:line="240" w:lineRule="auto"/>
      <w:ind w:left="1000" w:hanging="250"/>
    </w:pPr>
  </w:style>
  <w:style w:type="paragraph" w:styleId="Index5">
    <w:name w:val="index 5"/>
    <w:basedOn w:val="Normal"/>
    <w:next w:val="Normal"/>
    <w:autoRedefine/>
    <w:uiPriority w:val="99"/>
    <w:semiHidden/>
    <w:unhideWhenUsed/>
    <w:rsid w:val="004F042E"/>
    <w:pPr>
      <w:spacing w:after="0" w:line="240" w:lineRule="auto"/>
      <w:ind w:left="1250" w:hanging="250"/>
    </w:pPr>
  </w:style>
  <w:style w:type="paragraph" w:styleId="Index6">
    <w:name w:val="index 6"/>
    <w:basedOn w:val="Normal"/>
    <w:next w:val="Normal"/>
    <w:autoRedefine/>
    <w:uiPriority w:val="99"/>
    <w:semiHidden/>
    <w:unhideWhenUsed/>
    <w:rsid w:val="004F042E"/>
    <w:pPr>
      <w:spacing w:after="0" w:line="240" w:lineRule="auto"/>
      <w:ind w:left="1500" w:hanging="250"/>
    </w:pPr>
  </w:style>
  <w:style w:type="paragraph" w:styleId="Index7">
    <w:name w:val="index 7"/>
    <w:basedOn w:val="Normal"/>
    <w:next w:val="Normal"/>
    <w:autoRedefine/>
    <w:uiPriority w:val="99"/>
    <w:semiHidden/>
    <w:unhideWhenUsed/>
    <w:rsid w:val="004F042E"/>
    <w:pPr>
      <w:spacing w:after="0" w:line="240" w:lineRule="auto"/>
      <w:ind w:left="1750" w:hanging="250"/>
    </w:pPr>
  </w:style>
  <w:style w:type="paragraph" w:styleId="Index8">
    <w:name w:val="index 8"/>
    <w:basedOn w:val="Normal"/>
    <w:next w:val="Normal"/>
    <w:autoRedefine/>
    <w:uiPriority w:val="99"/>
    <w:semiHidden/>
    <w:unhideWhenUsed/>
    <w:rsid w:val="004F042E"/>
    <w:pPr>
      <w:spacing w:after="0" w:line="240" w:lineRule="auto"/>
      <w:ind w:left="2000" w:hanging="250"/>
    </w:pPr>
  </w:style>
  <w:style w:type="paragraph" w:styleId="Index9">
    <w:name w:val="index 9"/>
    <w:basedOn w:val="Normal"/>
    <w:next w:val="Normal"/>
    <w:autoRedefine/>
    <w:uiPriority w:val="99"/>
    <w:semiHidden/>
    <w:unhideWhenUsed/>
    <w:rsid w:val="004F042E"/>
    <w:pPr>
      <w:spacing w:after="0" w:line="240" w:lineRule="auto"/>
      <w:ind w:left="2250" w:hanging="250"/>
    </w:pPr>
  </w:style>
  <w:style w:type="paragraph" w:styleId="Indexrubrik">
    <w:name w:val="index heading"/>
    <w:basedOn w:val="Normal"/>
    <w:next w:val="Index1"/>
    <w:uiPriority w:val="99"/>
    <w:semiHidden/>
    <w:unhideWhenUsed/>
    <w:rsid w:val="004F042E"/>
    <w:rPr>
      <w:rFonts w:asciiTheme="majorHAnsi" w:eastAsiaTheme="majorEastAsia" w:hAnsiTheme="majorHAnsi" w:cstheme="majorBidi"/>
      <w:b/>
      <w:bCs/>
    </w:rPr>
  </w:style>
  <w:style w:type="paragraph" w:styleId="Indragetstycke">
    <w:name w:val="Block Text"/>
    <w:basedOn w:val="Normal"/>
    <w:uiPriority w:val="99"/>
    <w:semiHidden/>
    <w:unhideWhenUsed/>
    <w:rsid w:val="004F042E"/>
    <w:pPr>
      <w:pBdr>
        <w:top w:val="single" w:sz="2" w:space="10" w:color="1A3050" w:themeColor="accent1" w:frame="1"/>
        <w:left w:val="single" w:sz="2" w:space="10" w:color="1A3050" w:themeColor="accent1" w:frame="1"/>
        <w:bottom w:val="single" w:sz="2" w:space="10" w:color="1A3050" w:themeColor="accent1" w:frame="1"/>
        <w:right w:val="single" w:sz="2" w:space="10" w:color="1A3050" w:themeColor="accent1" w:frame="1"/>
      </w:pBdr>
      <w:ind w:left="1152" w:right="1152"/>
    </w:pPr>
    <w:rPr>
      <w:rFonts w:eastAsiaTheme="minorEastAsia"/>
      <w:i/>
      <w:iCs/>
      <w:color w:val="1A3050" w:themeColor="accent1"/>
    </w:rPr>
  </w:style>
  <w:style w:type="paragraph" w:styleId="Ingetavstnd">
    <w:name w:val="No Spacing"/>
    <w:uiPriority w:val="1"/>
    <w:semiHidden/>
    <w:qFormat/>
    <w:rsid w:val="004F042E"/>
    <w:pPr>
      <w:spacing w:after="0" w:line="240" w:lineRule="auto"/>
    </w:pPr>
  </w:style>
  <w:style w:type="paragraph" w:styleId="Inledning">
    <w:name w:val="Salutation"/>
    <w:basedOn w:val="Normal"/>
    <w:next w:val="Normal"/>
    <w:link w:val="InledningChar"/>
    <w:uiPriority w:val="99"/>
    <w:semiHidden/>
    <w:unhideWhenUsed/>
    <w:rsid w:val="004F042E"/>
  </w:style>
  <w:style w:type="character" w:customStyle="1" w:styleId="InledningChar">
    <w:name w:val="Inledning Char"/>
    <w:basedOn w:val="Standardstycketeckensnitt"/>
    <w:link w:val="Inledning"/>
    <w:uiPriority w:val="99"/>
    <w:semiHidden/>
    <w:rsid w:val="004F042E"/>
  </w:style>
  <w:style w:type="paragraph" w:styleId="Innehll4">
    <w:name w:val="toc 4"/>
    <w:basedOn w:val="Normal"/>
    <w:next w:val="Normal"/>
    <w:autoRedefine/>
    <w:uiPriority w:val="39"/>
    <w:semiHidden/>
    <w:unhideWhenUsed/>
    <w:rsid w:val="004F042E"/>
    <w:pPr>
      <w:spacing w:after="100"/>
      <w:ind w:left="750"/>
    </w:pPr>
  </w:style>
  <w:style w:type="paragraph" w:styleId="Innehll5">
    <w:name w:val="toc 5"/>
    <w:basedOn w:val="Normal"/>
    <w:next w:val="Normal"/>
    <w:autoRedefine/>
    <w:uiPriority w:val="39"/>
    <w:semiHidden/>
    <w:unhideWhenUsed/>
    <w:rsid w:val="004F042E"/>
    <w:pPr>
      <w:spacing w:after="100"/>
      <w:ind w:left="1000"/>
    </w:pPr>
  </w:style>
  <w:style w:type="paragraph" w:styleId="Innehll6">
    <w:name w:val="toc 6"/>
    <w:basedOn w:val="Normal"/>
    <w:next w:val="Normal"/>
    <w:autoRedefine/>
    <w:uiPriority w:val="39"/>
    <w:semiHidden/>
    <w:unhideWhenUsed/>
    <w:rsid w:val="004F042E"/>
    <w:pPr>
      <w:spacing w:after="100"/>
      <w:ind w:left="1250"/>
    </w:pPr>
  </w:style>
  <w:style w:type="paragraph" w:styleId="Innehll7">
    <w:name w:val="toc 7"/>
    <w:basedOn w:val="Normal"/>
    <w:next w:val="Normal"/>
    <w:autoRedefine/>
    <w:uiPriority w:val="39"/>
    <w:semiHidden/>
    <w:unhideWhenUsed/>
    <w:rsid w:val="004F042E"/>
    <w:pPr>
      <w:spacing w:after="100"/>
      <w:ind w:left="1500"/>
    </w:pPr>
  </w:style>
  <w:style w:type="paragraph" w:styleId="Innehll8">
    <w:name w:val="toc 8"/>
    <w:basedOn w:val="Normal"/>
    <w:next w:val="Normal"/>
    <w:autoRedefine/>
    <w:uiPriority w:val="39"/>
    <w:semiHidden/>
    <w:unhideWhenUsed/>
    <w:rsid w:val="004F042E"/>
    <w:pPr>
      <w:spacing w:after="100"/>
      <w:ind w:left="1750"/>
    </w:pPr>
  </w:style>
  <w:style w:type="paragraph" w:styleId="Innehll9">
    <w:name w:val="toc 9"/>
    <w:basedOn w:val="Normal"/>
    <w:next w:val="Normal"/>
    <w:autoRedefine/>
    <w:uiPriority w:val="39"/>
    <w:semiHidden/>
    <w:unhideWhenUsed/>
    <w:rsid w:val="004F042E"/>
    <w:pPr>
      <w:spacing w:after="100"/>
      <w:ind w:left="2000"/>
    </w:pPr>
  </w:style>
  <w:style w:type="paragraph" w:styleId="Kommentarer">
    <w:name w:val="annotation text"/>
    <w:basedOn w:val="Normal"/>
    <w:link w:val="KommentarerChar"/>
    <w:uiPriority w:val="99"/>
    <w:semiHidden/>
    <w:unhideWhenUsed/>
    <w:rsid w:val="004F042E"/>
    <w:pPr>
      <w:spacing w:line="240" w:lineRule="auto"/>
    </w:pPr>
    <w:rPr>
      <w:sz w:val="20"/>
      <w:szCs w:val="20"/>
    </w:rPr>
  </w:style>
  <w:style w:type="character" w:customStyle="1" w:styleId="KommentarerChar">
    <w:name w:val="Kommentarer Char"/>
    <w:basedOn w:val="Standardstycketeckensnitt"/>
    <w:link w:val="Kommentarer"/>
    <w:uiPriority w:val="99"/>
    <w:semiHidden/>
    <w:rsid w:val="004F042E"/>
    <w:rPr>
      <w:sz w:val="20"/>
      <w:szCs w:val="20"/>
    </w:rPr>
  </w:style>
  <w:style w:type="paragraph" w:styleId="Kommentarsmne">
    <w:name w:val="annotation subject"/>
    <w:basedOn w:val="Kommentarer"/>
    <w:next w:val="Kommentarer"/>
    <w:link w:val="KommentarsmneChar"/>
    <w:uiPriority w:val="99"/>
    <w:semiHidden/>
    <w:unhideWhenUsed/>
    <w:rsid w:val="004F042E"/>
    <w:rPr>
      <w:b/>
      <w:bCs/>
    </w:rPr>
  </w:style>
  <w:style w:type="character" w:customStyle="1" w:styleId="KommentarsmneChar">
    <w:name w:val="Kommentarsämne Char"/>
    <w:basedOn w:val="KommentarerChar"/>
    <w:link w:val="Kommentarsmne"/>
    <w:uiPriority w:val="99"/>
    <w:semiHidden/>
    <w:rsid w:val="004F042E"/>
    <w:rPr>
      <w:b/>
      <w:bCs/>
      <w:sz w:val="20"/>
      <w:szCs w:val="20"/>
    </w:rPr>
  </w:style>
  <w:style w:type="paragraph" w:styleId="Lista">
    <w:name w:val="List"/>
    <w:basedOn w:val="Normal"/>
    <w:uiPriority w:val="99"/>
    <w:semiHidden/>
    <w:unhideWhenUsed/>
    <w:rsid w:val="004F042E"/>
    <w:pPr>
      <w:ind w:left="283" w:hanging="283"/>
      <w:contextualSpacing/>
    </w:pPr>
  </w:style>
  <w:style w:type="paragraph" w:styleId="Lista2">
    <w:name w:val="List 2"/>
    <w:basedOn w:val="Normal"/>
    <w:uiPriority w:val="99"/>
    <w:semiHidden/>
    <w:unhideWhenUsed/>
    <w:rsid w:val="004F042E"/>
    <w:pPr>
      <w:ind w:left="566" w:hanging="283"/>
      <w:contextualSpacing/>
    </w:pPr>
  </w:style>
  <w:style w:type="paragraph" w:styleId="Lista3">
    <w:name w:val="List 3"/>
    <w:basedOn w:val="Normal"/>
    <w:uiPriority w:val="99"/>
    <w:semiHidden/>
    <w:unhideWhenUsed/>
    <w:rsid w:val="004F042E"/>
    <w:pPr>
      <w:ind w:left="849" w:hanging="283"/>
      <w:contextualSpacing/>
    </w:pPr>
  </w:style>
  <w:style w:type="paragraph" w:styleId="Lista4">
    <w:name w:val="List 4"/>
    <w:basedOn w:val="Normal"/>
    <w:uiPriority w:val="99"/>
    <w:semiHidden/>
    <w:unhideWhenUsed/>
    <w:rsid w:val="004F042E"/>
    <w:pPr>
      <w:ind w:left="1132" w:hanging="283"/>
      <w:contextualSpacing/>
    </w:pPr>
  </w:style>
  <w:style w:type="paragraph" w:styleId="Lista5">
    <w:name w:val="List 5"/>
    <w:basedOn w:val="Normal"/>
    <w:uiPriority w:val="99"/>
    <w:semiHidden/>
    <w:unhideWhenUsed/>
    <w:rsid w:val="004F042E"/>
    <w:pPr>
      <w:ind w:left="1415" w:hanging="283"/>
      <w:contextualSpacing/>
    </w:pPr>
  </w:style>
  <w:style w:type="paragraph" w:styleId="Listafortstt">
    <w:name w:val="List Continue"/>
    <w:basedOn w:val="Normal"/>
    <w:uiPriority w:val="99"/>
    <w:semiHidden/>
    <w:unhideWhenUsed/>
    <w:rsid w:val="004F042E"/>
    <w:pPr>
      <w:spacing w:after="120"/>
      <w:ind w:left="283"/>
      <w:contextualSpacing/>
    </w:pPr>
  </w:style>
  <w:style w:type="paragraph" w:styleId="Listafortstt2">
    <w:name w:val="List Continue 2"/>
    <w:basedOn w:val="Normal"/>
    <w:uiPriority w:val="99"/>
    <w:semiHidden/>
    <w:unhideWhenUsed/>
    <w:rsid w:val="004F042E"/>
    <w:pPr>
      <w:spacing w:after="120"/>
      <w:ind w:left="566"/>
      <w:contextualSpacing/>
    </w:pPr>
  </w:style>
  <w:style w:type="paragraph" w:styleId="Listafortstt3">
    <w:name w:val="List Continue 3"/>
    <w:basedOn w:val="Normal"/>
    <w:uiPriority w:val="99"/>
    <w:semiHidden/>
    <w:unhideWhenUsed/>
    <w:rsid w:val="004F042E"/>
    <w:pPr>
      <w:spacing w:after="120"/>
      <w:ind w:left="849"/>
      <w:contextualSpacing/>
    </w:pPr>
  </w:style>
  <w:style w:type="paragraph" w:styleId="Listafortstt4">
    <w:name w:val="List Continue 4"/>
    <w:basedOn w:val="Normal"/>
    <w:uiPriority w:val="99"/>
    <w:semiHidden/>
    <w:unhideWhenUsed/>
    <w:rsid w:val="004F042E"/>
    <w:pPr>
      <w:spacing w:after="120"/>
      <w:ind w:left="1132"/>
      <w:contextualSpacing/>
    </w:pPr>
  </w:style>
  <w:style w:type="paragraph" w:styleId="Listafortstt5">
    <w:name w:val="List Continue 5"/>
    <w:basedOn w:val="Normal"/>
    <w:uiPriority w:val="99"/>
    <w:semiHidden/>
    <w:unhideWhenUsed/>
    <w:rsid w:val="004F042E"/>
    <w:pPr>
      <w:spacing w:after="120"/>
      <w:ind w:left="1415"/>
      <w:contextualSpacing/>
    </w:pPr>
  </w:style>
  <w:style w:type="paragraph" w:styleId="Liststycke">
    <w:name w:val="List Paragraph"/>
    <w:basedOn w:val="Normal"/>
    <w:uiPriority w:val="34"/>
    <w:qFormat/>
    <w:rsid w:val="004F042E"/>
    <w:pPr>
      <w:ind w:left="720"/>
      <w:contextualSpacing/>
    </w:pPr>
  </w:style>
  <w:style w:type="paragraph" w:styleId="Litteraturfrteckning">
    <w:name w:val="Bibliography"/>
    <w:basedOn w:val="Normal"/>
    <w:next w:val="Normal"/>
    <w:uiPriority w:val="37"/>
    <w:semiHidden/>
    <w:unhideWhenUsed/>
    <w:rsid w:val="004F042E"/>
  </w:style>
  <w:style w:type="paragraph" w:styleId="Makrotext">
    <w:name w:val="macro"/>
    <w:link w:val="MakrotextChar"/>
    <w:uiPriority w:val="99"/>
    <w:semiHidden/>
    <w:unhideWhenUsed/>
    <w:rsid w:val="004F042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4F042E"/>
    <w:rPr>
      <w:rFonts w:ascii="Consolas" w:hAnsi="Consolas"/>
      <w:sz w:val="20"/>
      <w:szCs w:val="20"/>
    </w:rPr>
  </w:style>
  <w:style w:type="paragraph" w:styleId="Meddelanderubrik">
    <w:name w:val="Message Header"/>
    <w:basedOn w:val="Normal"/>
    <w:link w:val="MeddelanderubrikChar"/>
    <w:uiPriority w:val="99"/>
    <w:semiHidden/>
    <w:unhideWhenUsed/>
    <w:rsid w:val="004F042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4F042E"/>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4F042E"/>
    <w:rPr>
      <w:rFonts w:ascii="Times New Roman" w:hAnsi="Times New Roman" w:cs="Times New Roman"/>
      <w:sz w:val="24"/>
      <w:szCs w:val="24"/>
    </w:rPr>
  </w:style>
  <w:style w:type="paragraph" w:styleId="Normaltindrag">
    <w:name w:val="Normal Indent"/>
    <w:basedOn w:val="Normal"/>
    <w:uiPriority w:val="99"/>
    <w:semiHidden/>
    <w:unhideWhenUsed/>
    <w:rsid w:val="004F042E"/>
    <w:pPr>
      <w:ind w:left="1304"/>
    </w:pPr>
  </w:style>
  <w:style w:type="paragraph" w:styleId="Numreradlista4">
    <w:name w:val="List Number 4"/>
    <w:basedOn w:val="Normal"/>
    <w:uiPriority w:val="99"/>
    <w:semiHidden/>
    <w:unhideWhenUsed/>
    <w:rsid w:val="004F042E"/>
    <w:pPr>
      <w:numPr>
        <w:numId w:val="38"/>
      </w:numPr>
      <w:contextualSpacing/>
    </w:pPr>
  </w:style>
  <w:style w:type="paragraph" w:styleId="Numreradlista5">
    <w:name w:val="List Number 5"/>
    <w:basedOn w:val="Normal"/>
    <w:uiPriority w:val="99"/>
    <w:semiHidden/>
    <w:unhideWhenUsed/>
    <w:rsid w:val="004F042E"/>
    <w:pPr>
      <w:numPr>
        <w:numId w:val="39"/>
      </w:numPr>
      <w:contextualSpacing/>
    </w:pPr>
  </w:style>
  <w:style w:type="paragraph" w:styleId="Oformateradtext">
    <w:name w:val="Plain Text"/>
    <w:basedOn w:val="Normal"/>
    <w:link w:val="OformateradtextChar"/>
    <w:uiPriority w:val="99"/>
    <w:semiHidden/>
    <w:unhideWhenUsed/>
    <w:rsid w:val="004F042E"/>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4F042E"/>
    <w:rPr>
      <w:rFonts w:ascii="Consolas" w:hAnsi="Consolas"/>
      <w:sz w:val="21"/>
      <w:szCs w:val="21"/>
    </w:rPr>
  </w:style>
  <w:style w:type="paragraph" w:styleId="Punktlista4">
    <w:name w:val="List Bullet 4"/>
    <w:basedOn w:val="Normal"/>
    <w:uiPriority w:val="99"/>
    <w:semiHidden/>
    <w:unhideWhenUsed/>
    <w:rsid w:val="004F042E"/>
    <w:pPr>
      <w:numPr>
        <w:numId w:val="40"/>
      </w:numPr>
      <w:contextualSpacing/>
    </w:pPr>
  </w:style>
  <w:style w:type="paragraph" w:styleId="Punktlista5">
    <w:name w:val="List Bullet 5"/>
    <w:basedOn w:val="Normal"/>
    <w:uiPriority w:val="99"/>
    <w:semiHidden/>
    <w:unhideWhenUsed/>
    <w:rsid w:val="004F042E"/>
    <w:pPr>
      <w:numPr>
        <w:numId w:val="41"/>
      </w:numPr>
      <w:contextualSpacing/>
    </w:pPr>
  </w:style>
  <w:style w:type="character" w:customStyle="1" w:styleId="Rubrik6Char">
    <w:name w:val="Rubrik 6 Char"/>
    <w:basedOn w:val="Standardstycketeckensnitt"/>
    <w:link w:val="Rubrik6"/>
    <w:uiPriority w:val="9"/>
    <w:semiHidden/>
    <w:rsid w:val="004F042E"/>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4F042E"/>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4F042E"/>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4F042E"/>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4F042E"/>
    <w:pPr>
      <w:spacing w:after="0" w:line="240" w:lineRule="auto"/>
      <w:ind w:left="4252"/>
    </w:pPr>
  </w:style>
  <w:style w:type="character" w:customStyle="1" w:styleId="SignaturChar">
    <w:name w:val="Signatur Char"/>
    <w:basedOn w:val="Standardstycketeckensnitt"/>
    <w:link w:val="Signatur"/>
    <w:uiPriority w:val="99"/>
    <w:semiHidden/>
    <w:rsid w:val="004F042E"/>
  </w:style>
  <w:style w:type="paragraph" w:styleId="Slutkommentar">
    <w:name w:val="endnote text"/>
    <w:basedOn w:val="Normal"/>
    <w:link w:val="SlutkommentarChar"/>
    <w:uiPriority w:val="99"/>
    <w:semiHidden/>
    <w:unhideWhenUsed/>
    <w:rsid w:val="004F042E"/>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4F042E"/>
    <w:rPr>
      <w:sz w:val="20"/>
      <w:szCs w:val="20"/>
    </w:rPr>
  </w:style>
  <w:style w:type="paragraph" w:styleId="Starktcitat">
    <w:name w:val="Intense Quote"/>
    <w:basedOn w:val="Normal"/>
    <w:next w:val="Normal"/>
    <w:link w:val="StarktcitatChar"/>
    <w:uiPriority w:val="30"/>
    <w:qFormat/>
    <w:rsid w:val="004F042E"/>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4F042E"/>
    <w:rPr>
      <w:b/>
      <w:bCs/>
      <w:i/>
      <w:iCs/>
      <w:color w:val="1A3050" w:themeColor="accent1"/>
    </w:rPr>
  </w:style>
  <w:style w:type="paragraph" w:styleId="Underrubrik">
    <w:name w:val="Subtitle"/>
    <w:basedOn w:val="Normal"/>
    <w:next w:val="Normal"/>
    <w:link w:val="UnderrubrikChar"/>
    <w:uiPriority w:val="11"/>
    <w:semiHidden/>
    <w:qFormat/>
    <w:rsid w:val="004F042E"/>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4F042E"/>
    <w:rPr>
      <w:rFonts w:asciiTheme="majorHAnsi" w:eastAsiaTheme="majorEastAsia" w:hAnsiTheme="majorHAnsi" w:cstheme="majorBidi"/>
      <w:i/>
      <w:iCs/>
      <w:color w:val="1A3050" w:themeColor="accent1"/>
      <w:spacing w:val="15"/>
      <w:sz w:val="24"/>
      <w:szCs w:val="24"/>
    </w:rPr>
  </w:style>
  <w:style w:type="paragraph" w:customStyle="1" w:styleId="Avsndare">
    <w:name w:val="Avsändare"/>
    <w:basedOn w:val="Normal"/>
    <w:rsid w:val="00D31DBF"/>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 w:type="character" w:styleId="Kommentarsreferens">
    <w:name w:val="annotation reference"/>
    <w:basedOn w:val="Standardstycketeckensnitt"/>
    <w:uiPriority w:val="99"/>
    <w:semiHidden/>
    <w:unhideWhenUsed/>
    <w:rsid w:val="00DA4C6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248786">
      <w:bodyDiv w:val="1"/>
      <w:marLeft w:val="0"/>
      <w:marRight w:val="0"/>
      <w:marTop w:val="0"/>
      <w:marBottom w:val="0"/>
      <w:divBdr>
        <w:top w:val="none" w:sz="0" w:space="0" w:color="auto"/>
        <w:left w:val="none" w:sz="0" w:space="0" w:color="auto"/>
        <w:bottom w:val="none" w:sz="0" w:space="0" w:color="auto"/>
        <w:right w:val="none" w:sz="0" w:space="0" w:color="auto"/>
      </w:divBdr>
    </w:div>
    <w:div w:id="1187259156">
      <w:bodyDiv w:val="1"/>
      <w:marLeft w:val="0"/>
      <w:marRight w:val="0"/>
      <w:marTop w:val="0"/>
      <w:marBottom w:val="0"/>
      <w:divBdr>
        <w:top w:val="none" w:sz="0" w:space="0" w:color="auto"/>
        <w:left w:val="none" w:sz="0" w:space="0" w:color="auto"/>
        <w:bottom w:val="none" w:sz="0" w:space="0" w:color="auto"/>
        <w:right w:val="none" w:sz="0" w:space="0" w:color="auto"/>
      </w:divBdr>
    </w:div>
    <w:div w:id="146932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64F692B9FF44E7990B809BE777923E"/>
        <w:category>
          <w:name w:val="Allmänt"/>
          <w:gallery w:val="placeholder"/>
        </w:category>
        <w:types>
          <w:type w:val="bbPlcHdr"/>
        </w:types>
        <w:behaviors>
          <w:behavior w:val="content"/>
        </w:behaviors>
        <w:guid w:val="{C59455ED-A023-473D-911D-F7CD1088875D}"/>
      </w:docPartPr>
      <w:docPartBody>
        <w:p w:rsidR="0083382F" w:rsidRDefault="003051C1" w:rsidP="003051C1">
          <w:pPr>
            <w:pStyle w:val="4164F692B9FF44E7990B809BE777923E"/>
          </w:pPr>
          <w:r>
            <w:t xml:space="preserve"> </w:t>
          </w:r>
        </w:p>
      </w:docPartBody>
    </w:docPart>
    <w:docPart>
      <w:docPartPr>
        <w:name w:val="289668A8D4AB47DD871826815BE419AE"/>
        <w:category>
          <w:name w:val="Allmänt"/>
          <w:gallery w:val="placeholder"/>
        </w:category>
        <w:types>
          <w:type w:val="bbPlcHdr"/>
        </w:types>
        <w:behaviors>
          <w:behavior w:val="content"/>
        </w:behaviors>
        <w:guid w:val="{9DDE5CC8-1188-46F5-A483-82FF81E5B132}"/>
      </w:docPartPr>
      <w:docPartBody>
        <w:p w:rsidR="0083382F" w:rsidRDefault="003051C1" w:rsidP="003051C1">
          <w:pPr>
            <w:pStyle w:val="289668A8D4AB47DD871826815BE419AE"/>
          </w:pPr>
          <w:r w:rsidRPr="00710A6C">
            <w:rPr>
              <w:rStyle w:val="Platshllartext"/>
              <w:b/>
            </w:rPr>
            <w:t xml:space="preserve"> </w:t>
          </w:r>
        </w:p>
      </w:docPartBody>
    </w:docPart>
    <w:docPart>
      <w:docPartPr>
        <w:name w:val="3A94F24120A345BB85200148A7174D58"/>
        <w:category>
          <w:name w:val="Allmänt"/>
          <w:gallery w:val="placeholder"/>
        </w:category>
        <w:types>
          <w:type w:val="bbPlcHdr"/>
        </w:types>
        <w:behaviors>
          <w:behavior w:val="content"/>
        </w:behaviors>
        <w:guid w:val="{1B636450-4429-4CBC-AFD5-BA6CC32D3A25}"/>
      </w:docPartPr>
      <w:docPartBody>
        <w:p w:rsidR="0083382F" w:rsidRDefault="003051C1" w:rsidP="003051C1">
          <w:pPr>
            <w:pStyle w:val="3A94F24120A345BB85200148A7174D58"/>
          </w:pPr>
          <w:r>
            <w:rPr>
              <w:rStyle w:val="Platshllartext"/>
            </w:rPr>
            <w:t xml:space="preserve"> </w:t>
          </w:r>
        </w:p>
      </w:docPartBody>
    </w:docPart>
    <w:docPart>
      <w:docPartPr>
        <w:name w:val="19C9CC59F6E34EC084D29F17874316B0"/>
        <w:category>
          <w:name w:val="Allmänt"/>
          <w:gallery w:val="placeholder"/>
        </w:category>
        <w:types>
          <w:type w:val="bbPlcHdr"/>
        </w:types>
        <w:behaviors>
          <w:behavior w:val="content"/>
        </w:behaviors>
        <w:guid w:val="{A8FC4C99-D209-4F5F-9B02-B653D70853F1}"/>
      </w:docPartPr>
      <w:docPartBody>
        <w:p w:rsidR="0083382F" w:rsidRDefault="003051C1" w:rsidP="003051C1">
          <w:pPr>
            <w:pStyle w:val="19C9CC59F6E34EC084D29F17874316B0"/>
          </w:pPr>
          <w:r>
            <w:rPr>
              <w:rStyle w:val="Platshllartext"/>
            </w:rPr>
            <w:t xml:space="preserve"> </w:t>
          </w:r>
        </w:p>
      </w:docPartBody>
    </w:docPart>
    <w:docPart>
      <w:docPartPr>
        <w:name w:val="FCABEAA67C304BBA879AFA250FF4C04A"/>
        <w:category>
          <w:name w:val="Allmänt"/>
          <w:gallery w:val="placeholder"/>
        </w:category>
        <w:types>
          <w:type w:val="bbPlcHdr"/>
        </w:types>
        <w:behaviors>
          <w:behavior w:val="content"/>
        </w:behaviors>
        <w:guid w:val="{315541B3-12BD-43D7-AF8F-03DC50028807}"/>
      </w:docPartPr>
      <w:docPartBody>
        <w:p w:rsidR="0083382F" w:rsidRDefault="003051C1" w:rsidP="003051C1">
          <w:pPr>
            <w:pStyle w:val="FCABEAA67C304BBA879AFA250FF4C04A"/>
          </w:pPr>
          <w:r>
            <w:rPr>
              <w:rStyle w:val="Platshllartext"/>
            </w:rPr>
            <w:t xml:space="preserve"> </w:t>
          </w:r>
        </w:p>
      </w:docPartBody>
    </w:docPart>
    <w:docPart>
      <w:docPartPr>
        <w:name w:val="F25CC5ECF047400EA0B9C699709F50CE"/>
        <w:category>
          <w:name w:val="Allmänt"/>
          <w:gallery w:val="placeholder"/>
        </w:category>
        <w:types>
          <w:type w:val="bbPlcHdr"/>
        </w:types>
        <w:behaviors>
          <w:behavior w:val="content"/>
        </w:behaviors>
        <w:guid w:val="{4ED5CB63-1CAA-42BC-B52B-CCB15835D61B}"/>
      </w:docPartPr>
      <w:docPartBody>
        <w:p w:rsidR="0083382F" w:rsidRDefault="003051C1" w:rsidP="003051C1">
          <w:pPr>
            <w:pStyle w:val="F25CC5ECF047400EA0B9C699709F50CE"/>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1C1"/>
    <w:rsid w:val="000F49EF"/>
    <w:rsid w:val="00150010"/>
    <w:rsid w:val="0021211F"/>
    <w:rsid w:val="003051C1"/>
    <w:rsid w:val="003A323D"/>
    <w:rsid w:val="00486F19"/>
    <w:rsid w:val="0083382F"/>
    <w:rsid w:val="00A2019D"/>
    <w:rsid w:val="00EB7C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164F692B9FF44E7990B809BE777923E">
    <w:name w:val="4164F692B9FF44E7990B809BE777923E"/>
    <w:rsid w:val="003051C1"/>
  </w:style>
  <w:style w:type="character" w:styleId="Platshllartext">
    <w:name w:val="Placeholder Text"/>
    <w:basedOn w:val="Standardstycketeckensnitt"/>
    <w:uiPriority w:val="99"/>
    <w:semiHidden/>
    <w:rsid w:val="003051C1"/>
    <w:rPr>
      <w:color w:val="808080"/>
    </w:rPr>
  </w:style>
  <w:style w:type="paragraph" w:customStyle="1" w:styleId="289668A8D4AB47DD871826815BE419AE">
    <w:name w:val="289668A8D4AB47DD871826815BE419AE"/>
    <w:rsid w:val="003051C1"/>
  </w:style>
  <w:style w:type="paragraph" w:customStyle="1" w:styleId="5688AEA53340454C8C23436E3ACC5E09">
    <w:name w:val="5688AEA53340454C8C23436E3ACC5E09"/>
    <w:rsid w:val="003051C1"/>
  </w:style>
  <w:style w:type="paragraph" w:customStyle="1" w:styleId="C3CBB45CC6B04AF29AB125B1953D70F4">
    <w:name w:val="C3CBB45CC6B04AF29AB125B1953D70F4"/>
    <w:rsid w:val="003051C1"/>
  </w:style>
  <w:style w:type="paragraph" w:customStyle="1" w:styleId="5654117AF646489EB34EBBBA93217AB9">
    <w:name w:val="5654117AF646489EB34EBBBA93217AB9"/>
    <w:rsid w:val="003051C1"/>
  </w:style>
  <w:style w:type="paragraph" w:customStyle="1" w:styleId="3A94F24120A345BB85200148A7174D58">
    <w:name w:val="3A94F24120A345BB85200148A7174D58"/>
    <w:rsid w:val="003051C1"/>
  </w:style>
  <w:style w:type="paragraph" w:customStyle="1" w:styleId="19C9CC59F6E34EC084D29F17874316B0">
    <w:name w:val="19C9CC59F6E34EC084D29F17874316B0"/>
    <w:rsid w:val="003051C1"/>
  </w:style>
  <w:style w:type="paragraph" w:customStyle="1" w:styleId="4DCABCB98EB643A290CD6208936B87DA">
    <w:name w:val="4DCABCB98EB643A290CD6208936B87DA"/>
    <w:rsid w:val="003051C1"/>
  </w:style>
  <w:style w:type="paragraph" w:customStyle="1" w:styleId="80037DAA4E874CCB97E2B0AB2967F748">
    <w:name w:val="80037DAA4E874CCB97E2B0AB2967F748"/>
    <w:rsid w:val="003051C1"/>
  </w:style>
  <w:style w:type="paragraph" w:customStyle="1" w:styleId="FCABEAA67C304BBA879AFA250FF4C04A">
    <w:name w:val="FCABEAA67C304BBA879AFA250FF4C04A"/>
    <w:rsid w:val="003051C1"/>
  </w:style>
  <w:style w:type="paragraph" w:customStyle="1" w:styleId="F25CC5ECF047400EA0B9C699709F50CE">
    <w:name w:val="F25CC5ECF047400EA0B9C699709F50CE"/>
    <w:rsid w:val="003051C1"/>
  </w:style>
  <w:style w:type="paragraph" w:customStyle="1" w:styleId="587F66E41B9D457EB714C0592915FF7D">
    <w:name w:val="587F66E41B9D457EB714C0592915FF7D"/>
    <w:rsid w:val="003051C1"/>
  </w:style>
  <w:style w:type="paragraph" w:customStyle="1" w:styleId="5A2162ED83C44118847145F2E594889B">
    <w:name w:val="5A2162ED83C44118847145F2E594889B"/>
    <w:rsid w:val="003051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Urls xmlns="http://schemas.microsoft.com/sharepoint/v3/contenttype/forms/url">
  <Edit>_layouts/RK.Dhs/RKEditForm.aspx</Edit>
  <New>_layouts/RK.Dhs/RKEditForm.aspx</New>
</FormUrls>
</file>

<file path=customXml/item2.xml><?xml version="1.0" encoding="utf-8"?>
<!--<?xml version="1.0" encoding="iso-8859-1"?>-->
<DocumentInfo xmlns="http://lp/documentinfo/RK">
  <BaseInfo>
    <RkTemplate>Rktemplatetest</RkTemplate>
    <DocType>PM</DocType>
    <DocTypeShowName/>
    <Status> </Status>
    <Sender>
      <SenderName>Anna Dammert</SenderName>
      <SenderTitle/>
      <SenderMail>anna.dammert@regeringskansliet.se</SenderMail>
      <SenderPhone>08-405 17 86</SenderPhone>
    </Sender>
    <TopId>1</TopId>
    <TopSender/>
    <OrganisationInfo>
      <Organisatoriskenhet1>Kulturdepartementet</Organisatoriskenhet1>
      <Organisatoriskenhet2>Enheten för kulturarv och livsmiljö</Organisatoriskenhet2>
      <Organisatoriskenhet3> </Organisatoriskenhet3>
      <Organisatoriskenhet1Id>197</Organisatoriskenhet1Id>
      <Organisatoriskenhet2Id>613</Organisatoriskenhet2Id>
      <Organisatoriskenhet3Id> </Organisatoriskenhet3Id>
    </OrganisationInfo>
    <HeaderDate>2017-03-31</HeaderDate>
    <Office/>
    <Dnr/>
    <ParagrafNr/>
    <DocumentTitle/>
    <VisitingAddress/>
    <Extra1>extrainfo för denna mallm</Extra1>
    <Extra2>mer extrainfo</Extra2>
    <Extra3/>
    <Number/>
    <Recipient>Till Riksdagen</Recipient>
    <SenderText/>
    <DocNumber/>
    <Doclanguage>1053</Doclanguage>
    <Appendix/>
    <LogotypeName>RK_LOGO_SV_BW.png</LogotypeName>
  </BaseInfo>
</DocumentInfo>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27E1BA6FF0644C4BBFA5D104FACE33CE" ma:contentTypeVersion="92" ma:contentTypeDescription="Skapa ett nytt dokument." ma:contentTypeScope="" ma:versionID="36880868dc284e9f4a4c218153ed8e6b">
  <xsd:schema xmlns:xsd="http://www.w3.org/2001/XMLSchema" xmlns:xs="http://www.w3.org/2001/XMLSchema" xmlns:p="http://schemas.microsoft.com/office/2006/metadata/properties" xmlns:ns2="dc0cb0d3-b4db-401c-9419-d870d21d16fe" xmlns:ns3="396185b2-1df3-4dd9-9d1e-8ae7f71005a9" targetNamespace="http://schemas.microsoft.com/office/2006/metadata/properties" ma:root="true" ma:fieldsID="bba9af31dde1bb7bc6e256eac18345c3" ns2:_="" ns3:_="">
    <xsd:import namespace="dc0cb0d3-b4db-401c-9419-d870d21d16fe"/>
    <xsd:import namespace="396185b2-1df3-4dd9-9d1e-8ae7f71005a9"/>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element ref="ns3:D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b0d3-b4db-401c-9419-d870d21d16fe"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description="" ma:hidden="true" ma:list="{f69c68b7-7f97-4839-a866-5f65258ed9f4}" ma:internalName="TaxCatchAll" ma:showField="CatchAllData" ma:web="dc0cb0d3-b4db-401c-9419-d870d21d16fe">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f69c68b7-7f97-4839-a866-5f65258ed9f4}" ma:internalName="TaxCatchAllLabel" ma:readOnly="true" ma:showField="CatchAllDataLabel" ma:web="dc0cb0d3-b4db-401c-9419-d870d21d16fe">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Departementsenhet" ma:displayName="Departement/enhet" ma:defaul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maxLength value="255"/>
        </xsd:restriction>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6185b2-1df3-4dd9-9d1e-8ae7f71005a9" elementFormDefault="qualified">
    <xsd:import namespace="http://schemas.microsoft.com/office/2006/documentManagement/types"/>
    <xsd:import namespace="http://schemas.microsoft.com/office/infopath/2007/PartnerControls"/>
    <xsd:element name="Dnr" ma:index="20" nillable="true" ma:displayName="Dnr" ma:internalName="Dn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4bd9a988-28b6-4da1-a35d-d4d2beb3cf1c</RD_Svarsid>
  </documentManagement>
</p: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A04CF-9C3E-4594-B7AC-392397048497}">
  <ds:schemaRefs>
    <ds:schemaRef ds:uri="http://schemas.microsoft.com/sharepoint/v3/contenttype/forms/url"/>
  </ds:schemaRefs>
</ds:datastoreItem>
</file>

<file path=customXml/itemProps2.xml><?xml version="1.0" encoding="utf-8"?>
<ds:datastoreItem xmlns:ds="http://schemas.openxmlformats.org/officeDocument/2006/customXml" ds:itemID="{3A98118B-283C-4332-86BA-7957C71840E9}">
  <ds:schemaRefs>
    <ds:schemaRef ds:uri="http://lp/documentinfo/RK"/>
  </ds:schemaRefs>
</ds:datastoreItem>
</file>

<file path=customXml/itemProps3.xml><?xml version="1.0" encoding="utf-8"?>
<ds:datastoreItem xmlns:ds="http://schemas.openxmlformats.org/officeDocument/2006/customXml" ds:itemID="{92D0DA69-E54F-4FC0-85A3-12E750A684BB}"/>
</file>

<file path=customXml/itemProps4.xml><?xml version="1.0" encoding="utf-8"?>
<ds:datastoreItem xmlns:ds="http://schemas.openxmlformats.org/officeDocument/2006/customXml" ds:itemID="{7C23B7BD-F8A2-421B-80D8-1B8DAD7F7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cb0d3-b4db-401c-9419-d870d21d16fe"/>
    <ds:schemaRef ds:uri="396185b2-1df3-4dd9-9d1e-8ae7f7100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19F9CF-E4BA-4CCE-8882-0AAE894923FF}">
  <ds:schemaRefs>
    <ds:schemaRef ds:uri="http://schemas.microsoft.com/office/2006/metadata/properties"/>
    <ds:schemaRef ds:uri="http://schemas.microsoft.com/office/infopath/2007/PartnerControls"/>
    <ds:schemaRef ds:uri="dc0cb0d3-b4db-401c-9419-d870d21d16fe"/>
    <ds:schemaRef ds:uri="396185b2-1df3-4dd9-9d1e-8ae7f71005a9"/>
  </ds:schemaRefs>
</ds:datastoreItem>
</file>

<file path=customXml/itemProps6.xml><?xml version="1.0" encoding="utf-8"?>
<ds:datastoreItem xmlns:ds="http://schemas.openxmlformats.org/officeDocument/2006/customXml" ds:itemID="{F908ECB6-F69E-4843-8F1E-C7E93D048CD3}">
  <ds:schemaRefs>
    <ds:schemaRef ds:uri="http://schemas.microsoft.com/office/2006/metadata/customXsn"/>
  </ds:schemaRefs>
</ds:datastoreItem>
</file>

<file path=customXml/itemProps7.xml><?xml version="1.0" encoding="utf-8"?>
<ds:datastoreItem xmlns:ds="http://schemas.openxmlformats.org/officeDocument/2006/customXml" ds:itemID="{58B4F1E3-882E-4EF8-B4BE-835FBB899B04}">
  <ds:schemaRefs>
    <ds:schemaRef ds:uri="http://schemas.microsoft.com/sharepoint/v3/contenttype/forms"/>
  </ds:schemaRefs>
</ds:datastoreItem>
</file>

<file path=customXml/itemProps8.xml><?xml version="1.0" encoding="utf-8"?>
<ds:datastoreItem xmlns:ds="http://schemas.openxmlformats.org/officeDocument/2006/customXml" ds:itemID="{AE279CA1-8446-403D-A287-D04E2F495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554</Words>
  <Characters>2939</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Manager>Anna Dammert</Manager>
  <Company>Regeringskansliet RK IT</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Dammert</dc:creator>
  <cp:lastModifiedBy>David Carvajal</cp:lastModifiedBy>
  <cp:revision>2</cp:revision>
  <cp:lastPrinted>2017-05-23T07:32:00Z</cp:lastPrinted>
  <dcterms:created xsi:type="dcterms:W3CDTF">2017-06-21T09:44:00Z</dcterms:created>
  <dcterms:modified xsi:type="dcterms:W3CDTF">2017-06-21T09:44:00Z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ba859bc7-1837-4529-bb1c-bc6e767c79a6</vt:lpwstr>
  </property>
</Properties>
</file>