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6129" w14:textId="21752E81" w:rsidR="00AA7977" w:rsidRPr="00197F8A" w:rsidRDefault="00AA7977" w:rsidP="00AA7977">
      <w:pPr>
        <w:pStyle w:val="Rubrik"/>
        <w:rPr>
          <w:sz w:val="24"/>
          <w:szCs w:val="24"/>
        </w:rPr>
      </w:pPr>
      <w:r w:rsidRPr="00197F8A">
        <w:rPr>
          <w:sz w:val="24"/>
          <w:szCs w:val="24"/>
        </w:rPr>
        <w:t>Svar på fråga 201</w:t>
      </w:r>
      <w:r w:rsidR="00124C24" w:rsidRPr="00197F8A">
        <w:rPr>
          <w:sz w:val="24"/>
          <w:szCs w:val="24"/>
        </w:rPr>
        <w:t>9</w:t>
      </w:r>
      <w:r w:rsidRPr="00197F8A">
        <w:rPr>
          <w:sz w:val="24"/>
          <w:szCs w:val="24"/>
        </w:rPr>
        <w:t>/</w:t>
      </w:r>
      <w:r w:rsidR="00124C24" w:rsidRPr="00197F8A">
        <w:rPr>
          <w:sz w:val="24"/>
          <w:szCs w:val="24"/>
        </w:rPr>
        <w:t>20</w:t>
      </w:r>
      <w:r w:rsidRPr="00197F8A">
        <w:rPr>
          <w:sz w:val="24"/>
          <w:szCs w:val="24"/>
        </w:rPr>
        <w:t>:</w:t>
      </w:r>
      <w:r w:rsidR="00CA03B0" w:rsidRPr="00197F8A">
        <w:rPr>
          <w:sz w:val="24"/>
          <w:szCs w:val="24"/>
        </w:rPr>
        <w:t>983</w:t>
      </w:r>
      <w:r w:rsidRPr="00197F8A">
        <w:rPr>
          <w:sz w:val="24"/>
          <w:szCs w:val="24"/>
        </w:rPr>
        <w:t xml:space="preserve"> av </w:t>
      </w:r>
      <w:r w:rsidR="00CA03B0" w:rsidRPr="00197F8A">
        <w:rPr>
          <w:sz w:val="24"/>
          <w:szCs w:val="24"/>
        </w:rPr>
        <w:t>Per Söderlund</w:t>
      </w:r>
      <w:r w:rsidR="00B14DD8" w:rsidRPr="00197F8A">
        <w:rPr>
          <w:sz w:val="24"/>
          <w:szCs w:val="24"/>
        </w:rPr>
        <w:t xml:space="preserve"> (</w:t>
      </w:r>
      <w:r w:rsidR="00CA03B0" w:rsidRPr="00197F8A">
        <w:rPr>
          <w:sz w:val="24"/>
          <w:szCs w:val="24"/>
        </w:rPr>
        <w:t>SD</w:t>
      </w:r>
      <w:r w:rsidR="00B14DD8" w:rsidRPr="00197F8A">
        <w:rPr>
          <w:sz w:val="24"/>
          <w:szCs w:val="24"/>
        </w:rPr>
        <w:t>)</w:t>
      </w:r>
      <w:r w:rsidRPr="00197F8A">
        <w:rPr>
          <w:sz w:val="24"/>
          <w:szCs w:val="24"/>
        </w:rPr>
        <w:t xml:space="preserve"> </w:t>
      </w:r>
      <w:r w:rsidR="00CA03B0" w:rsidRPr="00197F8A">
        <w:rPr>
          <w:sz w:val="24"/>
          <w:szCs w:val="24"/>
        </w:rPr>
        <w:t>Komplettering av remissvar</w:t>
      </w:r>
    </w:p>
    <w:p w14:paraId="563A30E2" w14:textId="78620F92" w:rsidR="00CA03B0" w:rsidRDefault="00CA03B0" w:rsidP="00AA7977">
      <w:pPr>
        <w:pStyle w:val="Brdtext"/>
      </w:pPr>
      <w:r>
        <w:t>Per Söderlund h</w:t>
      </w:r>
      <w:r w:rsidR="00B14DD8">
        <w:t xml:space="preserve">ar frågat mig </w:t>
      </w:r>
      <w:r>
        <w:t>på vilken grund Polismyndigheten ombads att komplettera sitt remissvar</w:t>
      </w:r>
      <w:r w:rsidR="00A048D6">
        <w:t xml:space="preserve"> i ett lagstiftningsärende</w:t>
      </w:r>
      <w:r>
        <w:t>.</w:t>
      </w:r>
    </w:p>
    <w:p w14:paraId="3D61A31A" w14:textId="40EA2A99" w:rsidR="00FA05D8" w:rsidRDefault="00FA05D8" w:rsidP="00AA7977">
      <w:pPr>
        <w:pStyle w:val="Brdtext"/>
      </w:pPr>
      <w:r>
        <w:t>I</w:t>
      </w:r>
      <w:r w:rsidR="004D2221">
        <w:t xml:space="preserve"> </w:t>
      </w:r>
      <w:r w:rsidR="00566411">
        <w:t>juli 2019 remittera</w:t>
      </w:r>
      <w:r w:rsidR="004D2221">
        <w:t>des</w:t>
      </w:r>
      <w:r w:rsidR="000A1D07">
        <w:t xml:space="preserve"> </w:t>
      </w:r>
      <w:r w:rsidR="00566411">
        <w:t>promemorian Reglering av vapenmagasin</w:t>
      </w:r>
      <w:r w:rsidR="006B3B00">
        <w:t xml:space="preserve"> till ett antal remissinstanser däribland Polismyndigheten</w:t>
      </w:r>
      <w:r w:rsidR="00566411">
        <w:t>.</w:t>
      </w:r>
      <w:r w:rsidR="000A1D07">
        <w:t xml:space="preserve"> </w:t>
      </w:r>
      <w:r w:rsidRPr="00FA05D8">
        <w:t>Promemorian inneh</w:t>
      </w:r>
      <w:r>
        <w:t>öll</w:t>
      </w:r>
      <w:r w:rsidRPr="00FA05D8">
        <w:t xml:space="preserve"> ett förslag som inneb</w:t>
      </w:r>
      <w:r w:rsidR="006D5729">
        <w:t>ar</w:t>
      </w:r>
      <w:r w:rsidRPr="00FA05D8">
        <w:t xml:space="preserve"> en reglering </w:t>
      </w:r>
      <w:r w:rsidR="006D5729">
        <w:t xml:space="preserve">av </w:t>
      </w:r>
      <w:r w:rsidR="002348DF">
        <w:t>större</w:t>
      </w:r>
      <w:r w:rsidR="006D5729">
        <w:t xml:space="preserve"> </w:t>
      </w:r>
      <w:r w:rsidRPr="00FA05D8">
        <w:t>löstagbara magasin för halv</w:t>
      </w:r>
      <w:r w:rsidR="006D5729">
        <w:t xml:space="preserve">- och </w:t>
      </w:r>
      <w:r w:rsidRPr="00FA05D8">
        <w:t>helautomatiska skjutvapen</w:t>
      </w:r>
      <w:r w:rsidR="006D5729">
        <w:t xml:space="preserve">. </w:t>
      </w:r>
      <w:r w:rsidR="006B3B00">
        <w:t>Polismyndigheten</w:t>
      </w:r>
      <w:r>
        <w:t xml:space="preserve"> förordade i sitt remissvar </w:t>
      </w:r>
      <w:r w:rsidR="006B3B00">
        <w:t xml:space="preserve">att samtliga löstagbara </w:t>
      </w:r>
      <w:r w:rsidR="003F6242">
        <w:t xml:space="preserve">magasin </w:t>
      </w:r>
      <w:r w:rsidR="002348DF">
        <w:t>sk</w:t>
      </w:r>
      <w:r w:rsidR="00A048D6">
        <w:t>ulle</w:t>
      </w:r>
      <w:r w:rsidR="003F6242">
        <w:t xml:space="preserve"> </w:t>
      </w:r>
      <w:r>
        <w:t xml:space="preserve">omfattas av krav på </w:t>
      </w:r>
      <w:r w:rsidR="003F6242">
        <w:t xml:space="preserve">tillstånd. </w:t>
      </w:r>
      <w:r>
        <w:t xml:space="preserve">Polismyndigheten ombads inkomma med en kompletterande skrivelse för att förtydliga </w:t>
      </w:r>
      <w:r w:rsidR="00274802">
        <w:t xml:space="preserve">skälen till </w:t>
      </w:r>
      <w:r>
        <w:t>myndighetens ståndpunkt.</w:t>
      </w:r>
    </w:p>
    <w:p w14:paraId="44C11B98" w14:textId="77777777" w:rsidR="00FA05D8" w:rsidRDefault="00FA05D8" w:rsidP="00FA05D8">
      <w:pPr>
        <w:pStyle w:val="Brdtext"/>
      </w:pPr>
    </w:p>
    <w:p w14:paraId="1596FEAE" w14:textId="5F61C4A0" w:rsidR="00FA05D8" w:rsidRPr="00951693" w:rsidRDefault="00FA05D8" w:rsidP="00FA05D8">
      <w:pPr>
        <w:pStyle w:val="Brdtext"/>
      </w:pPr>
      <w:r w:rsidRPr="00951693">
        <w:t xml:space="preserve">Stockholm den </w:t>
      </w:r>
      <w:r>
        <w:t>26 februari</w:t>
      </w:r>
      <w:r w:rsidRPr="00951693">
        <w:t xml:space="preserve"> 2020</w:t>
      </w:r>
    </w:p>
    <w:p w14:paraId="5CB51560" w14:textId="77777777" w:rsidR="00FA05D8" w:rsidRPr="00951693" w:rsidRDefault="00FA05D8" w:rsidP="00FA05D8">
      <w:pPr>
        <w:pStyle w:val="Brdtext"/>
      </w:pPr>
    </w:p>
    <w:p w14:paraId="2A01FE9C" w14:textId="77777777" w:rsidR="00FA05D8" w:rsidRDefault="00FA05D8" w:rsidP="00FA05D8">
      <w:pPr>
        <w:pStyle w:val="Brdtext"/>
      </w:pPr>
      <w:r w:rsidRPr="00821968">
        <w:t>Mikael Damberg</w:t>
      </w:r>
    </w:p>
    <w:p w14:paraId="31F4C0D8" w14:textId="77777777" w:rsidR="00FA05D8" w:rsidRDefault="00FA05D8" w:rsidP="00AA7977">
      <w:pPr>
        <w:pStyle w:val="Brdtext"/>
      </w:pPr>
    </w:p>
    <w:p w14:paraId="39403BF3" w14:textId="77777777" w:rsidR="00DC367B" w:rsidRPr="00821968" w:rsidRDefault="00DC367B" w:rsidP="00AA7977"/>
    <w:sectPr w:rsidR="00DC367B" w:rsidRPr="00821968" w:rsidSect="002A4C78">
      <w:footerReference w:type="default" r:id="rId15"/>
      <w:headerReference w:type="first" r:id="rId16"/>
      <w:footerReference w:type="first" r:id="rId17"/>
      <w:pgSz w:w="11907" w:h="16839" w:code="9"/>
      <w:pgMar w:top="2041" w:right="1842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EA4E2" w14:textId="77777777" w:rsidR="00C031BF" w:rsidRDefault="00C031BF" w:rsidP="00A87A54">
      <w:pPr>
        <w:spacing w:after="0" w:line="240" w:lineRule="auto"/>
      </w:pPr>
      <w:r>
        <w:separator/>
      </w:r>
    </w:p>
  </w:endnote>
  <w:endnote w:type="continuationSeparator" w:id="0">
    <w:p w14:paraId="4FCF0E26" w14:textId="77777777" w:rsidR="00C031BF" w:rsidRDefault="00C031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315F4" w:rsidRPr="00347E11" w14:paraId="25E20419" w14:textId="77777777" w:rsidTr="008315F4">
      <w:trPr>
        <w:trHeight w:val="227"/>
        <w:jc w:val="right"/>
      </w:trPr>
      <w:tc>
        <w:tcPr>
          <w:tcW w:w="708" w:type="dxa"/>
          <w:vAlign w:val="bottom"/>
        </w:tcPr>
        <w:p w14:paraId="10EE6D41" w14:textId="77777777" w:rsidR="008315F4" w:rsidRPr="00B62610" w:rsidRDefault="008315F4" w:rsidP="004C040F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315F4" w:rsidRPr="00347E11" w14:paraId="79E95CAD" w14:textId="77777777" w:rsidTr="008315F4">
      <w:trPr>
        <w:trHeight w:val="850"/>
        <w:jc w:val="right"/>
      </w:trPr>
      <w:tc>
        <w:tcPr>
          <w:tcW w:w="708" w:type="dxa"/>
          <w:vAlign w:val="bottom"/>
        </w:tcPr>
        <w:p w14:paraId="6AC3F05F" w14:textId="77777777" w:rsidR="008315F4" w:rsidRPr="00347E11" w:rsidRDefault="008315F4" w:rsidP="004C040F">
          <w:pPr>
            <w:pStyle w:val="Sidfot"/>
            <w:spacing w:line="276" w:lineRule="auto"/>
            <w:jc w:val="right"/>
          </w:pPr>
        </w:p>
      </w:tc>
    </w:tr>
  </w:tbl>
  <w:p w14:paraId="089555D5" w14:textId="77777777" w:rsidR="008315F4" w:rsidRPr="005606BC" w:rsidRDefault="008315F4" w:rsidP="004C040F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315F4" w:rsidRPr="00347E11" w14:paraId="49797C7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087EC1B" w14:textId="77777777" w:rsidR="008315F4" w:rsidRPr="00347E11" w:rsidRDefault="008315F4" w:rsidP="00347E11">
          <w:pPr>
            <w:pStyle w:val="Sidfot"/>
            <w:rPr>
              <w:sz w:val="8"/>
            </w:rPr>
          </w:pPr>
        </w:p>
      </w:tc>
    </w:tr>
    <w:tr w:rsidR="008315F4" w:rsidRPr="00EE3C0F" w14:paraId="6BCDAF45" w14:textId="77777777" w:rsidTr="00C26068">
      <w:trPr>
        <w:trHeight w:val="227"/>
      </w:trPr>
      <w:tc>
        <w:tcPr>
          <w:tcW w:w="4074" w:type="dxa"/>
        </w:tcPr>
        <w:p w14:paraId="54A96F1F" w14:textId="77777777" w:rsidR="008315F4" w:rsidRPr="00F53AEA" w:rsidRDefault="008315F4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318DC72" w14:textId="77777777" w:rsidR="008315F4" w:rsidRPr="00F53AEA" w:rsidRDefault="008315F4" w:rsidP="00F53AEA">
          <w:pPr>
            <w:pStyle w:val="Sidfot"/>
            <w:spacing w:line="276" w:lineRule="auto"/>
          </w:pPr>
        </w:p>
      </w:tc>
    </w:tr>
  </w:tbl>
  <w:p w14:paraId="4CC9CA34" w14:textId="77777777" w:rsidR="008315F4" w:rsidRPr="00EE3C0F" w:rsidRDefault="008315F4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72A81" w14:textId="77777777" w:rsidR="00C031BF" w:rsidRDefault="00C031BF" w:rsidP="00A87A54">
      <w:pPr>
        <w:spacing w:after="0" w:line="240" w:lineRule="auto"/>
      </w:pPr>
      <w:r>
        <w:separator/>
      </w:r>
    </w:p>
  </w:footnote>
  <w:footnote w:type="continuationSeparator" w:id="0">
    <w:p w14:paraId="603F549C" w14:textId="77777777" w:rsidR="00C031BF" w:rsidRDefault="00C031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315F4" w14:paraId="27ADCC11" w14:textId="77777777" w:rsidTr="00C93EBA">
      <w:trPr>
        <w:trHeight w:val="227"/>
      </w:trPr>
      <w:tc>
        <w:tcPr>
          <w:tcW w:w="5534" w:type="dxa"/>
        </w:tcPr>
        <w:p w14:paraId="01B547C9" w14:textId="77777777" w:rsidR="008315F4" w:rsidRPr="007D73AB" w:rsidRDefault="008315F4">
          <w:pPr>
            <w:pStyle w:val="Sidhuvud"/>
          </w:pPr>
        </w:p>
      </w:tc>
      <w:tc>
        <w:tcPr>
          <w:tcW w:w="3170" w:type="dxa"/>
          <w:vAlign w:val="bottom"/>
        </w:tcPr>
        <w:p w14:paraId="228FA823" w14:textId="77777777" w:rsidR="008315F4" w:rsidRPr="007D73AB" w:rsidRDefault="008315F4" w:rsidP="00340DE0">
          <w:pPr>
            <w:pStyle w:val="Sidhuvud"/>
          </w:pPr>
        </w:p>
      </w:tc>
      <w:tc>
        <w:tcPr>
          <w:tcW w:w="1134" w:type="dxa"/>
        </w:tcPr>
        <w:p w14:paraId="7C321071" w14:textId="77777777" w:rsidR="008315F4" w:rsidRDefault="008315F4" w:rsidP="008315F4">
          <w:pPr>
            <w:pStyle w:val="Sidhuvud"/>
          </w:pPr>
        </w:p>
      </w:tc>
    </w:tr>
    <w:tr w:rsidR="008315F4" w14:paraId="6F50444A" w14:textId="77777777" w:rsidTr="00C93EBA">
      <w:trPr>
        <w:trHeight w:val="1928"/>
      </w:trPr>
      <w:tc>
        <w:tcPr>
          <w:tcW w:w="5534" w:type="dxa"/>
        </w:tcPr>
        <w:p w14:paraId="517A7C52" w14:textId="77777777" w:rsidR="008315F4" w:rsidRPr="00995936" w:rsidRDefault="008315F4" w:rsidP="00340DE0">
          <w:pPr>
            <w:pStyle w:val="Sidhuvud"/>
          </w:pPr>
          <w:r w:rsidRPr="00995936">
            <w:rPr>
              <w:noProof/>
            </w:rPr>
            <w:drawing>
              <wp:inline distT="0" distB="0" distL="0" distR="0" wp14:anchorId="01B4A018" wp14:editId="096E6FB8">
                <wp:extent cx="1743633" cy="505162"/>
                <wp:effectExtent l="0" t="0" r="0" b="9525"/>
                <wp:docPr id="8" name="Bildobjekt 8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002EF4" w14:textId="77777777" w:rsidR="008315F4" w:rsidRPr="00995936" w:rsidRDefault="008315F4" w:rsidP="00EE3C0F">
          <w:pPr>
            <w:pStyle w:val="Sidhuvud"/>
            <w:rPr>
              <w:b/>
            </w:rPr>
          </w:pPr>
        </w:p>
        <w:p w14:paraId="19162654" w14:textId="77777777" w:rsidR="008315F4" w:rsidRPr="00995936" w:rsidRDefault="008315F4" w:rsidP="00EE3C0F">
          <w:pPr>
            <w:pStyle w:val="Sidhuvud"/>
          </w:pPr>
        </w:p>
        <w:p w14:paraId="01C91646" w14:textId="77777777" w:rsidR="008315F4" w:rsidRPr="00995936" w:rsidRDefault="008315F4" w:rsidP="00EE3C0F">
          <w:pPr>
            <w:pStyle w:val="Sidhuvud"/>
          </w:pPr>
        </w:p>
        <w:p w14:paraId="1A681FEC" w14:textId="77777777" w:rsidR="008315F4" w:rsidRPr="00995936" w:rsidRDefault="008315F4" w:rsidP="00EE3C0F">
          <w:pPr>
            <w:pStyle w:val="Sidhuvud"/>
          </w:pPr>
        </w:p>
        <w:sdt>
          <w:sdtPr>
            <w:alias w:val="Dnr"/>
            <w:tag w:val="ccRKShow_Dnr"/>
            <w:id w:val="-1284726113"/>
            <w:placeholder>
              <w:docPart w:val="BF1D67DCFC414B4D8F27464532252740"/>
            </w:placeholder>
            <w:dataBinding w:prefixMappings="xmlns:ns0='http://lp/documentinfo/RK' " w:xpath="/ns0:DocumentInfo[1]/ns0:BaseInfo[1]/ns0:Dnr[1]" w:storeItemID="{C9A508AA-532A-41D1-8155-372C627DB06A}"/>
            <w:text/>
          </w:sdtPr>
          <w:sdtEndPr/>
          <w:sdtContent>
            <w:p w14:paraId="279D65D3" w14:textId="238B9B67" w:rsidR="008315F4" w:rsidRPr="00995936" w:rsidRDefault="008315F4" w:rsidP="00EE3C0F">
              <w:pPr>
                <w:pStyle w:val="Sidhuvud"/>
              </w:pPr>
              <w:r w:rsidRPr="005F352D">
                <w:t>Ju20</w:t>
              </w:r>
              <w:r>
                <w:t>20</w:t>
              </w:r>
              <w:r w:rsidRPr="005F352D">
                <w:t>/0</w:t>
              </w:r>
              <w:r>
                <w:t>0665/</w:t>
              </w:r>
              <w:r w:rsidRPr="005F352D">
                <w:t>POL</w:t>
              </w:r>
            </w:p>
          </w:sdtContent>
        </w:sdt>
        <w:p w14:paraId="5C5805E6" w14:textId="6A345BE4" w:rsidR="008315F4" w:rsidRPr="00995936" w:rsidRDefault="008315F4" w:rsidP="00EE3C0F">
          <w:pPr>
            <w:pStyle w:val="Sidhuvud"/>
          </w:pPr>
        </w:p>
        <w:p w14:paraId="37E735E0" w14:textId="77777777" w:rsidR="008315F4" w:rsidRPr="00995936" w:rsidRDefault="008315F4" w:rsidP="002A4C78">
          <w:pPr>
            <w:pStyle w:val="Sidhuvud"/>
          </w:pPr>
        </w:p>
      </w:tc>
      <w:tc>
        <w:tcPr>
          <w:tcW w:w="1134" w:type="dxa"/>
        </w:tcPr>
        <w:p w14:paraId="3C0AACBD" w14:textId="77777777" w:rsidR="008315F4" w:rsidRPr="002A4C78" w:rsidRDefault="008315F4" w:rsidP="0094502D">
          <w:pPr>
            <w:pStyle w:val="Sidhuvud"/>
          </w:pPr>
        </w:p>
        <w:p w14:paraId="0091AAC0" w14:textId="77777777" w:rsidR="008315F4" w:rsidRPr="002A4C78" w:rsidRDefault="008315F4" w:rsidP="008315F4">
          <w:pPr>
            <w:pStyle w:val="Sidhuvud"/>
          </w:pPr>
        </w:p>
      </w:tc>
    </w:tr>
    <w:tr w:rsidR="008315F4" w14:paraId="775DFAB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626287856"/>
          <w:placeholder>
            <w:docPart w:val="10A3AF92B8734AC0B8A94D1A5230EF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558C218" w14:textId="77777777" w:rsidR="008315F4" w:rsidRPr="004C040F" w:rsidRDefault="008315F4" w:rsidP="00340DE0">
              <w:pPr>
                <w:pStyle w:val="Sidhuvud"/>
                <w:rPr>
                  <w:b/>
                </w:rPr>
              </w:pPr>
              <w:r w:rsidRPr="004C040F">
                <w:rPr>
                  <w:b/>
                </w:rPr>
                <w:t>Justitiedepartementet</w:t>
              </w:r>
            </w:p>
            <w:p w14:paraId="691AF7CB" w14:textId="77777777" w:rsidR="008315F4" w:rsidRPr="004C040F" w:rsidRDefault="008315F4" w:rsidP="002E19D4">
              <w:pPr>
                <w:pStyle w:val="Sidhuvud"/>
                <w:tabs>
                  <w:tab w:val="clear" w:pos="9072"/>
                  <w:tab w:val="right" w:pos="4408"/>
                </w:tabs>
                <w:rPr>
                  <w:b/>
                </w:rPr>
              </w:pPr>
              <w:r>
                <w:t>I</w:t>
              </w:r>
              <w:r w:rsidRPr="004C040F">
                <w:t>nrikesministern</w:t>
              </w:r>
            </w:p>
          </w:tc>
        </w:sdtContent>
      </w:sdt>
      <w:sdt>
        <w:sdtPr>
          <w:alias w:val="Recipient"/>
          <w:tag w:val="ccRKShow_Recipient"/>
          <w:id w:val="-1497413929"/>
          <w:placeholder>
            <w:docPart w:val="A7C475F3923840C09703E44BBF8C6B2B"/>
          </w:placeholder>
          <w:dataBinding w:prefixMappings="xmlns:ns0='http://lp/documentinfo/RK' " w:xpath="/ns0:DocumentInfo[1]/ns0:BaseInfo[1]/ns0:Recipient[1]" w:storeItemID="{C9A508AA-532A-41D1-8155-372C627DB06A}"/>
          <w:text w:multiLine="1"/>
        </w:sdtPr>
        <w:sdtEndPr/>
        <w:sdtContent>
          <w:tc>
            <w:tcPr>
              <w:tcW w:w="3170" w:type="dxa"/>
            </w:tcPr>
            <w:p w14:paraId="4AA1284C" w14:textId="16818A2F" w:rsidR="008315F4" w:rsidRDefault="008315F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393C7A0" w14:textId="77777777" w:rsidR="008315F4" w:rsidRDefault="008315F4" w:rsidP="003E6020">
          <w:pPr>
            <w:pStyle w:val="Sidhuvud"/>
          </w:pPr>
        </w:p>
      </w:tc>
    </w:tr>
  </w:tbl>
  <w:p w14:paraId="6B6779FE" w14:textId="77777777" w:rsidR="008315F4" w:rsidRDefault="008315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5264C4D"/>
    <w:multiLevelType w:val="hybridMultilevel"/>
    <w:tmpl w:val="CD5E0C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2424AE3"/>
    <w:multiLevelType w:val="hybridMultilevel"/>
    <w:tmpl w:val="B6044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9"/>
  </w:num>
  <w:num w:numId="13">
    <w:abstractNumId w:val="30"/>
  </w:num>
  <w:num w:numId="14">
    <w:abstractNumId w:val="13"/>
  </w:num>
  <w:num w:numId="15">
    <w:abstractNumId w:val="11"/>
  </w:num>
  <w:num w:numId="16">
    <w:abstractNumId w:val="36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0"/>
  </w:num>
  <w:num w:numId="26">
    <w:abstractNumId w:val="23"/>
  </w:num>
  <w:num w:numId="27">
    <w:abstractNumId w:val="37"/>
  </w:num>
  <w:num w:numId="28">
    <w:abstractNumId w:val="18"/>
  </w:num>
  <w:num w:numId="29">
    <w:abstractNumId w:val="16"/>
  </w:num>
  <w:num w:numId="30">
    <w:abstractNumId w:val="38"/>
  </w:num>
  <w:num w:numId="31">
    <w:abstractNumId w:val="15"/>
  </w:num>
  <w:num w:numId="32">
    <w:abstractNumId w:val="29"/>
  </w:num>
  <w:num w:numId="33">
    <w:abstractNumId w:val="35"/>
  </w:num>
  <w:num w:numId="34">
    <w:abstractNumId w:val="41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  <w:num w:numId="43">
    <w:abstractNumId w:val="3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0F"/>
    <w:rsid w:val="00004D5C"/>
    <w:rsid w:val="00005F68"/>
    <w:rsid w:val="00012B00"/>
    <w:rsid w:val="00026711"/>
    <w:rsid w:val="00026905"/>
    <w:rsid w:val="00027EBB"/>
    <w:rsid w:val="00030645"/>
    <w:rsid w:val="00041564"/>
    <w:rsid w:val="00041EDC"/>
    <w:rsid w:val="000471BB"/>
    <w:rsid w:val="000477C6"/>
    <w:rsid w:val="00057FE0"/>
    <w:rsid w:val="000757FC"/>
    <w:rsid w:val="00077D48"/>
    <w:rsid w:val="000862E0"/>
    <w:rsid w:val="000877B8"/>
    <w:rsid w:val="00093408"/>
    <w:rsid w:val="00093420"/>
    <w:rsid w:val="0009435C"/>
    <w:rsid w:val="000A1D07"/>
    <w:rsid w:val="000A3BD3"/>
    <w:rsid w:val="000B2E97"/>
    <w:rsid w:val="000C61D1"/>
    <w:rsid w:val="000D5353"/>
    <w:rsid w:val="000E0EF9"/>
    <w:rsid w:val="000E12D9"/>
    <w:rsid w:val="000E7BBA"/>
    <w:rsid w:val="000F00B8"/>
    <w:rsid w:val="00100F58"/>
    <w:rsid w:val="00121002"/>
    <w:rsid w:val="00124C24"/>
    <w:rsid w:val="00140CA5"/>
    <w:rsid w:val="00141529"/>
    <w:rsid w:val="00170CE4"/>
    <w:rsid w:val="00173126"/>
    <w:rsid w:val="00176B5C"/>
    <w:rsid w:val="00177A04"/>
    <w:rsid w:val="00192E34"/>
    <w:rsid w:val="00197F8A"/>
    <w:rsid w:val="001C5DC9"/>
    <w:rsid w:val="001C71A9"/>
    <w:rsid w:val="001E5704"/>
    <w:rsid w:val="001F0629"/>
    <w:rsid w:val="001F0736"/>
    <w:rsid w:val="001F4302"/>
    <w:rsid w:val="00201342"/>
    <w:rsid w:val="00204079"/>
    <w:rsid w:val="002064F9"/>
    <w:rsid w:val="00211B4E"/>
    <w:rsid w:val="00213258"/>
    <w:rsid w:val="00222258"/>
    <w:rsid w:val="00223AD6"/>
    <w:rsid w:val="00233D52"/>
    <w:rsid w:val="002348DF"/>
    <w:rsid w:val="002554E3"/>
    <w:rsid w:val="00260D2D"/>
    <w:rsid w:val="00274802"/>
    <w:rsid w:val="00281106"/>
    <w:rsid w:val="00282D27"/>
    <w:rsid w:val="002902A6"/>
    <w:rsid w:val="00292420"/>
    <w:rsid w:val="002A33CD"/>
    <w:rsid w:val="002A4C78"/>
    <w:rsid w:val="002B788B"/>
    <w:rsid w:val="002D07DB"/>
    <w:rsid w:val="002D7305"/>
    <w:rsid w:val="002E19D4"/>
    <w:rsid w:val="002E4D3F"/>
    <w:rsid w:val="002E5D20"/>
    <w:rsid w:val="002F66A6"/>
    <w:rsid w:val="003050DB"/>
    <w:rsid w:val="00305435"/>
    <w:rsid w:val="00307670"/>
    <w:rsid w:val="00307E0B"/>
    <w:rsid w:val="00310561"/>
    <w:rsid w:val="003128E2"/>
    <w:rsid w:val="00326C03"/>
    <w:rsid w:val="00336B02"/>
    <w:rsid w:val="00340DE0"/>
    <w:rsid w:val="00342327"/>
    <w:rsid w:val="00347E11"/>
    <w:rsid w:val="00350C92"/>
    <w:rsid w:val="00370311"/>
    <w:rsid w:val="00376BD1"/>
    <w:rsid w:val="003824FA"/>
    <w:rsid w:val="0038587E"/>
    <w:rsid w:val="00392A43"/>
    <w:rsid w:val="00392ED4"/>
    <w:rsid w:val="003944AF"/>
    <w:rsid w:val="003A5969"/>
    <w:rsid w:val="003A5C58"/>
    <w:rsid w:val="003C7BE0"/>
    <w:rsid w:val="003D0DD3"/>
    <w:rsid w:val="003D17EF"/>
    <w:rsid w:val="003D3535"/>
    <w:rsid w:val="003D7F6F"/>
    <w:rsid w:val="003E6020"/>
    <w:rsid w:val="003F6242"/>
    <w:rsid w:val="00401B9D"/>
    <w:rsid w:val="0041223B"/>
    <w:rsid w:val="0042068E"/>
    <w:rsid w:val="00440FFD"/>
    <w:rsid w:val="00451123"/>
    <w:rsid w:val="004637C6"/>
    <w:rsid w:val="004660C8"/>
    <w:rsid w:val="00470D94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67D1"/>
    <w:rsid w:val="004B6302"/>
    <w:rsid w:val="004B66DA"/>
    <w:rsid w:val="004B734F"/>
    <w:rsid w:val="004C040F"/>
    <w:rsid w:val="004C70EE"/>
    <w:rsid w:val="004D11F6"/>
    <w:rsid w:val="004D2221"/>
    <w:rsid w:val="004D6AB7"/>
    <w:rsid w:val="004E1887"/>
    <w:rsid w:val="004E25CD"/>
    <w:rsid w:val="004E5EFE"/>
    <w:rsid w:val="004F0448"/>
    <w:rsid w:val="004F4586"/>
    <w:rsid w:val="004F6525"/>
    <w:rsid w:val="00505C01"/>
    <w:rsid w:val="0052127C"/>
    <w:rsid w:val="00527620"/>
    <w:rsid w:val="00533745"/>
    <w:rsid w:val="00544738"/>
    <w:rsid w:val="005456E4"/>
    <w:rsid w:val="00547B89"/>
    <w:rsid w:val="00550F28"/>
    <w:rsid w:val="005567CB"/>
    <w:rsid w:val="005606BC"/>
    <w:rsid w:val="00566411"/>
    <w:rsid w:val="00567799"/>
    <w:rsid w:val="00571A0B"/>
    <w:rsid w:val="0057706B"/>
    <w:rsid w:val="005850D7"/>
    <w:rsid w:val="00596E2B"/>
    <w:rsid w:val="005A5193"/>
    <w:rsid w:val="005B2994"/>
    <w:rsid w:val="005B67D4"/>
    <w:rsid w:val="005C02E0"/>
    <w:rsid w:val="005D410B"/>
    <w:rsid w:val="005D6B5B"/>
    <w:rsid w:val="005E2F29"/>
    <w:rsid w:val="005E4E79"/>
    <w:rsid w:val="005F352D"/>
    <w:rsid w:val="00615106"/>
    <w:rsid w:val="006175D7"/>
    <w:rsid w:val="006208E5"/>
    <w:rsid w:val="00625C43"/>
    <w:rsid w:val="00631F82"/>
    <w:rsid w:val="0064181E"/>
    <w:rsid w:val="00643EF1"/>
    <w:rsid w:val="00644DDA"/>
    <w:rsid w:val="00645F22"/>
    <w:rsid w:val="00654B4D"/>
    <w:rsid w:val="0066340A"/>
    <w:rsid w:val="00666D55"/>
    <w:rsid w:val="00670A48"/>
    <w:rsid w:val="00672F6F"/>
    <w:rsid w:val="00673F4E"/>
    <w:rsid w:val="0069172A"/>
    <w:rsid w:val="0069523C"/>
    <w:rsid w:val="006B3B00"/>
    <w:rsid w:val="006B4A30"/>
    <w:rsid w:val="006B7569"/>
    <w:rsid w:val="006C12DA"/>
    <w:rsid w:val="006C2298"/>
    <w:rsid w:val="006D1175"/>
    <w:rsid w:val="006D3188"/>
    <w:rsid w:val="006D5729"/>
    <w:rsid w:val="006D59F9"/>
    <w:rsid w:val="006E08FC"/>
    <w:rsid w:val="006F2588"/>
    <w:rsid w:val="00700AE5"/>
    <w:rsid w:val="00710A6C"/>
    <w:rsid w:val="00712266"/>
    <w:rsid w:val="0074140A"/>
    <w:rsid w:val="00743670"/>
    <w:rsid w:val="00750C93"/>
    <w:rsid w:val="00757B3B"/>
    <w:rsid w:val="00773075"/>
    <w:rsid w:val="0077595F"/>
    <w:rsid w:val="00782B3F"/>
    <w:rsid w:val="0079641B"/>
    <w:rsid w:val="007A629C"/>
    <w:rsid w:val="007B6FAF"/>
    <w:rsid w:val="007C07B2"/>
    <w:rsid w:val="007C30CC"/>
    <w:rsid w:val="007C44FF"/>
    <w:rsid w:val="007C7BDB"/>
    <w:rsid w:val="007D2B2F"/>
    <w:rsid w:val="007D73AB"/>
    <w:rsid w:val="007E2E0A"/>
    <w:rsid w:val="007F1B87"/>
    <w:rsid w:val="00804C1B"/>
    <w:rsid w:val="00807CCB"/>
    <w:rsid w:val="00812B4B"/>
    <w:rsid w:val="00816677"/>
    <w:rsid w:val="008178E6"/>
    <w:rsid w:val="00821968"/>
    <w:rsid w:val="00822408"/>
    <w:rsid w:val="0082525E"/>
    <w:rsid w:val="008315F4"/>
    <w:rsid w:val="008375D5"/>
    <w:rsid w:val="008503EF"/>
    <w:rsid w:val="0086128C"/>
    <w:rsid w:val="00875DDD"/>
    <w:rsid w:val="00881744"/>
    <w:rsid w:val="0088230B"/>
    <w:rsid w:val="008913CF"/>
    <w:rsid w:val="00891929"/>
    <w:rsid w:val="00895FA4"/>
    <w:rsid w:val="008A0A0D"/>
    <w:rsid w:val="008A0EA9"/>
    <w:rsid w:val="008A6D14"/>
    <w:rsid w:val="008B07CC"/>
    <w:rsid w:val="008B16BE"/>
    <w:rsid w:val="008C562B"/>
    <w:rsid w:val="008D26E7"/>
    <w:rsid w:val="008D3090"/>
    <w:rsid w:val="008D4306"/>
    <w:rsid w:val="008D4508"/>
    <w:rsid w:val="008E77D6"/>
    <w:rsid w:val="00910638"/>
    <w:rsid w:val="0094502D"/>
    <w:rsid w:val="00947013"/>
    <w:rsid w:val="00951693"/>
    <w:rsid w:val="009543D5"/>
    <w:rsid w:val="009649CE"/>
    <w:rsid w:val="0097781B"/>
    <w:rsid w:val="00986CC3"/>
    <w:rsid w:val="009920AA"/>
    <w:rsid w:val="00995936"/>
    <w:rsid w:val="009A4D0A"/>
    <w:rsid w:val="009C2459"/>
    <w:rsid w:val="009C3F81"/>
    <w:rsid w:val="009C7518"/>
    <w:rsid w:val="009C7A30"/>
    <w:rsid w:val="009D5D40"/>
    <w:rsid w:val="009D6B1B"/>
    <w:rsid w:val="009E107B"/>
    <w:rsid w:val="009E18D6"/>
    <w:rsid w:val="009E5BBB"/>
    <w:rsid w:val="009E617E"/>
    <w:rsid w:val="009F7CC0"/>
    <w:rsid w:val="00A01046"/>
    <w:rsid w:val="00A01F5C"/>
    <w:rsid w:val="00A03235"/>
    <w:rsid w:val="00A048D6"/>
    <w:rsid w:val="00A061BD"/>
    <w:rsid w:val="00A3270B"/>
    <w:rsid w:val="00A43B02"/>
    <w:rsid w:val="00A43F0E"/>
    <w:rsid w:val="00A5026A"/>
    <w:rsid w:val="00A5156E"/>
    <w:rsid w:val="00A53F3E"/>
    <w:rsid w:val="00A56824"/>
    <w:rsid w:val="00A602EF"/>
    <w:rsid w:val="00A67276"/>
    <w:rsid w:val="00A67840"/>
    <w:rsid w:val="00A743AC"/>
    <w:rsid w:val="00A80619"/>
    <w:rsid w:val="00A82BC3"/>
    <w:rsid w:val="00A87A54"/>
    <w:rsid w:val="00A90558"/>
    <w:rsid w:val="00A96AA2"/>
    <w:rsid w:val="00AA1809"/>
    <w:rsid w:val="00AA7977"/>
    <w:rsid w:val="00AB0F41"/>
    <w:rsid w:val="00AB6313"/>
    <w:rsid w:val="00AE0E1B"/>
    <w:rsid w:val="00AF0BB7"/>
    <w:rsid w:val="00AF0EDE"/>
    <w:rsid w:val="00B023D8"/>
    <w:rsid w:val="00B06751"/>
    <w:rsid w:val="00B14DD8"/>
    <w:rsid w:val="00B20E03"/>
    <w:rsid w:val="00B2169D"/>
    <w:rsid w:val="00B21CBB"/>
    <w:rsid w:val="00B316CA"/>
    <w:rsid w:val="00B32F94"/>
    <w:rsid w:val="00B3502F"/>
    <w:rsid w:val="00B41F72"/>
    <w:rsid w:val="00B42E05"/>
    <w:rsid w:val="00B43C87"/>
    <w:rsid w:val="00B5089F"/>
    <w:rsid w:val="00B517E1"/>
    <w:rsid w:val="00B55E70"/>
    <w:rsid w:val="00B6212F"/>
    <w:rsid w:val="00B72AB4"/>
    <w:rsid w:val="00B801BB"/>
    <w:rsid w:val="00B84409"/>
    <w:rsid w:val="00BB2705"/>
    <w:rsid w:val="00BB540B"/>
    <w:rsid w:val="00BB5683"/>
    <w:rsid w:val="00BC2801"/>
    <w:rsid w:val="00BD0826"/>
    <w:rsid w:val="00BD5BC4"/>
    <w:rsid w:val="00BE3210"/>
    <w:rsid w:val="00C031BF"/>
    <w:rsid w:val="00C12151"/>
    <w:rsid w:val="00C141C6"/>
    <w:rsid w:val="00C2071A"/>
    <w:rsid w:val="00C20ACB"/>
    <w:rsid w:val="00C26068"/>
    <w:rsid w:val="00C271A8"/>
    <w:rsid w:val="00C37A77"/>
    <w:rsid w:val="00C461E6"/>
    <w:rsid w:val="00C81DCA"/>
    <w:rsid w:val="00C93EBA"/>
    <w:rsid w:val="00CA03B0"/>
    <w:rsid w:val="00CA744E"/>
    <w:rsid w:val="00CA7FF5"/>
    <w:rsid w:val="00CB1E7C"/>
    <w:rsid w:val="00CB2EA1"/>
    <w:rsid w:val="00CB43F1"/>
    <w:rsid w:val="00CB5C7A"/>
    <w:rsid w:val="00CB6EDE"/>
    <w:rsid w:val="00CC1732"/>
    <w:rsid w:val="00CC41BA"/>
    <w:rsid w:val="00CD1C6C"/>
    <w:rsid w:val="00CD6169"/>
    <w:rsid w:val="00CF2CE6"/>
    <w:rsid w:val="00CF4EC3"/>
    <w:rsid w:val="00D021D2"/>
    <w:rsid w:val="00D1166D"/>
    <w:rsid w:val="00D13D8A"/>
    <w:rsid w:val="00D21DD9"/>
    <w:rsid w:val="00D2564F"/>
    <w:rsid w:val="00D279D8"/>
    <w:rsid w:val="00D27C8E"/>
    <w:rsid w:val="00D4141B"/>
    <w:rsid w:val="00D4145D"/>
    <w:rsid w:val="00D449FC"/>
    <w:rsid w:val="00D5467F"/>
    <w:rsid w:val="00D55404"/>
    <w:rsid w:val="00D601DF"/>
    <w:rsid w:val="00D6730A"/>
    <w:rsid w:val="00D73EA2"/>
    <w:rsid w:val="00D76068"/>
    <w:rsid w:val="00D76B01"/>
    <w:rsid w:val="00D8076E"/>
    <w:rsid w:val="00D84704"/>
    <w:rsid w:val="00D95424"/>
    <w:rsid w:val="00DB0976"/>
    <w:rsid w:val="00DB714B"/>
    <w:rsid w:val="00DC367B"/>
    <w:rsid w:val="00DD2BA8"/>
    <w:rsid w:val="00DD4741"/>
    <w:rsid w:val="00DE2AC7"/>
    <w:rsid w:val="00DE5DF0"/>
    <w:rsid w:val="00DE69CE"/>
    <w:rsid w:val="00DF58E9"/>
    <w:rsid w:val="00DF5BFB"/>
    <w:rsid w:val="00E037FD"/>
    <w:rsid w:val="00E061E2"/>
    <w:rsid w:val="00E156FE"/>
    <w:rsid w:val="00E212DF"/>
    <w:rsid w:val="00E469E4"/>
    <w:rsid w:val="00E475C3"/>
    <w:rsid w:val="00E47FED"/>
    <w:rsid w:val="00E509B0"/>
    <w:rsid w:val="00E55058"/>
    <w:rsid w:val="00E56ADF"/>
    <w:rsid w:val="00E83A04"/>
    <w:rsid w:val="00E9388E"/>
    <w:rsid w:val="00EA0C22"/>
    <w:rsid w:val="00EA1688"/>
    <w:rsid w:val="00EC2DA2"/>
    <w:rsid w:val="00EC4DBD"/>
    <w:rsid w:val="00EC67ED"/>
    <w:rsid w:val="00ED01B3"/>
    <w:rsid w:val="00ED592E"/>
    <w:rsid w:val="00ED6ABD"/>
    <w:rsid w:val="00EE3578"/>
    <w:rsid w:val="00EE3C0F"/>
    <w:rsid w:val="00EF2A7F"/>
    <w:rsid w:val="00F01A57"/>
    <w:rsid w:val="00F03EAC"/>
    <w:rsid w:val="00F06A82"/>
    <w:rsid w:val="00F10B3C"/>
    <w:rsid w:val="00F138A4"/>
    <w:rsid w:val="00F14024"/>
    <w:rsid w:val="00F259D7"/>
    <w:rsid w:val="00F32D05"/>
    <w:rsid w:val="00F35263"/>
    <w:rsid w:val="00F53AEA"/>
    <w:rsid w:val="00F61E3B"/>
    <w:rsid w:val="00F66093"/>
    <w:rsid w:val="00F848D6"/>
    <w:rsid w:val="00F9194A"/>
    <w:rsid w:val="00F97EFC"/>
    <w:rsid w:val="00FA05D8"/>
    <w:rsid w:val="00FA5DDD"/>
    <w:rsid w:val="00FA5EDB"/>
    <w:rsid w:val="00FB53C7"/>
    <w:rsid w:val="00FC31AA"/>
    <w:rsid w:val="00FD0B7B"/>
    <w:rsid w:val="00FD7CEC"/>
    <w:rsid w:val="00FE05D0"/>
    <w:rsid w:val="00FF2503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DECD6"/>
  <w15:chartTrackingRefBased/>
  <w15:docId w15:val="{A33A332E-45B8-4120-9480-BFEBD92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4C040F"/>
  </w:style>
  <w:style w:type="paragraph" w:styleId="Rubrik1">
    <w:name w:val="heading 1"/>
    <w:basedOn w:val="Brdtext"/>
    <w:next w:val="Brdtext"/>
    <w:link w:val="Rubrik1Char"/>
    <w:uiPriority w:val="1"/>
    <w:qFormat/>
    <w:rsid w:val="004C040F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4C040F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4C040F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4C040F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4C040F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04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04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04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04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C040F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4C040F"/>
  </w:style>
  <w:style w:type="paragraph" w:styleId="Brdtextmedindrag">
    <w:name w:val="Body Text Indent"/>
    <w:basedOn w:val="Normal"/>
    <w:link w:val="BrdtextmedindragChar"/>
    <w:qFormat/>
    <w:rsid w:val="004C040F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C040F"/>
  </w:style>
  <w:style w:type="character" w:customStyle="1" w:styleId="Rubrik1Char">
    <w:name w:val="Rubrik 1 Char"/>
    <w:basedOn w:val="Standardstycketeckensnitt"/>
    <w:link w:val="Rubrik1"/>
    <w:uiPriority w:val="1"/>
    <w:rsid w:val="004C040F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4C040F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4C040F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4C040F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4C040F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C040F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4C040F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4C040F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4C040F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C040F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C040F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C040F"/>
  </w:style>
  <w:style w:type="paragraph" w:styleId="Beskrivning">
    <w:name w:val="caption"/>
    <w:basedOn w:val="Bildtext"/>
    <w:next w:val="Normal"/>
    <w:uiPriority w:val="35"/>
    <w:qFormat/>
    <w:rsid w:val="004C040F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4C040F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4C040F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4C040F"/>
  </w:style>
  <w:style w:type="paragraph" w:styleId="Sidhuvud">
    <w:name w:val="header"/>
    <w:basedOn w:val="Normal"/>
    <w:link w:val="Sidhuvud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4C040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4C040F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4C040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4C040F"/>
    <w:pPr>
      <w:spacing w:after="0" w:line="240" w:lineRule="auto"/>
    </w:pPr>
  </w:style>
  <w:style w:type="character" w:styleId="Sidnummer">
    <w:name w:val="page number"/>
    <w:basedOn w:val="SidfotChar"/>
    <w:uiPriority w:val="99"/>
    <w:rsid w:val="004C040F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4C040F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4C040F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4C040F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C040F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4C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4C040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040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4C040F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4C040F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4C040F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4C040F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4C040F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4C040F"/>
    <w:pPr>
      <w:numPr>
        <w:numId w:val="34"/>
      </w:numPr>
    </w:pPr>
  </w:style>
  <w:style w:type="numbering" w:customStyle="1" w:styleId="RKPunktlista">
    <w:name w:val="RK Punktlista"/>
    <w:uiPriority w:val="99"/>
    <w:rsid w:val="004C040F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4C040F"/>
    <w:pPr>
      <w:numPr>
        <w:ilvl w:val="1"/>
      </w:numPr>
    </w:pPr>
  </w:style>
  <w:style w:type="numbering" w:customStyle="1" w:styleId="Strecklistan">
    <w:name w:val="Strecklistan"/>
    <w:uiPriority w:val="99"/>
    <w:rsid w:val="004C040F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4C040F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4C040F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4C040F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4C040F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4C04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4C040F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4C040F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040F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040F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04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04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link w:val="RKnormalChar"/>
    <w:rsid w:val="004C040F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4C040F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C040F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040F"/>
  </w:style>
  <w:style w:type="character" w:styleId="AnvndHyperlnk">
    <w:name w:val="FollowedHyperlink"/>
    <w:basedOn w:val="Standardstycketeckensnitt"/>
    <w:uiPriority w:val="99"/>
    <w:semiHidden/>
    <w:unhideWhenUsed/>
    <w:rsid w:val="004C040F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040F"/>
  </w:style>
  <w:style w:type="paragraph" w:styleId="Avsndaradress-brev">
    <w:name w:val="envelope return"/>
    <w:basedOn w:val="Normal"/>
    <w:uiPriority w:val="99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40F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4C040F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4C040F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C040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040F"/>
  </w:style>
  <w:style w:type="paragraph" w:styleId="Brdtext3">
    <w:name w:val="Body Text 3"/>
    <w:basedOn w:val="Normal"/>
    <w:link w:val="Brdtext3Char"/>
    <w:uiPriority w:val="99"/>
    <w:semiHidden/>
    <w:unhideWhenUsed/>
    <w:rsid w:val="004C040F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040F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040F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C040F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040F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C040F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040F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C040F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040F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04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040F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C040F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C040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C040F"/>
  </w:style>
  <w:style w:type="character" w:customStyle="1" w:styleId="DatumChar">
    <w:name w:val="Datum Char"/>
    <w:basedOn w:val="Standardstycketeckensnitt"/>
    <w:link w:val="Datum"/>
    <w:uiPriority w:val="99"/>
    <w:semiHidden/>
    <w:rsid w:val="004C040F"/>
  </w:style>
  <w:style w:type="character" w:styleId="Diskretbetoning">
    <w:name w:val="Subtle Emphasis"/>
    <w:basedOn w:val="Standardstycketeckensnitt"/>
    <w:uiPriority w:val="19"/>
    <w:semiHidden/>
    <w:qFormat/>
    <w:rsid w:val="004C040F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4C040F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4C04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04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C040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040F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C04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04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04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C040F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040F"/>
  </w:style>
  <w:style w:type="paragraph" w:styleId="Figurfrteckning">
    <w:name w:val="table of figures"/>
    <w:basedOn w:val="Normal"/>
    <w:next w:val="Normal"/>
    <w:uiPriority w:val="99"/>
    <w:semiHidden/>
    <w:unhideWhenUsed/>
    <w:rsid w:val="004C040F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04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04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04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4C040F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040F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4C040F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4C040F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4C040F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040F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4C040F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4C040F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C040F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C040F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C040F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4C040F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C040F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040F"/>
  </w:style>
  <w:style w:type="paragraph" w:styleId="Innehll4">
    <w:name w:val="toc 4"/>
    <w:basedOn w:val="Normal"/>
    <w:next w:val="Normal"/>
    <w:autoRedefine/>
    <w:uiPriority w:val="39"/>
    <w:semiHidden/>
    <w:unhideWhenUsed/>
    <w:rsid w:val="004C040F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C040F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C040F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C040F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C040F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C040F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4C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40F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C040F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40F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C040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C040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C040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C040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C040F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C040F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C040F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C040F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C040F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C040F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C040F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4C040F"/>
  </w:style>
  <w:style w:type="table" w:styleId="Ljuslista">
    <w:name w:val="Light List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4C04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C04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040F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C04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040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4C04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4C04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04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4C04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C040F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C040F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4C040F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C040F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4C040F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4C04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C04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040F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4C040F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4C040F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C040F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4C040F"/>
    <w:rPr>
      <w:noProof w:val="0"/>
    </w:rPr>
  </w:style>
  <w:style w:type="table" w:styleId="Rutntstabell1ljus">
    <w:name w:val="Grid Table 1 Light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4C040F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4C0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4C04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4C040F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4C040F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4C040F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4C040F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4C040F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4C040F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4C040F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040F"/>
  </w:style>
  <w:style w:type="character" w:styleId="Slutnotsreferens">
    <w:name w:val="endnote reference"/>
    <w:basedOn w:val="Standardstycketeckensnitt"/>
    <w:uiPriority w:val="99"/>
    <w:semiHidden/>
    <w:unhideWhenUsed/>
    <w:rsid w:val="004C040F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4C040F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040F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4C040F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04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040F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4C040F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4C040F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040F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040F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C04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04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04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04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04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04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04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04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0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04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04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04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04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04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0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04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04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4C04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4C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C04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C040F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4C04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04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04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F9194A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1D67DCFC414B4D8F27464532252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FD5B8-034F-4580-9D5A-8A537F750765}"/>
      </w:docPartPr>
      <w:docPartBody>
        <w:p w:rsidR="00C708AC" w:rsidRDefault="009C0D65" w:rsidP="009C0D65">
          <w:pPr>
            <w:pStyle w:val="BF1D67DCFC414B4D8F27464532252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A3AF92B8734AC0B8A94D1A5230EF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A9EC3-EFAE-4053-91D5-90665AC653BC}"/>
      </w:docPartPr>
      <w:docPartBody>
        <w:p w:rsidR="00C708AC" w:rsidRDefault="009C0D65" w:rsidP="009C0D65">
          <w:pPr>
            <w:pStyle w:val="10A3AF92B8734AC0B8A94D1A5230EF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475F3923840C09703E44BBF8C6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956C41-00B9-49D7-BB77-7C096A0088F0}"/>
      </w:docPartPr>
      <w:docPartBody>
        <w:p w:rsidR="00C708AC" w:rsidRDefault="009C0D65" w:rsidP="009C0D65">
          <w:pPr>
            <w:pStyle w:val="A7C475F3923840C09703E44BBF8C6B2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65"/>
    <w:rsid w:val="00020D7D"/>
    <w:rsid w:val="000356C7"/>
    <w:rsid w:val="000A224E"/>
    <w:rsid w:val="00135E4B"/>
    <w:rsid w:val="00194F08"/>
    <w:rsid w:val="001B4F04"/>
    <w:rsid w:val="00427402"/>
    <w:rsid w:val="004A75F2"/>
    <w:rsid w:val="00502756"/>
    <w:rsid w:val="005733A8"/>
    <w:rsid w:val="005E2C6B"/>
    <w:rsid w:val="0064609E"/>
    <w:rsid w:val="00675871"/>
    <w:rsid w:val="006A4B5E"/>
    <w:rsid w:val="007802FC"/>
    <w:rsid w:val="008522DE"/>
    <w:rsid w:val="00964C61"/>
    <w:rsid w:val="009C0D65"/>
    <w:rsid w:val="00B03974"/>
    <w:rsid w:val="00B77835"/>
    <w:rsid w:val="00C708AC"/>
    <w:rsid w:val="00C805ED"/>
    <w:rsid w:val="00CA7AA6"/>
    <w:rsid w:val="00D35C24"/>
    <w:rsid w:val="00E54A98"/>
    <w:rsid w:val="00F54583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D4D261BC84441D9307054C48B5E03F">
    <w:name w:val="4BD4D261BC84441D9307054C48B5E03F"/>
    <w:rsid w:val="009C0D65"/>
  </w:style>
  <w:style w:type="character" w:styleId="Platshllartext">
    <w:name w:val="Placeholder Text"/>
    <w:basedOn w:val="Standardstycketeckensnitt"/>
    <w:uiPriority w:val="99"/>
    <w:semiHidden/>
    <w:rsid w:val="00C805ED"/>
  </w:style>
  <w:style w:type="paragraph" w:customStyle="1" w:styleId="D2EAAF4C69C74DD48DE20CFFFFEA3857">
    <w:name w:val="D2EAAF4C69C74DD48DE20CFFFFEA3857"/>
    <w:rsid w:val="009C0D65"/>
  </w:style>
  <w:style w:type="paragraph" w:customStyle="1" w:styleId="1EE88290882C48D69D00BBEB0FB37C43">
    <w:name w:val="1EE88290882C48D69D00BBEB0FB37C43"/>
    <w:rsid w:val="009C0D65"/>
  </w:style>
  <w:style w:type="paragraph" w:customStyle="1" w:styleId="C550F87A1F77473BAE94DEF8B74278E3">
    <w:name w:val="C550F87A1F77473BAE94DEF8B74278E3"/>
    <w:rsid w:val="009C0D65"/>
  </w:style>
  <w:style w:type="paragraph" w:customStyle="1" w:styleId="BF1D67DCFC414B4D8F27464532252740">
    <w:name w:val="BF1D67DCFC414B4D8F27464532252740"/>
    <w:rsid w:val="009C0D65"/>
  </w:style>
  <w:style w:type="paragraph" w:customStyle="1" w:styleId="BF13D336B3674CD7A14F834B8D3CD7CC">
    <w:name w:val="BF13D336B3674CD7A14F834B8D3CD7CC"/>
    <w:rsid w:val="009C0D65"/>
  </w:style>
  <w:style w:type="paragraph" w:customStyle="1" w:styleId="B528F6E343CA4E5EBCE905C87D36DECF">
    <w:name w:val="B528F6E343CA4E5EBCE905C87D36DECF"/>
    <w:rsid w:val="009C0D65"/>
  </w:style>
  <w:style w:type="paragraph" w:customStyle="1" w:styleId="473943D2C9754CC9B43ADEC21AD633EE">
    <w:name w:val="473943D2C9754CC9B43ADEC21AD633EE"/>
    <w:rsid w:val="009C0D65"/>
  </w:style>
  <w:style w:type="paragraph" w:customStyle="1" w:styleId="A8CCE4D6F50B4816BD34B725BE87B4DE">
    <w:name w:val="A8CCE4D6F50B4816BD34B725BE87B4DE"/>
    <w:rsid w:val="009C0D65"/>
  </w:style>
  <w:style w:type="paragraph" w:customStyle="1" w:styleId="10A3AF92B8734AC0B8A94D1A5230EF67">
    <w:name w:val="10A3AF92B8734AC0B8A94D1A5230EF67"/>
    <w:rsid w:val="009C0D65"/>
  </w:style>
  <w:style w:type="paragraph" w:customStyle="1" w:styleId="A7C475F3923840C09703E44BBF8C6B2B">
    <w:name w:val="A7C475F3923840C09703E44BBF8C6B2B"/>
    <w:rsid w:val="009C0D65"/>
  </w:style>
  <w:style w:type="paragraph" w:customStyle="1" w:styleId="1E4290DE354D44E78C046124903326F1">
    <w:name w:val="1E4290DE354D44E78C046124903326F1"/>
    <w:rsid w:val="009C0D65"/>
  </w:style>
  <w:style w:type="paragraph" w:customStyle="1" w:styleId="93B176CE19064F4DACD4AC48ABA70C9C">
    <w:name w:val="93B176CE19064F4DACD4AC48ABA70C9C"/>
    <w:rsid w:val="009C0D65"/>
  </w:style>
  <w:style w:type="paragraph" w:customStyle="1" w:styleId="3F8C7E07B32B4BD5B456708A43472625">
    <w:name w:val="3F8C7E07B32B4BD5B456708A43472625"/>
    <w:rsid w:val="009C0D65"/>
  </w:style>
  <w:style w:type="paragraph" w:customStyle="1" w:styleId="D2977B7223F74E2C87DC80844270E257">
    <w:name w:val="D2977B7223F74E2C87DC80844270E257"/>
    <w:rsid w:val="009C0D65"/>
  </w:style>
  <w:style w:type="paragraph" w:customStyle="1" w:styleId="82CB9A092D234643AF410FF5558BF700">
    <w:name w:val="82CB9A092D234643AF410FF5558BF700"/>
    <w:rsid w:val="00C805ED"/>
  </w:style>
  <w:style w:type="paragraph" w:customStyle="1" w:styleId="A994B1D6E9754184BE2633A417AF0C66">
    <w:name w:val="A994B1D6E9754184BE2633A417AF0C66"/>
    <w:rsid w:val="00C805ED"/>
  </w:style>
  <w:style w:type="paragraph" w:customStyle="1" w:styleId="615CC085F3A04224A517E7828C51F245">
    <w:name w:val="615CC085F3A04224A517E7828C51F245"/>
    <w:rsid w:val="00C805ED"/>
  </w:style>
  <w:style w:type="paragraph" w:customStyle="1" w:styleId="B7E1A62AC6554695B12A938AC6AD939F">
    <w:name w:val="B7E1A62AC6554695B12A938AC6AD939F"/>
    <w:rsid w:val="00C805ED"/>
  </w:style>
  <w:style w:type="paragraph" w:customStyle="1" w:styleId="BB862D6B358440BDB921F097FCE0B6D7">
    <w:name w:val="BB862D6B358440BDB921F097FCE0B6D7"/>
    <w:rsid w:val="00C80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190a9c83-fe65-42f5-a09a-7f5cac80acc3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3a2d8f-bf28-4bd0-b6c4-0c6d6c609fb1">7RWQ5A3E44ZW-1304339518-1311</_dlc_DocId>
    <_dlc_DocIdUrl xmlns="c43a2d8f-bf28-4bd0-b6c4-0c6d6c609fb1">
      <Url>https://dhs.sp.regeringskansliet.se/yta/ju-L4/_layouts/15/DocIdRedir.aspx?ID=7RWQ5A3E44ZW-1304339518-1311</Url>
      <Description>7RWQ5A3E44ZW-1304339518-1311</Description>
    </_dlc_DocIdUrl>
    <RKOrdnaClass xmlns="e43df85e-1a90-4f35-984f-b50671c40a74" xsi:nil="true"/>
    <RKOrdnaCheckInComment xmlns="e43df85e-1a90-4f35-984f-b50671c40a74" xsi:nil="true"/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Ju2020/00665/POL</Dnr>
    <ParagrafNr/>
    <DocumentTitle/>
    <VisitingAddress/>
    <Extra1/>
    <Extra2/>
    <Extra3>Maria Malmer Stenergard</Extra3>
    <Number/>
    <Recipient>Till riksdagen</Recipient>
    <SenderText/>
    <DocNumber>Ju2020/00665</DocNumber>
    <Doclanguage>1053</Doclanguage>
    <Appendix/>
    <LogotypeName>RK_LOGO_SV_BW.emf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2018-08-01</HeaderDate>
    <Office/>
    <Dnr>Ju2020/00665/POL</Dnr>
    <ParagrafNr/>
    <DocumentTitle/>
    <VisitingAddress/>
    <Extra1/>
    <Extra2/>
    <Extra3>Maria Malmer Stenergard</Extra3>
    <Number/>
    <Recipient>Till riksdagen</Recipient>
    <SenderText/>
    <DocNumber>Ju2020/00665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D19E-8264-4AE0-ACA7-0E4D5F50B229}"/>
</file>

<file path=customXml/itemProps2.xml><?xml version="1.0" encoding="utf-8"?>
<ds:datastoreItem xmlns:ds="http://schemas.openxmlformats.org/officeDocument/2006/customXml" ds:itemID="{5D078476-4204-42D4-83F1-2149AAAC5D15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5D078476-4204-42D4-83F1-2149AAAC5D15}">
  <ds:schemaRefs>
    <ds:schemaRef ds:uri="http://schemas.microsoft.com/office/2006/metadata/properties"/>
    <ds:schemaRef ds:uri="http://schemas.microsoft.com/office/infopath/2007/PartnerControls"/>
    <ds:schemaRef ds:uri="c43a2d8f-bf28-4bd0-b6c4-0c6d6c609fb1"/>
    <ds:schemaRef ds:uri="e43df85e-1a90-4f35-984f-b50671c40a74"/>
    <ds:schemaRef ds:uri="cc625d36-bb37-4650-91b9-0c96159295ba"/>
    <ds:schemaRef ds:uri="4e9c2f0c-7bf8-49af-8356-cbf363fc78a7"/>
    <ds:schemaRef ds:uri="18f3d968-6251-40b0-9f11-012b293496c2"/>
  </ds:schemaRefs>
</ds:datastoreItem>
</file>

<file path=customXml/itemProps5.xml><?xml version="1.0" encoding="utf-8"?>
<ds:datastoreItem xmlns:ds="http://schemas.openxmlformats.org/officeDocument/2006/customXml" ds:itemID="{C9A508AA-532A-41D1-8155-372C627DB06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1E454FC3-CE97-4E84-ABAE-A399C11732A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9A508AA-532A-41D1-8155-372C627DB06A}"/>
</file>

<file path=customXml/itemProps8.xml><?xml version="1.0" encoding="utf-8"?>
<ds:datastoreItem xmlns:ds="http://schemas.openxmlformats.org/officeDocument/2006/customXml" ds:itemID="{79C9BFDD-6F9D-4F22-84FC-A51F3E94C2E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1595_svar_Vapenlagen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983 Komplettering av remissvar.docx</dc:title>
  <dc:subject/>
  <dc:creator>Emelie Smiding</dc:creator>
  <cp:keywords/>
  <dc:description/>
  <cp:lastModifiedBy>Anna Vilgeus Huldt</cp:lastModifiedBy>
  <cp:revision>4</cp:revision>
  <cp:lastPrinted>2020-01-28T09:36:00Z</cp:lastPrinted>
  <dcterms:created xsi:type="dcterms:W3CDTF">2020-02-20T09:11:00Z</dcterms:created>
  <dcterms:modified xsi:type="dcterms:W3CDTF">2020-02-21T09:58:00Z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6424f495-c763-4f21-87f8-4f71ac7785eb</vt:lpwstr>
  </property>
  <property fmtid="{D5CDD505-2E9C-101B-9397-08002B2CF9AE}" pid="4" name="Departementsenhet">
    <vt:lpwstr/>
  </property>
  <property fmtid="{D5CDD505-2E9C-101B-9397-08002B2CF9AE}" pid="5" name="Aktivitetskategori">
    <vt:lpwstr/>
  </property>
  <property fmtid="{D5CDD505-2E9C-101B-9397-08002B2CF9AE}" pid="6" name="Order">
    <vt:r8>53700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