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A785" w14:textId="77777777" w:rsidR="00582F95" w:rsidRDefault="00582F95" w:rsidP="00DA0661">
      <w:pPr>
        <w:pStyle w:val="Rubrik"/>
      </w:pPr>
      <w:bookmarkStart w:id="0" w:name="Start"/>
      <w:bookmarkEnd w:id="0"/>
      <w:r>
        <w:t>Svar på fråga 2019/20:1057 av Betty Malmberg (M)</w:t>
      </w:r>
      <w:r>
        <w:br/>
        <w:t>Avskaffande av krav på danstillstånd</w:t>
      </w:r>
      <w:bookmarkStart w:id="1" w:name="_GoBack"/>
      <w:bookmarkEnd w:id="1"/>
    </w:p>
    <w:p w14:paraId="01577F99" w14:textId="77777777" w:rsidR="00582F95" w:rsidRDefault="00582F95" w:rsidP="00582F95">
      <w:pPr>
        <w:pStyle w:val="Brdtext"/>
      </w:pPr>
      <w:r>
        <w:t>Betty Malmberg har frågat mig</w:t>
      </w:r>
      <w:r w:rsidRPr="00582F95">
        <w:t xml:space="preserve"> </w:t>
      </w:r>
      <w:r>
        <w:t xml:space="preserve">när </w:t>
      </w:r>
      <w:r>
        <w:t>riksdagen kan emotse</w:t>
      </w:r>
      <w:r>
        <w:t xml:space="preserve"> en proposition </w:t>
      </w:r>
      <w:r>
        <w:t>om tillstånd till offentlig danstillställning.</w:t>
      </w:r>
    </w:p>
    <w:p w14:paraId="14C6C1BD" w14:textId="77777777" w:rsidR="00582F95" w:rsidRDefault="00582F95" w:rsidP="00582F95">
      <w:pPr>
        <w:pStyle w:val="Brdtext"/>
      </w:pPr>
      <w:r>
        <w:t>I september 2017 fick en utredare i uppdrag att biträda Justitiedepartementet med att utreda frågan om kravet på tillstånd för att anordna offentlig dans</w:t>
      </w:r>
      <w:r>
        <w:softHyphen/>
        <w:t xml:space="preserve">tillställning. Uppdraget redovisades i juni 2018 (Ds 2018:20). </w:t>
      </w:r>
    </w:p>
    <w:p w14:paraId="28032922" w14:textId="77777777" w:rsidR="00582F95" w:rsidRDefault="00582F95" w:rsidP="00582F95">
      <w:pPr>
        <w:pStyle w:val="Brdtext"/>
      </w:pPr>
      <w:r>
        <w:t xml:space="preserve">Utredarens förslag remissbehandlades från den 5 juli 2018 till den 15 oktober 2018. Som jag i </w:t>
      </w:r>
      <w:r>
        <w:t xml:space="preserve">flera </w:t>
      </w:r>
      <w:r>
        <w:t xml:space="preserve">tidigare svar </w:t>
      </w:r>
      <w:proofErr w:type="gramStart"/>
      <w:r>
        <w:t>bl.a.</w:t>
      </w:r>
      <w:proofErr w:type="gramEnd"/>
      <w:r>
        <w:t xml:space="preserve"> </w:t>
      </w:r>
      <w:r>
        <w:t>på fråg</w:t>
      </w:r>
      <w:r>
        <w:t>a</w:t>
      </w:r>
      <w:r>
        <w:t xml:space="preserve"> 2019/20:927 från Lars </w:t>
      </w:r>
      <w:proofErr w:type="spellStart"/>
      <w:r>
        <w:t>Püss</w:t>
      </w:r>
      <w:proofErr w:type="spellEnd"/>
      <w:r>
        <w:t xml:space="preserve"> (M) </w:t>
      </w:r>
      <w:r>
        <w:t xml:space="preserve">och fråga 2019/20:1013 från Lotta </w:t>
      </w:r>
      <w:proofErr w:type="spellStart"/>
      <w:r>
        <w:t>Finstorp</w:t>
      </w:r>
      <w:proofErr w:type="spellEnd"/>
      <w:r w:rsidR="00B959B5">
        <w:t xml:space="preserve"> (M)</w:t>
      </w:r>
      <w:r>
        <w:t xml:space="preserve"> </w:t>
      </w:r>
      <w:r>
        <w:t>anfört har ärendet tyvärr inte kunnat prioriteras på grund av att Justitiedepartementet har haft ett flertal viktiga lagstiftnings</w:t>
      </w:r>
      <w:r>
        <w:softHyphen/>
        <w:t>ärenden att hantera. Lagstiftningsärenden kopplade till straffskärpningar och nya polisiära verktyg mot den organiserade brottsligheten och gängvåldet har prioriterats före danstillståndet. Arbetet med att ta fram en lagrådsremiss pågår dock i Regeringskansliet.</w:t>
      </w:r>
    </w:p>
    <w:p w14:paraId="1C4DC88B" w14:textId="77777777" w:rsidR="00582F95" w:rsidRDefault="00582F95" w:rsidP="002749F7">
      <w:pPr>
        <w:pStyle w:val="Brdtext"/>
      </w:pPr>
    </w:p>
    <w:p w14:paraId="6F134DC1" w14:textId="77777777" w:rsidR="00582F95" w:rsidRDefault="00582F9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D831A418C7E49F1A1EB9FAEFF29A1CB"/>
          </w:placeholder>
          <w:dataBinding w:prefixMappings="xmlns:ns0='http://lp/documentinfo/RK' " w:xpath="/ns0:DocumentInfo[1]/ns0:BaseInfo[1]/ns0:HeaderDate[1]" w:storeItemID="{14D32A23-4315-479D-A079-F65FD51EE1A4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mars 2020</w:t>
          </w:r>
        </w:sdtContent>
      </w:sdt>
    </w:p>
    <w:p w14:paraId="529AD1B9" w14:textId="77777777" w:rsidR="00582F95" w:rsidRDefault="00582F95" w:rsidP="004E7A8F">
      <w:pPr>
        <w:pStyle w:val="Brdtextutanavstnd"/>
      </w:pPr>
    </w:p>
    <w:p w14:paraId="186C77F5" w14:textId="77777777" w:rsidR="00582F95" w:rsidRDefault="00582F95" w:rsidP="004E7A8F">
      <w:pPr>
        <w:pStyle w:val="Brdtextutanavstnd"/>
      </w:pPr>
    </w:p>
    <w:p w14:paraId="1442AC00" w14:textId="77777777" w:rsidR="00582F95" w:rsidRDefault="00582F95" w:rsidP="004E7A8F">
      <w:pPr>
        <w:pStyle w:val="Brdtextutanavstnd"/>
      </w:pPr>
    </w:p>
    <w:p w14:paraId="5CCD461A" w14:textId="77777777" w:rsidR="00582F95" w:rsidRDefault="00582F95" w:rsidP="00422A41">
      <w:pPr>
        <w:pStyle w:val="Brdtext"/>
      </w:pPr>
      <w:r>
        <w:t>Mikael Damberg</w:t>
      </w:r>
    </w:p>
    <w:sectPr w:rsidR="00582F95" w:rsidSect="00582F95">
      <w:footerReference w:type="default" r:id="rId12"/>
      <w:headerReference w:type="first" r:id="rId13"/>
      <w:footerReference w:type="first" r:id="rId14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423C" w14:textId="77777777" w:rsidR="00582F95" w:rsidRDefault="00582F95" w:rsidP="00582F95">
      <w:pPr>
        <w:spacing w:after="0" w:line="240" w:lineRule="auto"/>
      </w:pPr>
      <w:r>
        <w:separator/>
      </w:r>
    </w:p>
  </w:endnote>
  <w:endnote w:type="continuationSeparator" w:id="0">
    <w:p w14:paraId="7B198D92" w14:textId="77777777" w:rsidR="00582F95" w:rsidRDefault="00582F95" w:rsidP="0058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82F95" w:rsidRPr="00347E11" w14:paraId="235AC125" w14:textId="77777777" w:rsidTr="00832F40">
      <w:trPr>
        <w:trHeight w:val="227"/>
        <w:jc w:val="right"/>
      </w:trPr>
      <w:tc>
        <w:tcPr>
          <w:tcW w:w="708" w:type="dxa"/>
          <w:vAlign w:val="bottom"/>
        </w:tcPr>
        <w:p w14:paraId="583FD1A6" w14:textId="77777777" w:rsidR="00582F95" w:rsidRPr="00B62610" w:rsidRDefault="00582F95" w:rsidP="00582F9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82F95" w:rsidRPr="00347E11" w14:paraId="6C74A1FB" w14:textId="77777777" w:rsidTr="00832F40">
      <w:trPr>
        <w:trHeight w:val="850"/>
        <w:jc w:val="right"/>
      </w:trPr>
      <w:tc>
        <w:tcPr>
          <w:tcW w:w="708" w:type="dxa"/>
          <w:vAlign w:val="bottom"/>
        </w:tcPr>
        <w:p w14:paraId="6BB07B3C" w14:textId="77777777" w:rsidR="00582F95" w:rsidRPr="00347E11" w:rsidRDefault="00582F95" w:rsidP="00582F95">
          <w:pPr>
            <w:pStyle w:val="Sidfot"/>
            <w:spacing w:line="276" w:lineRule="auto"/>
            <w:jc w:val="right"/>
          </w:pPr>
        </w:p>
      </w:tc>
    </w:tr>
  </w:tbl>
  <w:p w14:paraId="51771DAF" w14:textId="77777777" w:rsidR="00582F95" w:rsidRPr="005606BC" w:rsidRDefault="00582F95" w:rsidP="00582F95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8CE27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3F9A072" w14:textId="77777777" w:rsidR="00347E11" w:rsidRPr="00347E11" w:rsidRDefault="00B959B5" w:rsidP="00347E11">
          <w:pPr>
            <w:pStyle w:val="Sidfot"/>
            <w:rPr>
              <w:sz w:val="8"/>
            </w:rPr>
          </w:pPr>
        </w:p>
      </w:tc>
    </w:tr>
    <w:tr w:rsidR="00093408" w:rsidRPr="00EE3C0F" w14:paraId="0928F69E" w14:textId="77777777" w:rsidTr="00C26068">
      <w:trPr>
        <w:trHeight w:val="227"/>
      </w:trPr>
      <w:tc>
        <w:tcPr>
          <w:tcW w:w="4074" w:type="dxa"/>
        </w:tcPr>
        <w:p w14:paraId="39D80F9F" w14:textId="77777777" w:rsidR="00347E11" w:rsidRPr="00F53AEA" w:rsidRDefault="00B959B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0DC294B" w14:textId="77777777" w:rsidR="00093408" w:rsidRPr="00F53AEA" w:rsidRDefault="00B959B5" w:rsidP="00F53AEA">
          <w:pPr>
            <w:pStyle w:val="Sidfot"/>
            <w:spacing w:line="276" w:lineRule="auto"/>
          </w:pPr>
        </w:p>
      </w:tc>
    </w:tr>
  </w:tbl>
  <w:p w14:paraId="0389D31C" w14:textId="77777777" w:rsidR="00093408" w:rsidRPr="00EE3C0F" w:rsidRDefault="00B959B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4A27" w14:textId="77777777" w:rsidR="00582F95" w:rsidRDefault="00582F95" w:rsidP="00582F95">
      <w:pPr>
        <w:spacing w:after="0" w:line="240" w:lineRule="auto"/>
      </w:pPr>
      <w:r>
        <w:separator/>
      </w:r>
    </w:p>
  </w:footnote>
  <w:footnote w:type="continuationSeparator" w:id="0">
    <w:p w14:paraId="1D3D1527" w14:textId="77777777" w:rsidR="00582F95" w:rsidRDefault="00582F95" w:rsidP="0058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2F95" w14:paraId="4A7E6DE9" w14:textId="77777777" w:rsidTr="00C93EBA">
      <w:trPr>
        <w:trHeight w:val="227"/>
      </w:trPr>
      <w:tc>
        <w:tcPr>
          <w:tcW w:w="5534" w:type="dxa"/>
        </w:tcPr>
        <w:p w14:paraId="4DCD6EAA" w14:textId="77777777" w:rsidR="00582F95" w:rsidRPr="007D73AB" w:rsidRDefault="00582F95">
          <w:pPr>
            <w:pStyle w:val="Sidhuvud"/>
          </w:pPr>
        </w:p>
      </w:tc>
      <w:tc>
        <w:tcPr>
          <w:tcW w:w="3170" w:type="dxa"/>
          <w:vAlign w:val="bottom"/>
        </w:tcPr>
        <w:p w14:paraId="5D1B4A58" w14:textId="77777777" w:rsidR="00582F95" w:rsidRPr="007D73AB" w:rsidRDefault="00582F95" w:rsidP="00340DE0">
          <w:pPr>
            <w:pStyle w:val="Sidhuvud"/>
          </w:pPr>
        </w:p>
      </w:tc>
      <w:tc>
        <w:tcPr>
          <w:tcW w:w="1134" w:type="dxa"/>
        </w:tcPr>
        <w:p w14:paraId="7B0002F5" w14:textId="77777777" w:rsidR="00582F95" w:rsidRDefault="00582F95" w:rsidP="005A703A">
          <w:pPr>
            <w:pStyle w:val="Sidhuvud"/>
          </w:pPr>
        </w:p>
      </w:tc>
    </w:tr>
    <w:tr w:rsidR="00582F95" w14:paraId="75C6F9A6" w14:textId="77777777" w:rsidTr="00C93EBA">
      <w:trPr>
        <w:trHeight w:val="1928"/>
      </w:trPr>
      <w:tc>
        <w:tcPr>
          <w:tcW w:w="5534" w:type="dxa"/>
        </w:tcPr>
        <w:p w14:paraId="6F4B55B0" w14:textId="77777777" w:rsidR="00582F95" w:rsidRPr="00340DE0" w:rsidRDefault="00582F9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8CD68A" wp14:editId="180F53E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233D2B" w14:textId="77777777" w:rsidR="00582F95" w:rsidRPr="00710A6C" w:rsidRDefault="00582F95" w:rsidP="00EE3C0F">
          <w:pPr>
            <w:pStyle w:val="Sidhuvud"/>
            <w:rPr>
              <w:b/>
            </w:rPr>
          </w:pPr>
        </w:p>
        <w:p w14:paraId="3AEE7AC1" w14:textId="77777777" w:rsidR="00582F95" w:rsidRDefault="00582F95" w:rsidP="00EE3C0F">
          <w:pPr>
            <w:pStyle w:val="Sidhuvud"/>
          </w:pPr>
        </w:p>
        <w:p w14:paraId="69E819AC" w14:textId="77777777" w:rsidR="00582F95" w:rsidRDefault="00582F95" w:rsidP="00EE3C0F">
          <w:pPr>
            <w:pStyle w:val="Sidhuvud"/>
          </w:pPr>
        </w:p>
        <w:p w14:paraId="082DDA57" w14:textId="77777777" w:rsidR="00582F95" w:rsidRDefault="00582F9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9D50A03A9DE4D0E85434E7554AF962E"/>
            </w:placeholder>
            <w:dataBinding w:prefixMappings="xmlns:ns0='http://lp/documentinfo/RK' " w:xpath="/ns0:DocumentInfo[1]/ns0:BaseInfo[1]/ns0:Dnr[1]" w:storeItemID="{14D32A23-4315-479D-A079-F65FD51EE1A4}"/>
            <w:text/>
          </w:sdtPr>
          <w:sdtContent>
            <w:p w14:paraId="621E02EF" w14:textId="77777777" w:rsidR="00582F95" w:rsidRDefault="00582F95" w:rsidP="00EE3C0F">
              <w:pPr>
                <w:pStyle w:val="Sidhuvud"/>
              </w:pPr>
              <w:r>
                <w:t>Ju2020/00992/POL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DA6091714E449D878DEA4BE9B4536B"/>
            </w:placeholder>
            <w:showingPlcHdr/>
            <w:dataBinding w:prefixMappings="xmlns:ns0='http://lp/documentinfo/RK' " w:xpath="/ns0:DocumentInfo[1]/ns0:BaseInfo[1]/ns0:DocNumber[1]" w:storeItemID="{14D32A23-4315-479D-A079-F65FD51EE1A4}"/>
            <w:text/>
          </w:sdtPr>
          <w:sdtContent>
            <w:p w14:paraId="34638808" w14:textId="77777777" w:rsidR="00582F95" w:rsidRDefault="00582F9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666263" w14:textId="77777777" w:rsidR="00582F95" w:rsidRDefault="00582F95" w:rsidP="00EE3C0F">
          <w:pPr>
            <w:pStyle w:val="Sidhuvud"/>
          </w:pPr>
        </w:p>
      </w:tc>
      <w:tc>
        <w:tcPr>
          <w:tcW w:w="1134" w:type="dxa"/>
        </w:tcPr>
        <w:p w14:paraId="17D954BF" w14:textId="77777777" w:rsidR="00582F95" w:rsidRDefault="00582F95" w:rsidP="0094502D">
          <w:pPr>
            <w:pStyle w:val="Sidhuvud"/>
          </w:pPr>
        </w:p>
        <w:p w14:paraId="0794E2A1" w14:textId="77777777" w:rsidR="00582F95" w:rsidRPr="0094502D" w:rsidRDefault="00582F95" w:rsidP="00EC71A6">
          <w:pPr>
            <w:pStyle w:val="Sidhuvud"/>
          </w:pPr>
        </w:p>
      </w:tc>
    </w:tr>
    <w:tr w:rsidR="00582F95" w14:paraId="0559766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60A98363F04D6C91876FEAFD0CD60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645A3A" w14:textId="77777777" w:rsidR="00582F95" w:rsidRPr="00582F95" w:rsidRDefault="00582F95" w:rsidP="00340DE0">
              <w:pPr>
                <w:pStyle w:val="Sidhuvud"/>
                <w:rPr>
                  <w:b/>
                </w:rPr>
              </w:pPr>
              <w:r w:rsidRPr="00582F95">
                <w:rPr>
                  <w:b/>
                </w:rPr>
                <w:t>Justitiedepartementet</w:t>
              </w:r>
            </w:p>
            <w:p w14:paraId="3DE645E7" w14:textId="77777777" w:rsidR="00582F95" w:rsidRPr="00340DE0" w:rsidRDefault="00582F95" w:rsidP="00340DE0">
              <w:pPr>
                <w:pStyle w:val="Sidhuvud"/>
              </w:pPr>
              <w:r w:rsidRPr="00582F95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B8987C554848248515267ACF46ED32"/>
          </w:placeholder>
          <w:dataBinding w:prefixMappings="xmlns:ns0='http://lp/documentinfo/RK' " w:xpath="/ns0:DocumentInfo[1]/ns0:BaseInfo[1]/ns0:Recipient[1]" w:storeItemID="{14D32A23-4315-479D-A079-F65FD51EE1A4}"/>
          <w:text w:multiLine="1"/>
        </w:sdtPr>
        <w:sdtContent>
          <w:tc>
            <w:tcPr>
              <w:tcW w:w="3170" w:type="dxa"/>
            </w:tcPr>
            <w:p w14:paraId="461478DF" w14:textId="77777777" w:rsidR="00582F95" w:rsidRDefault="00582F9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6DE791" w14:textId="77777777" w:rsidR="00582F95" w:rsidRDefault="00582F95" w:rsidP="003E6020">
          <w:pPr>
            <w:pStyle w:val="Sidhuvud"/>
          </w:pPr>
        </w:p>
      </w:tc>
    </w:tr>
  </w:tbl>
  <w:p w14:paraId="541F0C67" w14:textId="77777777" w:rsidR="008D4508" w:rsidRDefault="00B959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95"/>
    <w:rsid w:val="00573971"/>
    <w:rsid w:val="00582F95"/>
    <w:rsid w:val="00B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DB14"/>
  <w15:docId w15:val="{B71BE2FD-A057-4707-A60A-26B79073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F95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582F9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82F9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82F9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82F9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82F9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82F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82F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82F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82F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  <w:rsid w:val="00582F95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582F95"/>
  </w:style>
  <w:style w:type="paragraph" w:styleId="Brdtext">
    <w:name w:val="Body Text"/>
    <w:basedOn w:val="Normal"/>
    <w:link w:val="BrdtextChar"/>
    <w:qFormat/>
    <w:rsid w:val="00582F9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82F95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582F9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82F95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582F9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82F95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582F95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82F95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582F95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582F95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582F95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582F95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582F95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82F95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82F95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82F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82F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582F9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82F95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82F95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82F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82F9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82F9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82F95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582F9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82F95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82F9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82F95"/>
  </w:style>
  <w:style w:type="paragraph" w:styleId="Beskrivning">
    <w:name w:val="caption"/>
    <w:basedOn w:val="Bildtext"/>
    <w:next w:val="Normal"/>
    <w:uiPriority w:val="35"/>
    <w:semiHidden/>
    <w:qFormat/>
    <w:rsid w:val="00582F95"/>
    <w:rPr>
      <w:iCs/>
      <w:szCs w:val="18"/>
    </w:rPr>
  </w:style>
  <w:style w:type="numbering" w:customStyle="1" w:styleId="RKNumreraderubriker">
    <w:name w:val="RK Numrerade rubriker"/>
    <w:uiPriority w:val="99"/>
    <w:rsid w:val="00582F95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82F95"/>
  </w:style>
  <w:style w:type="paragraph" w:styleId="Innehll2">
    <w:name w:val="toc 2"/>
    <w:basedOn w:val="Normal"/>
    <w:next w:val="Brdtext"/>
    <w:uiPriority w:val="39"/>
    <w:semiHidden/>
    <w:rsid w:val="00582F95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582F95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582F95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82F95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82F95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582F9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82F95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582F95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82F95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582F95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82F95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82F9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82F95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82F95"/>
    <w:pPr>
      <w:numPr>
        <w:numId w:val="34"/>
      </w:numPr>
    </w:pPr>
  </w:style>
  <w:style w:type="numbering" w:customStyle="1" w:styleId="RKPunktlista">
    <w:name w:val="RK Punktlista"/>
    <w:uiPriority w:val="99"/>
    <w:rsid w:val="00582F9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82F95"/>
    <w:pPr>
      <w:numPr>
        <w:ilvl w:val="1"/>
      </w:numPr>
    </w:pPr>
  </w:style>
  <w:style w:type="numbering" w:customStyle="1" w:styleId="Strecklistan">
    <w:name w:val="Strecklistan"/>
    <w:uiPriority w:val="99"/>
    <w:rsid w:val="00582F95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582F95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82F95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82F9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82F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82F95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82F95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582F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82F9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82F9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82F95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582F95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82F9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82F95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F95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582F95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582F95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82F9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82F95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82F9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82F95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82F9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82F95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82F9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82F95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82F9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82F95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82F9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82F95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582F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82F95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82F9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82F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82F95"/>
  </w:style>
  <w:style w:type="character" w:customStyle="1" w:styleId="DatumChar">
    <w:name w:val="Datum Char"/>
    <w:basedOn w:val="Standardstycketeckensnitt"/>
    <w:link w:val="Datum"/>
    <w:uiPriority w:val="99"/>
    <w:semiHidden/>
    <w:rsid w:val="00582F95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582F95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582F95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82F9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82F95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82F9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82F95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82F95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82F95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82F95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82F9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82F95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582F95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82F95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82F95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82F95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82F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82F95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582F95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82F95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82F95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82F9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2F9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82F9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2F9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2F9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2F9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2F9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2F9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2F9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2F9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82F9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82F9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82F9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82F95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82F9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82F9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82F9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82F9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82F9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82F9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82F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2F95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2F95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2F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2F95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582F9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82F9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82F9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82F9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82F9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82F9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82F9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82F9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82F9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82F9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82F9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82F9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82F9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82F9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82F9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82F9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82F9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82F9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82F9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82F9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82F9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82F9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82F9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82F95"/>
  </w:style>
  <w:style w:type="table" w:styleId="Ljuslista">
    <w:name w:val="Light List"/>
    <w:basedOn w:val="Normaltabell"/>
    <w:uiPriority w:val="61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82F95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82F9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82F9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82F9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82F9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82F9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82F9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82F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82F95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82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82F9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82F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82F95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82F9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82F9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82F95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82F95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82F95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82F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82F95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82F95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82F95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82F95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82F95"/>
    <w:rPr>
      <w:noProof w:val="0"/>
    </w:rPr>
  </w:style>
  <w:style w:type="table" w:styleId="Rutntstabell1ljus">
    <w:name w:val="Grid Table 1 Light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82F9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82F9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82F9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82F9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82F9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82F9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82F95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82F95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82F95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82F95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82F95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82F95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82F95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82F9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82F95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582F95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82F9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82F95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582F95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82F95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82F95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582F95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582F95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82F9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82F95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82F95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82F95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82F95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82F95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82F95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582F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82F95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82F95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50A03A9DE4D0E85434E7554AF9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59C5C-9A2D-49B7-B0C6-476A23AD7555}"/>
      </w:docPartPr>
      <w:docPartBody>
        <w:p w:rsidR="00000000" w:rsidRDefault="00B83E41" w:rsidP="00B83E41">
          <w:pPr>
            <w:pStyle w:val="39D50A03A9DE4D0E85434E7554AF96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DA6091714E449D878DEA4BE9B45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C1FA1-1FC8-4468-B5A0-6511A150CFE3}"/>
      </w:docPartPr>
      <w:docPartBody>
        <w:p w:rsidR="00000000" w:rsidRDefault="00B83E41" w:rsidP="00B83E41">
          <w:pPr>
            <w:pStyle w:val="A6DA6091714E449D878DEA4BE9B453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60A98363F04D6C91876FEAFD0CD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D1189-B3CA-4B18-A5E9-D20072D8071E}"/>
      </w:docPartPr>
      <w:docPartBody>
        <w:p w:rsidR="00000000" w:rsidRDefault="00B83E41" w:rsidP="00B83E41">
          <w:pPr>
            <w:pStyle w:val="4C60A98363F04D6C91876FEAFD0CD6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B8987C554848248515267ACF46E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0511E-8B6A-49F1-A5C0-26F71F3D801A}"/>
      </w:docPartPr>
      <w:docPartBody>
        <w:p w:rsidR="00000000" w:rsidRDefault="00B83E41" w:rsidP="00B83E41">
          <w:pPr>
            <w:pStyle w:val="94B8987C554848248515267ACF46ED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831A418C7E49F1A1EB9FAEFF29A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E3D7E-D340-4943-9C1F-9EC763CF0322}"/>
      </w:docPartPr>
      <w:docPartBody>
        <w:p w:rsidR="00000000" w:rsidRDefault="00B83E41" w:rsidP="00B83E41">
          <w:pPr>
            <w:pStyle w:val="8D831A418C7E49F1A1EB9FAEFF29A1C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41"/>
    <w:rsid w:val="00B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1113BB46EE4D2ABA2EB2EA3BA609A1">
    <w:name w:val="611113BB46EE4D2ABA2EB2EA3BA609A1"/>
    <w:rsid w:val="00B83E41"/>
  </w:style>
  <w:style w:type="character" w:styleId="Platshllartext">
    <w:name w:val="Placeholder Text"/>
    <w:basedOn w:val="Standardstycketeckensnitt"/>
    <w:uiPriority w:val="99"/>
    <w:semiHidden/>
    <w:rsid w:val="00B83E41"/>
    <w:rPr>
      <w:noProof w:val="0"/>
      <w:color w:val="808080"/>
    </w:rPr>
  </w:style>
  <w:style w:type="paragraph" w:customStyle="1" w:styleId="E97FA396BE0F468884AFA47006AE710C">
    <w:name w:val="E97FA396BE0F468884AFA47006AE710C"/>
    <w:rsid w:val="00B83E41"/>
  </w:style>
  <w:style w:type="paragraph" w:customStyle="1" w:styleId="E9AD0B691AFD4061A85857F7FE1C88BE">
    <w:name w:val="E9AD0B691AFD4061A85857F7FE1C88BE"/>
    <w:rsid w:val="00B83E41"/>
  </w:style>
  <w:style w:type="paragraph" w:customStyle="1" w:styleId="047BB1D89853413E8D5495AECC7A6215">
    <w:name w:val="047BB1D89853413E8D5495AECC7A6215"/>
    <w:rsid w:val="00B83E41"/>
  </w:style>
  <w:style w:type="paragraph" w:customStyle="1" w:styleId="39D50A03A9DE4D0E85434E7554AF962E">
    <w:name w:val="39D50A03A9DE4D0E85434E7554AF962E"/>
    <w:rsid w:val="00B83E41"/>
  </w:style>
  <w:style w:type="paragraph" w:customStyle="1" w:styleId="A6DA6091714E449D878DEA4BE9B4536B">
    <w:name w:val="A6DA6091714E449D878DEA4BE9B4536B"/>
    <w:rsid w:val="00B83E41"/>
  </w:style>
  <w:style w:type="paragraph" w:customStyle="1" w:styleId="AAA3F8F107AC498FAB24D55FB83DB0FD">
    <w:name w:val="AAA3F8F107AC498FAB24D55FB83DB0FD"/>
    <w:rsid w:val="00B83E41"/>
  </w:style>
  <w:style w:type="paragraph" w:customStyle="1" w:styleId="72694D7AF3DA46018AE193390DA7E087">
    <w:name w:val="72694D7AF3DA46018AE193390DA7E087"/>
    <w:rsid w:val="00B83E41"/>
  </w:style>
  <w:style w:type="paragraph" w:customStyle="1" w:styleId="22171B603A9D46CAAB3DA36AE0E37627">
    <w:name w:val="22171B603A9D46CAAB3DA36AE0E37627"/>
    <w:rsid w:val="00B83E41"/>
  </w:style>
  <w:style w:type="paragraph" w:customStyle="1" w:styleId="4C60A98363F04D6C91876FEAFD0CD60A">
    <w:name w:val="4C60A98363F04D6C91876FEAFD0CD60A"/>
    <w:rsid w:val="00B83E41"/>
  </w:style>
  <w:style w:type="paragraph" w:customStyle="1" w:styleId="94B8987C554848248515267ACF46ED32">
    <w:name w:val="94B8987C554848248515267ACF46ED32"/>
    <w:rsid w:val="00B83E41"/>
  </w:style>
  <w:style w:type="paragraph" w:customStyle="1" w:styleId="B44C3A37DFF54BC683FDEB8886B959AE">
    <w:name w:val="B44C3A37DFF54BC683FDEB8886B959AE"/>
    <w:rsid w:val="00B83E41"/>
  </w:style>
  <w:style w:type="paragraph" w:customStyle="1" w:styleId="C15BE65B4C074287A1F7AB8FB7CBB85A">
    <w:name w:val="C15BE65B4C074287A1F7AB8FB7CBB85A"/>
    <w:rsid w:val="00B83E41"/>
  </w:style>
  <w:style w:type="paragraph" w:customStyle="1" w:styleId="2318AFEC9A014009AA32FAF05EADA98C">
    <w:name w:val="2318AFEC9A014009AA32FAF05EADA98C"/>
    <w:rsid w:val="00B83E41"/>
  </w:style>
  <w:style w:type="paragraph" w:customStyle="1" w:styleId="A3A2B78AF1734FFABB800393B87E24B6">
    <w:name w:val="A3A2B78AF1734FFABB800393B87E24B6"/>
    <w:rsid w:val="00B83E41"/>
  </w:style>
  <w:style w:type="paragraph" w:customStyle="1" w:styleId="1F637E46C3A5433986161B3C856C9C36">
    <w:name w:val="1F637E46C3A5433986161B3C856C9C36"/>
    <w:rsid w:val="00B83E41"/>
  </w:style>
  <w:style w:type="paragraph" w:customStyle="1" w:styleId="8D831A418C7E49F1A1EB9FAEFF29A1CB">
    <w:name w:val="8D831A418C7E49F1A1EB9FAEFF29A1CB"/>
    <w:rsid w:val="00B83E41"/>
  </w:style>
  <w:style w:type="paragraph" w:customStyle="1" w:styleId="9DFA309210C14567830C4C55B815AEE3">
    <w:name w:val="9DFA309210C14567830C4C55B815AEE3"/>
    <w:rsid w:val="00B83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2020-03-18T00:00:00</HeaderDate>
    <Office/>
    <Dnr>Ju2020/00992/POL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67ae4df4-11e4-4f0f-af2e-4124a427e599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32A23-4315-479D-A079-F65FD51EE1A4}"/>
</file>

<file path=customXml/itemProps2.xml><?xml version="1.0" encoding="utf-8"?>
<ds:datastoreItem xmlns:ds="http://schemas.openxmlformats.org/officeDocument/2006/customXml" ds:itemID="{60E4115C-96E9-485F-A770-CF4A65D0D799}"/>
</file>

<file path=customXml/itemProps3.xml><?xml version="1.0" encoding="utf-8"?>
<ds:datastoreItem xmlns:ds="http://schemas.openxmlformats.org/officeDocument/2006/customXml" ds:itemID="{DD7B4DB0-2DFA-451D-944F-4449680FA001}"/>
</file>

<file path=customXml/itemProps4.xml><?xml version="1.0" encoding="utf-8"?>
<ds:datastoreItem xmlns:ds="http://schemas.openxmlformats.org/officeDocument/2006/customXml" ds:itemID="{6FCDE066-193C-4CE0-A244-64A133713D65}"/>
</file>

<file path=customXml/itemProps5.xml><?xml version="1.0" encoding="utf-8"?>
<ds:datastoreItem xmlns:ds="http://schemas.openxmlformats.org/officeDocument/2006/customXml" ds:itemID="{0DE9272B-02B9-45B8-A962-652525AE59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1057_svar_avskaffande av krav på danstillstånd.docx</dc:title>
  <dc:subject/>
  <dc:creator>Pontus Nilsson</dc:creator>
  <cp:keywords/>
  <dc:description/>
  <cp:lastModifiedBy>Pontus Nilsson</cp:lastModifiedBy>
  <cp:revision>1</cp:revision>
  <dcterms:created xsi:type="dcterms:W3CDTF">2020-03-09T08:25:00Z</dcterms:created>
  <dcterms:modified xsi:type="dcterms:W3CDTF">2020-03-09T09:07:00Z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OrdnaDiarienummer">
    <vt:lpwstr/>
  </property>
  <property fmtid="{D5CDD505-2E9C-101B-9397-08002B2CF9AE}" pid="4" name="RKOrdnaClass">
    <vt:lpwstr/>
  </property>
  <property fmtid="{D5CDD505-2E9C-101B-9397-08002B2CF9AE}" pid="5" name="Sekretess">
    <vt:lpwstr/>
  </property>
  <property fmtid="{D5CDD505-2E9C-101B-9397-08002B2CF9AE}" pid="6" name="c9cd366cc722410295b9eacffbd73909">
    <vt:lpwstr/>
  </property>
  <property fmtid="{D5CDD505-2E9C-101B-9397-08002B2CF9AE}" pid="7" name="Diarienummer">
    <vt:lpwstr/>
  </property>
  <property fmtid="{D5CDD505-2E9C-101B-9397-08002B2CF9AE}" pid="8" name="DirtyMigration">
    <vt:bool>false</vt:bool>
  </property>
  <property fmtid="{D5CDD505-2E9C-101B-9397-08002B2CF9AE}" pid="9" name="RKOrdnaCheckInComment">
    <vt:lpwstr/>
  </property>
  <property fmtid="{D5CDD505-2E9C-101B-9397-08002B2CF9AE}" pid="10" name="RKOrdnaDepartement2">
    <vt:lpwstr/>
  </property>
  <property fmtid="{D5CDD505-2E9C-101B-9397-08002B2CF9AE}" pid="11" name="Nyckelord">
    <vt:lpwstr/>
  </property>
  <property fmtid="{D5CDD505-2E9C-101B-9397-08002B2CF9AE}" pid="12" name="RKOrdnaActivityCategory2">
    <vt:lpwstr/>
  </property>
  <property fmtid="{D5CDD505-2E9C-101B-9397-08002B2CF9AE}" pid="13" name="ActivityCategory">
    <vt:lpwstr/>
  </property>
  <property fmtid="{D5CDD505-2E9C-101B-9397-08002B2CF9AE}" pid="14" name="Organisation">
    <vt:lpwstr/>
  </property>
  <property fmtid="{D5CDD505-2E9C-101B-9397-08002B2CF9AE}" pid="15" name="_dlc_DocIdItemGuid">
    <vt:lpwstr>6e8f449e-614c-4320-97ee-42913423dca8</vt:lpwstr>
  </property>
</Properties>
</file>