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1161" w14:textId="77777777" w:rsidR="00605938" w:rsidRDefault="00605938" w:rsidP="00DA0661">
      <w:pPr>
        <w:pStyle w:val="Rubrik"/>
      </w:pPr>
      <w:bookmarkStart w:id="0" w:name="Start"/>
      <w:bookmarkEnd w:id="0"/>
      <w:r>
        <w:t>Svar på fråga 20</w:t>
      </w:r>
      <w:r w:rsidR="008D1CE2">
        <w:t>19</w:t>
      </w:r>
      <w:r>
        <w:t>/</w:t>
      </w:r>
      <w:r w:rsidR="008D1CE2">
        <w:t>20</w:t>
      </w:r>
      <w:r>
        <w:t>:</w:t>
      </w:r>
      <w:r w:rsidR="008D1CE2">
        <w:t>1792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245FE6C54B63463D89970AE0474301EC"/>
          </w:placeholder>
          <w:dataBinding w:prefixMappings="xmlns:ns0='http://lp/documentinfo/RK' " w:xpath="/ns0:DocumentInfo[1]/ns0:BaseInfo[1]/ns0:Extra3[1]" w:storeItemID="{8E6541BA-ED39-4619-BE5C-FCDA659D0993}"/>
          <w:text/>
        </w:sdtPr>
        <w:sdtEndPr/>
        <w:sdtContent>
          <w:r>
            <w:t>Margareta Cederfelt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B35BB9A943A47FD98140B5A6726627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En ökning av antalet anmälda vårdskador</w:t>
      </w:r>
    </w:p>
    <w:p w14:paraId="6B5F8A28" w14:textId="77777777" w:rsidR="00605938" w:rsidRDefault="00CF78B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347EF79C9A2471D925D4E38E83D0F97"/>
          </w:placeholder>
          <w:dataBinding w:prefixMappings="xmlns:ns0='http://lp/documentinfo/RK' " w:xpath="/ns0:DocumentInfo[1]/ns0:BaseInfo[1]/ns0:Extra3[1]" w:storeItemID="{8E6541BA-ED39-4619-BE5C-FCDA659D0993}"/>
          <w:text/>
        </w:sdtPr>
        <w:sdtEndPr/>
        <w:sdtContent>
          <w:r w:rsidR="00605938">
            <w:t>Margareta Cederfelt</w:t>
          </w:r>
        </w:sdtContent>
      </w:sdt>
      <w:r w:rsidR="00605938">
        <w:t xml:space="preserve"> har frågat mig vilka åtgärder regeringen avser vidta för att vården ska bli säkrare.</w:t>
      </w:r>
    </w:p>
    <w:p w14:paraId="39C8F3FD" w14:textId="76D82096" w:rsidR="00324C23" w:rsidRDefault="00D6669F" w:rsidP="002749F7">
      <w:pPr>
        <w:pStyle w:val="Brdtext"/>
      </w:pPr>
      <w:r w:rsidRPr="00D6669F">
        <w:t>Patientsäkerhetsarbete</w:t>
      </w:r>
      <w:r>
        <w:t>t</w:t>
      </w:r>
      <w:r w:rsidRPr="00D6669F">
        <w:t xml:space="preserve"> </w:t>
      </w:r>
      <w:r>
        <w:t xml:space="preserve">är en prioriterad fråga för mig och för regeringen och </w:t>
      </w:r>
      <w:r w:rsidRPr="00D6669F">
        <w:t>måste</w:t>
      </w:r>
      <w:r w:rsidR="00867F5E">
        <w:t xml:space="preserve"> också</w:t>
      </w:r>
      <w:r w:rsidRPr="00D6669F">
        <w:t xml:space="preserve"> ha högsta prioritet i hälso- och sjukvården</w:t>
      </w:r>
      <w:r>
        <w:t xml:space="preserve">. Under de senaste åren </w:t>
      </w:r>
      <w:r w:rsidR="00324C23">
        <w:t xml:space="preserve">har antalet anmälningar om </w:t>
      </w:r>
      <w:r w:rsidR="00324C23" w:rsidRPr="00324C23">
        <w:t xml:space="preserve">händelser som har medfört eller hade kunnat medföra en vårdskada </w:t>
      </w:r>
      <w:r w:rsidR="00324C23">
        <w:t xml:space="preserve">s.k. Lex Maria legat på en stadigvarande nivå. </w:t>
      </w:r>
      <w:r w:rsidR="00324C23" w:rsidRPr="00324C23">
        <w:t>Resul</w:t>
      </w:r>
      <w:r w:rsidR="00324C23">
        <w:softHyphen/>
      </w:r>
      <w:r w:rsidR="00324C23" w:rsidRPr="00324C23">
        <w:t>taten för 2018 visar vidare att klagomål från patienter och närstående har minskat något jämfört med tidigare år. Under 2018 skedde en minskning med cirka 3 procent från 2017.</w:t>
      </w:r>
      <w:r w:rsidR="00324C23">
        <w:t xml:space="preserve"> Detta är ett steg på vägen men mer måste göras för att utveckla arbetet med patientsäkerhet och minska antalet vårdskador. </w:t>
      </w:r>
    </w:p>
    <w:p w14:paraId="0C6CC34B" w14:textId="781C529B" w:rsidR="00553951" w:rsidRDefault="00324C23" w:rsidP="002749F7">
      <w:pPr>
        <w:pStyle w:val="Brdtext"/>
      </w:pPr>
      <w:r>
        <w:t xml:space="preserve">Som ett led i ett intensifierat arbete inom området har </w:t>
      </w:r>
      <w:r w:rsidR="00633C91" w:rsidRPr="00633C91">
        <w:t xml:space="preserve">Socialstyrelsen </w:t>
      </w:r>
      <w:r w:rsidR="00D50FF7">
        <w:t xml:space="preserve">fått </w:t>
      </w:r>
      <w:r w:rsidR="00633C91" w:rsidRPr="00633C91">
        <w:t>i uppdrag att samordna och stödja patientsäkerhetsarbetet i landet</w:t>
      </w:r>
      <w:r w:rsidR="00633C91">
        <w:t>.</w:t>
      </w:r>
      <w:r w:rsidR="004A55C3">
        <w:t xml:space="preserve"> </w:t>
      </w:r>
      <w:r w:rsidR="00633C91">
        <w:t>Som del i arbete</w:t>
      </w:r>
      <w:r w:rsidR="00D50FF7">
        <w:t>t</w:t>
      </w:r>
      <w:r w:rsidR="00553951">
        <w:t xml:space="preserve"> har Socialstyrelsen </w:t>
      </w:r>
      <w:r w:rsidR="00D50FF7">
        <w:t>tagit fram</w:t>
      </w:r>
      <w:r w:rsidR="00553951">
        <w:t xml:space="preserve"> en handlingsplan för ökad patient</w:t>
      </w:r>
      <w:r>
        <w:softHyphen/>
      </w:r>
      <w:r w:rsidR="00553951">
        <w:t>säkerhet som började gälla</w:t>
      </w:r>
      <w:r w:rsidR="006202E2">
        <w:t xml:space="preserve"> vid årsskiftet </w:t>
      </w:r>
      <w:r w:rsidR="00553951">
        <w:t xml:space="preserve">2020. </w:t>
      </w:r>
      <w:r w:rsidRPr="00324C23">
        <w:t>Handlingsplanen ska stärka huvudmännens systematiska patientsäkerhetsarbete och bidra till att förebygga att patienter drabbas av vårdskador</w:t>
      </w:r>
      <w:r>
        <w:t>.</w:t>
      </w:r>
    </w:p>
    <w:p w14:paraId="6D062005" w14:textId="77777777" w:rsidR="00CF78BE" w:rsidRDefault="00553951" w:rsidP="00324C23">
      <w:pPr>
        <w:pStyle w:val="Brdtext"/>
      </w:pPr>
      <w:r>
        <w:t xml:space="preserve">Därutöver </w:t>
      </w:r>
      <w:r w:rsidR="005B311F">
        <w:t xml:space="preserve">har </w:t>
      </w:r>
      <w:r w:rsidR="00633C91">
        <w:t>staten och Sverige</w:t>
      </w:r>
      <w:r w:rsidR="005B311F">
        <w:t>s</w:t>
      </w:r>
      <w:r w:rsidR="00633C91">
        <w:t xml:space="preserve"> kommuner och regioner </w:t>
      </w:r>
      <w:r w:rsidR="005B311F">
        <w:t xml:space="preserve">ingått en </w:t>
      </w:r>
      <w:r w:rsidR="00633C91">
        <w:t xml:space="preserve">överenskommelse </w:t>
      </w:r>
      <w:r w:rsidR="005B311F">
        <w:t xml:space="preserve">om </w:t>
      </w:r>
      <w:r w:rsidR="006202E2">
        <w:t>patientsäkerhet, nationella kvalitetsregister m.m.</w:t>
      </w:r>
      <w:r w:rsidR="005B311F">
        <w:t xml:space="preserve"> </w:t>
      </w:r>
      <w:r w:rsidR="006202E2">
        <w:t xml:space="preserve">för 2020 </w:t>
      </w:r>
      <w:r w:rsidR="00955E43">
        <w:t xml:space="preserve">och </w:t>
      </w:r>
      <w:r w:rsidR="00633C91">
        <w:t xml:space="preserve">regeringen </w:t>
      </w:r>
      <w:r w:rsidR="005B311F">
        <w:t xml:space="preserve">avsätter </w:t>
      </w:r>
      <w:r w:rsidR="006202E2">
        <w:t xml:space="preserve">i den </w:t>
      </w:r>
      <w:r>
        <w:t xml:space="preserve">5,5 miljoner kronor för </w:t>
      </w:r>
      <w:r w:rsidR="006202E2">
        <w:t>patientsäkerhet</w:t>
      </w:r>
      <w:r>
        <w:t xml:space="preserve">. </w:t>
      </w:r>
      <w:r w:rsidR="00CF78BE">
        <w:br/>
      </w:r>
    </w:p>
    <w:p w14:paraId="76BC8B6D" w14:textId="77777777" w:rsidR="00CF78BE" w:rsidRDefault="00CF78BE">
      <w:r>
        <w:br w:type="page"/>
      </w:r>
    </w:p>
    <w:p w14:paraId="1EADA90C" w14:textId="1422EC09" w:rsidR="006202E2" w:rsidRDefault="00955E43" w:rsidP="00324C23">
      <w:pPr>
        <w:pStyle w:val="Brdtext"/>
      </w:pPr>
      <w:r>
        <w:lastRenderedPageBreak/>
        <w:t xml:space="preserve">Av </w:t>
      </w:r>
      <w:r w:rsidR="00553951">
        <w:t xml:space="preserve">överenskommelsen </w:t>
      </w:r>
      <w:r>
        <w:t xml:space="preserve">framgår </w:t>
      </w:r>
      <w:r w:rsidR="00553951">
        <w:t xml:space="preserve">bland annat att Socialstyrelsen ska stödja kommunsektorn i sitt </w:t>
      </w:r>
      <w:r>
        <w:t xml:space="preserve">arbete med </w:t>
      </w:r>
      <w:r w:rsidR="00553951">
        <w:t>att identifiera vårdskador inom primärvården.</w:t>
      </w:r>
      <w:r w:rsidR="00CF78BE">
        <w:t xml:space="preserve"> </w:t>
      </w:r>
      <w:bookmarkStart w:id="1" w:name="_GoBack"/>
      <w:bookmarkEnd w:id="1"/>
      <w:r w:rsidR="006202E2">
        <w:t xml:space="preserve">Regeringen följer </w:t>
      </w:r>
      <w:r w:rsidR="00324C23">
        <w:t xml:space="preserve">noga </w:t>
      </w:r>
      <w:r w:rsidR="006202E2">
        <w:t xml:space="preserve">utvecklingen </w:t>
      </w:r>
      <w:r w:rsidR="00324C23">
        <w:t xml:space="preserve">inom </w:t>
      </w:r>
      <w:r w:rsidR="00324C23" w:rsidRPr="00324C23">
        <w:t>patientsäkerhetsområdet.</w:t>
      </w:r>
      <w:r w:rsidR="00324C23">
        <w:t xml:space="preserve"> </w:t>
      </w:r>
    </w:p>
    <w:p w14:paraId="22D5E55E" w14:textId="77777777" w:rsidR="00605938" w:rsidRDefault="0060593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125790CDC4641ACAB3C093AAC6A1071"/>
          </w:placeholder>
          <w:dataBinding w:prefixMappings="xmlns:ns0='http://lp/documentinfo/RK' " w:xpath="/ns0:DocumentInfo[1]/ns0:BaseInfo[1]/ns0:HeaderDate[1]" w:storeItemID="{8E6541BA-ED39-4619-BE5C-FCDA659D0993}"/>
          <w:date w:fullDate="2020-07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juli 2020</w:t>
          </w:r>
        </w:sdtContent>
      </w:sdt>
    </w:p>
    <w:p w14:paraId="02CD1108" w14:textId="77777777" w:rsidR="00605938" w:rsidRDefault="00605938" w:rsidP="004E7A8F">
      <w:pPr>
        <w:pStyle w:val="Brdtextutanavstnd"/>
      </w:pPr>
    </w:p>
    <w:p w14:paraId="10131722" w14:textId="77777777" w:rsidR="00605938" w:rsidRDefault="00605938" w:rsidP="004E7A8F">
      <w:pPr>
        <w:pStyle w:val="Brdtextutanavstnd"/>
      </w:pPr>
    </w:p>
    <w:p w14:paraId="476B21CF" w14:textId="77777777" w:rsidR="00605938" w:rsidRDefault="0060593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4ADB324228C4A23AEF11D11F2BCDE72"/>
        </w:placeholder>
        <w:dataBinding w:prefixMappings="xmlns:ns0='http://lp/documentinfo/RK' " w:xpath="/ns0:DocumentInfo[1]/ns0:BaseInfo[1]/ns0:TopSender[1]" w:storeItemID="{8E6541BA-ED39-4619-BE5C-FCDA659D0993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73FCE45A" w14:textId="77777777" w:rsidR="00605938" w:rsidRDefault="00605938" w:rsidP="00422A41">
          <w:pPr>
            <w:pStyle w:val="Brdtext"/>
          </w:pPr>
          <w:r>
            <w:t>Lena Hallengren</w:t>
          </w:r>
        </w:p>
      </w:sdtContent>
    </w:sdt>
    <w:p w14:paraId="47D14EF3" w14:textId="77777777" w:rsidR="00605938" w:rsidRPr="00DB48AB" w:rsidRDefault="00605938" w:rsidP="00DB48AB">
      <w:pPr>
        <w:pStyle w:val="Brdtext"/>
      </w:pPr>
    </w:p>
    <w:sectPr w:rsidR="0060593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1F5DF" w14:textId="77777777" w:rsidR="006D449F" w:rsidRDefault="006D449F" w:rsidP="00A87A54">
      <w:pPr>
        <w:spacing w:after="0" w:line="240" w:lineRule="auto"/>
      </w:pPr>
      <w:r>
        <w:separator/>
      </w:r>
    </w:p>
  </w:endnote>
  <w:endnote w:type="continuationSeparator" w:id="0">
    <w:p w14:paraId="255FCD18" w14:textId="77777777" w:rsidR="006D449F" w:rsidRDefault="006D449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73E6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5E0F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FB28E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BAE69F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9791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24735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1285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D3DA5E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E6D0EEE" w14:textId="77777777" w:rsidTr="00C26068">
      <w:trPr>
        <w:trHeight w:val="227"/>
      </w:trPr>
      <w:tc>
        <w:tcPr>
          <w:tcW w:w="4074" w:type="dxa"/>
        </w:tcPr>
        <w:p w14:paraId="5E9F45B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417D3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E28E8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B70C" w14:textId="77777777" w:rsidR="006D449F" w:rsidRDefault="006D449F" w:rsidP="00A87A54">
      <w:pPr>
        <w:spacing w:after="0" w:line="240" w:lineRule="auto"/>
      </w:pPr>
      <w:r>
        <w:separator/>
      </w:r>
    </w:p>
  </w:footnote>
  <w:footnote w:type="continuationSeparator" w:id="0">
    <w:p w14:paraId="36E42FD6" w14:textId="77777777" w:rsidR="006D449F" w:rsidRDefault="006D449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417F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7F5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5938" w14:paraId="7CD27D25" w14:textId="77777777" w:rsidTr="00C93EBA">
      <w:trPr>
        <w:trHeight w:val="227"/>
      </w:trPr>
      <w:tc>
        <w:tcPr>
          <w:tcW w:w="5534" w:type="dxa"/>
        </w:tcPr>
        <w:p w14:paraId="0154FD3E" w14:textId="77777777" w:rsidR="00605938" w:rsidRPr="007D73AB" w:rsidRDefault="00605938">
          <w:pPr>
            <w:pStyle w:val="Sidhuvud"/>
          </w:pPr>
        </w:p>
      </w:tc>
      <w:tc>
        <w:tcPr>
          <w:tcW w:w="3170" w:type="dxa"/>
          <w:vAlign w:val="bottom"/>
        </w:tcPr>
        <w:p w14:paraId="3483F4DD" w14:textId="77777777" w:rsidR="00605938" w:rsidRPr="007D73AB" w:rsidRDefault="00605938" w:rsidP="00340DE0">
          <w:pPr>
            <w:pStyle w:val="Sidhuvud"/>
          </w:pPr>
        </w:p>
      </w:tc>
      <w:tc>
        <w:tcPr>
          <w:tcW w:w="1134" w:type="dxa"/>
        </w:tcPr>
        <w:p w14:paraId="455584BF" w14:textId="77777777" w:rsidR="00605938" w:rsidRDefault="00605938" w:rsidP="005A703A">
          <w:pPr>
            <w:pStyle w:val="Sidhuvud"/>
          </w:pPr>
        </w:p>
      </w:tc>
    </w:tr>
    <w:tr w:rsidR="00605938" w14:paraId="4A6DAD2C" w14:textId="77777777" w:rsidTr="00C93EBA">
      <w:trPr>
        <w:trHeight w:val="1928"/>
      </w:trPr>
      <w:tc>
        <w:tcPr>
          <w:tcW w:w="5534" w:type="dxa"/>
        </w:tcPr>
        <w:p w14:paraId="3217F039" w14:textId="77777777" w:rsidR="00605938" w:rsidRPr="00340DE0" w:rsidRDefault="0060593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42D3D5" wp14:editId="66C57C2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67973E" w14:textId="77777777" w:rsidR="00605938" w:rsidRPr="00710A6C" w:rsidRDefault="00605938" w:rsidP="00EE3C0F">
          <w:pPr>
            <w:pStyle w:val="Sidhuvud"/>
            <w:rPr>
              <w:b/>
            </w:rPr>
          </w:pPr>
        </w:p>
        <w:p w14:paraId="30220BE0" w14:textId="77777777" w:rsidR="00605938" w:rsidRDefault="00605938" w:rsidP="00EE3C0F">
          <w:pPr>
            <w:pStyle w:val="Sidhuvud"/>
          </w:pPr>
        </w:p>
        <w:p w14:paraId="252E6EDD" w14:textId="77777777" w:rsidR="00605938" w:rsidRDefault="00605938" w:rsidP="00EE3C0F">
          <w:pPr>
            <w:pStyle w:val="Sidhuvud"/>
          </w:pPr>
        </w:p>
        <w:p w14:paraId="015FC9A3" w14:textId="77777777" w:rsidR="00605938" w:rsidRDefault="0060593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7A2C1572DA4308BEFCCC30B3FF3D1B"/>
            </w:placeholder>
            <w:dataBinding w:prefixMappings="xmlns:ns0='http://lp/documentinfo/RK' " w:xpath="/ns0:DocumentInfo[1]/ns0:BaseInfo[1]/ns0:Dnr[1]" w:storeItemID="{8E6541BA-ED39-4619-BE5C-FCDA659D0993}"/>
            <w:text/>
          </w:sdtPr>
          <w:sdtEndPr/>
          <w:sdtContent>
            <w:p w14:paraId="52C73247" w14:textId="77777777" w:rsidR="00605938" w:rsidRDefault="00605938" w:rsidP="00EE3C0F">
              <w:pPr>
                <w:pStyle w:val="Sidhuvud"/>
              </w:pPr>
              <w:r>
                <w:t>S2020/05962/FS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D82B6C5A7044EE6BC53035520FA4A28"/>
            </w:placeholder>
            <w:showingPlcHdr/>
            <w:dataBinding w:prefixMappings="xmlns:ns0='http://lp/documentinfo/RK' " w:xpath="/ns0:DocumentInfo[1]/ns0:BaseInfo[1]/ns0:DocNumber[1]" w:storeItemID="{8E6541BA-ED39-4619-BE5C-FCDA659D0993}"/>
            <w:text/>
          </w:sdtPr>
          <w:sdtEndPr/>
          <w:sdtContent>
            <w:p w14:paraId="3EE0B33F" w14:textId="77777777" w:rsidR="00605938" w:rsidRDefault="0060593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495AF1" w14:textId="77777777" w:rsidR="00605938" w:rsidRDefault="00605938" w:rsidP="00EE3C0F">
          <w:pPr>
            <w:pStyle w:val="Sidhuvud"/>
          </w:pPr>
        </w:p>
      </w:tc>
      <w:tc>
        <w:tcPr>
          <w:tcW w:w="1134" w:type="dxa"/>
        </w:tcPr>
        <w:p w14:paraId="1232AE57" w14:textId="77777777" w:rsidR="00605938" w:rsidRDefault="00605938" w:rsidP="0094502D">
          <w:pPr>
            <w:pStyle w:val="Sidhuvud"/>
          </w:pPr>
        </w:p>
        <w:p w14:paraId="3D56EA77" w14:textId="77777777" w:rsidR="00605938" w:rsidRPr="0094502D" w:rsidRDefault="00605938" w:rsidP="00EC71A6">
          <w:pPr>
            <w:pStyle w:val="Sidhuvud"/>
          </w:pPr>
        </w:p>
      </w:tc>
    </w:tr>
    <w:tr w:rsidR="00605938" w14:paraId="78AEED6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E65B610B3AE40F889F8A5C9635B1CC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C9957EF" w14:textId="77777777" w:rsidR="00605938" w:rsidRPr="00605938" w:rsidRDefault="00605938" w:rsidP="00340DE0">
              <w:pPr>
                <w:pStyle w:val="Sidhuvud"/>
                <w:rPr>
                  <w:b/>
                </w:rPr>
              </w:pPr>
              <w:r w:rsidRPr="00605938">
                <w:rPr>
                  <w:b/>
                </w:rPr>
                <w:t>Socialdepartementet</w:t>
              </w:r>
            </w:p>
            <w:p w14:paraId="51CF5BB1" w14:textId="77777777" w:rsidR="00605938" w:rsidRPr="00340DE0" w:rsidRDefault="00605938" w:rsidP="00340DE0">
              <w:pPr>
                <w:pStyle w:val="Sidhuvud"/>
              </w:pPr>
              <w:r w:rsidRPr="0060593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3BE0D011E3462C8A2ECAB3EA091211"/>
          </w:placeholder>
          <w:dataBinding w:prefixMappings="xmlns:ns0='http://lp/documentinfo/RK' " w:xpath="/ns0:DocumentInfo[1]/ns0:BaseInfo[1]/ns0:Recipient[1]" w:storeItemID="{8E6541BA-ED39-4619-BE5C-FCDA659D0993}"/>
          <w:text w:multiLine="1"/>
        </w:sdtPr>
        <w:sdtEndPr/>
        <w:sdtContent>
          <w:tc>
            <w:tcPr>
              <w:tcW w:w="3170" w:type="dxa"/>
            </w:tcPr>
            <w:p w14:paraId="1AFD767C" w14:textId="77777777" w:rsidR="00605938" w:rsidRDefault="0060593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B73D14" w14:textId="77777777" w:rsidR="00605938" w:rsidRDefault="00605938" w:rsidP="003E6020">
          <w:pPr>
            <w:pStyle w:val="Sidhuvud"/>
          </w:pPr>
        </w:p>
      </w:tc>
    </w:tr>
  </w:tbl>
  <w:p w14:paraId="69D73B2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C23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491C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0B8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55C3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2AE4"/>
    <w:rsid w:val="00553951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11F"/>
    <w:rsid w:val="005B537F"/>
    <w:rsid w:val="005C120D"/>
    <w:rsid w:val="005C15B3"/>
    <w:rsid w:val="005C2778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938"/>
    <w:rsid w:val="00605C66"/>
    <w:rsid w:val="00606310"/>
    <w:rsid w:val="00607814"/>
    <w:rsid w:val="00610D87"/>
    <w:rsid w:val="00610E88"/>
    <w:rsid w:val="00613827"/>
    <w:rsid w:val="006175D7"/>
    <w:rsid w:val="006202E2"/>
    <w:rsid w:val="006208E5"/>
    <w:rsid w:val="00622BAB"/>
    <w:rsid w:val="006273E4"/>
    <w:rsid w:val="00631F82"/>
    <w:rsid w:val="00633B59"/>
    <w:rsid w:val="00633C91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02A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449F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7F5E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1CE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E43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8BE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0FF7"/>
    <w:rsid w:val="00D51C1C"/>
    <w:rsid w:val="00D51FCC"/>
    <w:rsid w:val="00D5467F"/>
    <w:rsid w:val="00D55837"/>
    <w:rsid w:val="00D56A9F"/>
    <w:rsid w:val="00D57BA2"/>
    <w:rsid w:val="00D60F51"/>
    <w:rsid w:val="00D65E43"/>
    <w:rsid w:val="00D6669F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39B678"/>
  <w15:docId w15:val="{DB95C2C6-DB0D-46DE-A34C-77F5D768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7A2C1572DA4308BEFCCC30B3FF3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BE4D72-4A03-4754-A0D7-ADDABEC5B1A9}"/>
      </w:docPartPr>
      <w:docPartBody>
        <w:p w:rsidR="00452D4C" w:rsidRDefault="007D206D" w:rsidP="007D206D">
          <w:pPr>
            <w:pStyle w:val="E27A2C1572DA4308BEFCCC30B3FF3D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82B6C5A7044EE6BC53035520FA4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40A97-396F-4A70-9AEF-9DFEE26704C8}"/>
      </w:docPartPr>
      <w:docPartBody>
        <w:p w:rsidR="00452D4C" w:rsidRDefault="007D206D" w:rsidP="007D206D">
          <w:pPr>
            <w:pStyle w:val="FD82B6C5A7044EE6BC53035520FA4A2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65B610B3AE40F889F8A5C9635B1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86595-7C56-41D3-879B-54F67C383EEF}"/>
      </w:docPartPr>
      <w:docPartBody>
        <w:p w:rsidR="00452D4C" w:rsidRDefault="007D206D" w:rsidP="007D206D">
          <w:pPr>
            <w:pStyle w:val="3E65B610B3AE40F889F8A5C9635B1CC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3BE0D011E3462C8A2ECAB3EA091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D068E-6E72-43FD-88B1-FE3A182D2074}"/>
      </w:docPartPr>
      <w:docPartBody>
        <w:p w:rsidR="00452D4C" w:rsidRDefault="007D206D" w:rsidP="007D206D">
          <w:pPr>
            <w:pStyle w:val="FC3BE0D011E3462C8A2ECAB3EA091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5FE6C54B63463D89970AE047430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32994-E560-4A81-AE1C-700D3308C7CB}"/>
      </w:docPartPr>
      <w:docPartBody>
        <w:p w:rsidR="00452D4C" w:rsidRDefault="007D206D" w:rsidP="007D206D">
          <w:pPr>
            <w:pStyle w:val="245FE6C54B63463D89970AE0474301E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B35BB9A943A47FD98140B5A67266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D01B6-B8A9-4B54-9981-6D5DBE022347}"/>
      </w:docPartPr>
      <w:docPartBody>
        <w:p w:rsidR="00452D4C" w:rsidRDefault="007D206D" w:rsidP="007D206D">
          <w:pPr>
            <w:pStyle w:val="AB35BB9A943A47FD98140B5A6726627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347EF79C9A2471D925D4E38E83D0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F5953-5BD5-4796-9937-D63E29D4EADD}"/>
      </w:docPartPr>
      <w:docPartBody>
        <w:p w:rsidR="00452D4C" w:rsidRDefault="007D206D" w:rsidP="007D206D">
          <w:pPr>
            <w:pStyle w:val="F347EF79C9A2471D925D4E38E83D0F9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125790CDC4641ACAB3C093AAC6A1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CF62B-809E-43F3-8239-0A801B6DBF72}"/>
      </w:docPartPr>
      <w:docPartBody>
        <w:p w:rsidR="00452D4C" w:rsidRDefault="007D206D" w:rsidP="007D206D">
          <w:pPr>
            <w:pStyle w:val="5125790CDC4641ACAB3C093AAC6A107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ADB324228C4A23AEF11D11F2BCD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5222D-0EB1-43CD-B5B1-47D860CFBB9B}"/>
      </w:docPartPr>
      <w:docPartBody>
        <w:p w:rsidR="00452D4C" w:rsidRDefault="007D206D" w:rsidP="007D206D">
          <w:pPr>
            <w:pStyle w:val="84ADB324228C4A23AEF11D11F2BCDE7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6D"/>
    <w:rsid w:val="00452D4C"/>
    <w:rsid w:val="004B62D2"/>
    <w:rsid w:val="007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9AA891ECF6401DBEE5376466F9ED29">
    <w:name w:val="8A9AA891ECF6401DBEE5376466F9ED29"/>
    <w:rsid w:val="007D206D"/>
  </w:style>
  <w:style w:type="character" w:styleId="Platshllartext">
    <w:name w:val="Placeholder Text"/>
    <w:basedOn w:val="Standardstycketeckensnitt"/>
    <w:uiPriority w:val="99"/>
    <w:semiHidden/>
    <w:rsid w:val="007D206D"/>
    <w:rPr>
      <w:noProof w:val="0"/>
      <w:color w:val="808080"/>
    </w:rPr>
  </w:style>
  <w:style w:type="paragraph" w:customStyle="1" w:styleId="37C7925A40884450B62EB60F56874FF7">
    <w:name w:val="37C7925A40884450B62EB60F56874FF7"/>
    <w:rsid w:val="007D206D"/>
  </w:style>
  <w:style w:type="paragraph" w:customStyle="1" w:styleId="091F0E03A08F40CF82D80D4D64E307A6">
    <w:name w:val="091F0E03A08F40CF82D80D4D64E307A6"/>
    <w:rsid w:val="007D206D"/>
  </w:style>
  <w:style w:type="paragraph" w:customStyle="1" w:styleId="662DA25312A0407EB873F283D51BEDAC">
    <w:name w:val="662DA25312A0407EB873F283D51BEDAC"/>
    <w:rsid w:val="007D206D"/>
  </w:style>
  <w:style w:type="paragraph" w:customStyle="1" w:styleId="E27A2C1572DA4308BEFCCC30B3FF3D1B">
    <w:name w:val="E27A2C1572DA4308BEFCCC30B3FF3D1B"/>
    <w:rsid w:val="007D206D"/>
  </w:style>
  <w:style w:type="paragraph" w:customStyle="1" w:styleId="FD82B6C5A7044EE6BC53035520FA4A28">
    <w:name w:val="FD82B6C5A7044EE6BC53035520FA4A28"/>
    <w:rsid w:val="007D206D"/>
  </w:style>
  <w:style w:type="paragraph" w:customStyle="1" w:styleId="AC6D1303267E4060BB234BC84A0C2BB0">
    <w:name w:val="AC6D1303267E4060BB234BC84A0C2BB0"/>
    <w:rsid w:val="007D206D"/>
  </w:style>
  <w:style w:type="paragraph" w:customStyle="1" w:styleId="3E13FC8EDAB4489E82CEC86F458A8D85">
    <w:name w:val="3E13FC8EDAB4489E82CEC86F458A8D85"/>
    <w:rsid w:val="007D206D"/>
  </w:style>
  <w:style w:type="paragraph" w:customStyle="1" w:styleId="02C9156F9978414BB906C363A21C6C9C">
    <w:name w:val="02C9156F9978414BB906C363A21C6C9C"/>
    <w:rsid w:val="007D206D"/>
  </w:style>
  <w:style w:type="paragraph" w:customStyle="1" w:styleId="3E65B610B3AE40F889F8A5C9635B1CC6">
    <w:name w:val="3E65B610B3AE40F889F8A5C9635B1CC6"/>
    <w:rsid w:val="007D206D"/>
  </w:style>
  <w:style w:type="paragraph" w:customStyle="1" w:styleId="FC3BE0D011E3462C8A2ECAB3EA091211">
    <w:name w:val="FC3BE0D011E3462C8A2ECAB3EA091211"/>
    <w:rsid w:val="007D206D"/>
  </w:style>
  <w:style w:type="paragraph" w:customStyle="1" w:styleId="FD82B6C5A7044EE6BC53035520FA4A281">
    <w:name w:val="FD82B6C5A7044EE6BC53035520FA4A281"/>
    <w:rsid w:val="007D20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65B610B3AE40F889F8A5C9635B1CC61">
    <w:name w:val="3E65B610B3AE40F889F8A5C9635B1CC61"/>
    <w:rsid w:val="007D206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5FE6C54B63463D89970AE0474301EC">
    <w:name w:val="245FE6C54B63463D89970AE0474301EC"/>
    <w:rsid w:val="007D206D"/>
  </w:style>
  <w:style w:type="paragraph" w:customStyle="1" w:styleId="AB35BB9A943A47FD98140B5A67266270">
    <w:name w:val="AB35BB9A943A47FD98140B5A67266270"/>
    <w:rsid w:val="007D206D"/>
  </w:style>
  <w:style w:type="paragraph" w:customStyle="1" w:styleId="6FE4A4AE4FDD4CE48ABAFE0F91B84B0D">
    <w:name w:val="6FE4A4AE4FDD4CE48ABAFE0F91B84B0D"/>
    <w:rsid w:val="007D206D"/>
  </w:style>
  <w:style w:type="paragraph" w:customStyle="1" w:styleId="0C5DF8D0319D49CC82FB592F46A6D2CE">
    <w:name w:val="0C5DF8D0319D49CC82FB592F46A6D2CE"/>
    <w:rsid w:val="007D206D"/>
  </w:style>
  <w:style w:type="paragraph" w:customStyle="1" w:styleId="F347EF79C9A2471D925D4E38E83D0F97">
    <w:name w:val="F347EF79C9A2471D925D4E38E83D0F97"/>
    <w:rsid w:val="007D206D"/>
  </w:style>
  <w:style w:type="paragraph" w:customStyle="1" w:styleId="5125790CDC4641ACAB3C093AAC6A1071">
    <w:name w:val="5125790CDC4641ACAB3C093AAC6A1071"/>
    <w:rsid w:val="007D206D"/>
  </w:style>
  <w:style w:type="paragraph" w:customStyle="1" w:styleId="84ADB324228C4A23AEF11D11F2BCDE72">
    <w:name w:val="84ADB324228C4A23AEF11D11F2BCDE72"/>
    <w:rsid w:val="007D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61e4e8e9-1ecb-4e10-bee4-c8dd182bbbf0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S2020/05962/FS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PANP3H6M3MHX-1495422866-3694</_dlc_DocId>
    <_dlc_DocIdUrl xmlns="a68c6c55-4fbb-48c7-bd04-03a904b43046">
      <Url>https://dhs.sp.regeringskansliet.se/dep/s/FS_fragor/_layouts/15/DocIdRedir.aspx?ID=PANP3H6M3MHX-1495422866-3694</Url>
      <Description>PANP3H6M3MHX-1495422866-3694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2020-07-29T00:00:00</HeaderDate>
    <Office/>
    <Dnr>S2020/05962/FS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29BD-637F-4B96-A805-FC1EF813EC8B}"/>
</file>

<file path=customXml/itemProps2.xml><?xml version="1.0" encoding="utf-8"?>
<ds:datastoreItem xmlns:ds="http://schemas.openxmlformats.org/officeDocument/2006/customXml" ds:itemID="{27113F62-4651-438A-A19D-CBAF9085EE6A}"/>
</file>

<file path=customXml/itemProps3.xml><?xml version="1.0" encoding="utf-8"?>
<ds:datastoreItem xmlns:ds="http://schemas.openxmlformats.org/officeDocument/2006/customXml" ds:itemID="{8E6541BA-ED39-4619-BE5C-FCDA659D0993}"/>
</file>

<file path=customXml/itemProps4.xml><?xml version="1.0" encoding="utf-8"?>
<ds:datastoreItem xmlns:ds="http://schemas.openxmlformats.org/officeDocument/2006/customXml" ds:itemID="{27113F62-4651-438A-A19D-CBAF9085EE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0C9E7A9-48C7-4BA6-9518-D380507602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6541BA-ED39-4619-BE5C-FCDA659D099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0C9E7A9-48C7-4BA6-9518-D38050760262}"/>
</file>

<file path=customXml/itemProps8.xml><?xml version="1.0" encoding="utf-8"?>
<ds:datastoreItem xmlns:ds="http://schemas.openxmlformats.org/officeDocument/2006/customXml" ds:itemID="{26F4EBD8-0332-492F-9D5E-A814E3CEB4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1792 En ökning av antalet anmälda vårdskador.docx</dc:title>
  <dc:subject/>
  <dc:creator>Carl Nilsson</dc:creator>
  <cp:keywords/>
  <dc:description/>
  <cp:lastModifiedBy>Jenni Lundh</cp:lastModifiedBy>
  <cp:revision>7</cp:revision>
  <dcterms:created xsi:type="dcterms:W3CDTF">2020-07-14T12:41:00Z</dcterms:created>
  <dcterms:modified xsi:type="dcterms:W3CDTF">2020-07-28T11:11:00Z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109e3081-518a-4937-b242-975edf400be8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