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F7B2" w14:textId="12C3FC93" w:rsidR="00024E52" w:rsidRDefault="00024E52" w:rsidP="00DA0661">
      <w:pPr>
        <w:pStyle w:val="Rubrik"/>
      </w:pPr>
      <w:bookmarkStart w:id="0" w:name="Start"/>
      <w:bookmarkStart w:id="1" w:name="_GoBack"/>
      <w:bookmarkEnd w:id="0"/>
      <w:bookmarkEnd w:id="1"/>
      <w:r>
        <w:t>Svar på fråg</w:t>
      </w:r>
      <w:r w:rsidR="00180AF0">
        <w:t>a</w:t>
      </w:r>
      <w:r>
        <w:t xml:space="preserve"> </w:t>
      </w:r>
      <w:r w:rsidR="00E0275A">
        <w:t>2019/20:415 av Angelica Lundberg (SD)</w:t>
      </w:r>
      <w:r w:rsidR="00EE1A18">
        <w:t xml:space="preserve"> Höjning</w:t>
      </w:r>
      <w:r w:rsidR="00472048">
        <w:t>en</w:t>
      </w:r>
      <w:r w:rsidR="00EE1A18">
        <w:t xml:space="preserve"> av husbilsskatten</w:t>
      </w:r>
      <w:r w:rsidR="00E0275A">
        <w:t xml:space="preserve">, </w:t>
      </w:r>
      <w:r w:rsidR="00180AF0">
        <w:t xml:space="preserve">fråga </w:t>
      </w:r>
      <w:r w:rsidR="00E0275A">
        <w:t>2019/20:418 av Eric </w:t>
      </w:r>
      <w:proofErr w:type="spellStart"/>
      <w:r w:rsidR="00E0275A">
        <w:t>Westroth</w:t>
      </w:r>
      <w:proofErr w:type="spellEnd"/>
      <w:r w:rsidR="00E0275A">
        <w:t xml:space="preserve"> (SD) </w:t>
      </w:r>
      <w:r w:rsidR="00EE1A18">
        <w:t>Beskattning av husbilar</w:t>
      </w:r>
      <w:r w:rsidR="008E2B9E">
        <w:t xml:space="preserve">, </w:t>
      </w:r>
      <w:r w:rsidR="00180AF0">
        <w:t xml:space="preserve">fråga </w:t>
      </w:r>
      <w:r w:rsidR="00E0275A">
        <w:t xml:space="preserve">2019/20:420 av Lars Beckman (M) Beskattning av </w:t>
      </w:r>
      <w:r w:rsidR="00180AF0">
        <w:t xml:space="preserve">svenska </w:t>
      </w:r>
      <w:r w:rsidR="00E0275A">
        <w:t>husbilar</w:t>
      </w:r>
      <w:r w:rsidR="008E2B9E">
        <w:t xml:space="preserve"> och fråga 2019/20:474 av </w:t>
      </w:r>
      <w:r w:rsidR="008E2B9E" w:rsidRPr="008E2B9E">
        <w:t xml:space="preserve">Eric Palmqvist </w:t>
      </w:r>
      <w:r w:rsidR="008E2B9E">
        <w:t>(SD) Skatt på husbilar</w:t>
      </w:r>
    </w:p>
    <w:p w14:paraId="289CA010" w14:textId="62BEBA50" w:rsidR="00E0275A" w:rsidRDefault="00E0275A" w:rsidP="00792660">
      <w:pPr>
        <w:pStyle w:val="Brdtext"/>
      </w:pPr>
      <w:r>
        <w:t xml:space="preserve">Angelica Lundberg har frågat mig vilka åtgärder jag tänker vidta för att stoppa den orättvisa husbilsskatten. Eric </w:t>
      </w:r>
      <w:proofErr w:type="spellStart"/>
      <w:r>
        <w:t>Westroth</w:t>
      </w:r>
      <w:proofErr w:type="spellEnd"/>
      <w:r>
        <w:t xml:space="preserve"> har frågat mig om jag tänker ta några initiativ för att mildra effekterna av den orimligt höga beskattningen av nyregistrerade husbilar</w:t>
      </w:r>
      <w:r w:rsidR="003E5013">
        <w:t xml:space="preserve">. Lars Beckman har frågat mig vilka åtgärder jag avser att vidta för att inte beskattningen av husbilar ska vara oskäligt hög. </w:t>
      </w:r>
      <w:r w:rsidR="008E2B9E" w:rsidRPr="008E2B9E">
        <w:t xml:space="preserve">Eric Palmqvist har frågat mig hur jag ser på att vi i Sverige inför unikt höga skatter på husbilar och om jag avser vidta några åtgärder för att den nya beskattningen av </w:t>
      </w:r>
      <w:r w:rsidR="008E2B9E">
        <w:t>dessa fordon</w:t>
      </w:r>
      <w:r w:rsidR="008E2B9E" w:rsidRPr="008E2B9E">
        <w:t xml:space="preserve"> inte ska bli verklighet.</w:t>
      </w:r>
    </w:p>
    <w:p w14:paraId="5232DE2C" w14:textId="39C6FDD5" w:rsidR="005056CC" w:rsidRPr="005056CC" w:rsidRDefault="00C26122" w:rsidP="005056CC">
      <w:pPr>
        <w:pStyle w:val="Brdtext"/>
      </w:pPr>
      <w:r>
        <w:t>Husbilar registrerade</w:t>
      </w:r>
      <w:r w:rsidR="001949A4">
        <w:t xml:space="preserve"> som </w:t>
      </w:r>
      <w:proofErr w:type="gramStart"/>
      <w:r w:rsidR="001949A4">
        <w:t>personbil klass</w:t>
      </w:r>
      <w:proofErr w:type="gramEnd"/>
      <w:r w:rsidR="001949A4">
        <w:t xml:space="preserve"> II omfattas av bonus–</w:t>
      </w:r>
      <w:proofErr w:type="spellStart"/>
      <w:r w:rsidR="001949A4">
        <w:t>malus</w:t>
      </w:r>
      <w:proofErr w:type="spellEnd"/>
      <w:r w:rsidR="001949A4">
        <w:t>-systemet</w:t>
      </w:r>
      <w:r w:rsidR="00C10250">
        <w:t xml:space="preserve">. </w:t>
      </w:r>
      <w:r w:rsidR="0000014F">
        <w:t xml:space="preserve">Liksom för vanliga personbilar och lätta lastbilar, bör den </w:t>
      </w:r>
      <w:r w:rsidR="00C10250">
        <w:t xml:space="preserve">tekniska utvecklingen mot mer miljövänliga </w:t>
      </w:r>
      <w:r w:rsidR="0081628E">
        <w:t>fordon stimuleras vid nybilsköp även för husbilar.</w:t>
      </w:r>
    </w:p>
    <w:p w14:paraId="1CF86A47" w14:textId="273E7E73" w:rsidR="00C9172D" w:rsidRDefault="004A686B" w:rsidP="004A36EC">
      <w:pPr>
        <w:pStyle w:val="Brdtext"/>
      </w:pPr>
      <w:r>
        <w:t>Sedan d</w:t>
      </w:r>
      <w:r w:rsidR="00C9172D">
        <w:t>en 1 september 2019 innebär</w:t>
      </w:r>
      <w:r>
        <w:t xml:space="preserve"> de gemensamma EU-reglerna</w:t>
      </w:r>
      <w:r w:rsidR="00C9172D">
        <w:t xml:space="preserve"> att </w:t>
      </w:r>
      <w:r w:rsidR="00FE0017">
        <w:t>majoriteten</w:t>
      </w:r>
      <w:r w:rsidR="005C7D2A">
        <w:t xml:space="preserve"> </w:t>
      </w:r>
      <w:r w:rsidR="00073D07">
        <w:t xml:space="preserve">av </w:t>
      </w:r>
      <w:r w:rsidR="002438AC">
        <w:t xml:space="preserve">nya </w:t>
      </w:r>
      <w:r w:rsidR="00C9172D">
        <w:t>husbilar ska ha uppgift om koldioxidutsläpp i vägtrafik</w:t>
      </w:r>
      <w:r w:rsidR="00C9172D">
        <w:softHyphen/>
        <w:t xml:space="preserve">registret enligt den nya körcykeln WLTP. </w:t>
      </w:r>
      <w:r w:rsidR="005D3488" w:rsidRPr="000A2BCF">
        <w:t>Med den gamla testmetoden, NEDC, saknades många gånger uppgift om koldioxidutsläpp för den färdigbyggda husbilen och de har därför beskattats efter skälig grund. Finns det en uppgift om koldioxidutsläpp för den färdigbyggda husbilen i vägtrafikregistret ska den</w:t>
      </w:r>
      <w:r w:rsidR="00D269AD">
        <w:t xml:space="preserve"> </w:t>
      </w:r>
      <w:r w:rsidR="005D3488" w:rsidRPr="000A2BCF">
        <w:t>ligga till grund för uttaget av fordonsskatt.</w:t>
      </w:r>
      <w:r w:rsidR="00C26122">
        <w:t xml:space="preserve"> Finns mer än en uppgift om koldioxid registrerad för ett fordon</w:t>
      </w:r>
      <w:r w:rsidR="00C9172D" w:rsidRPr="00C9172D">
        <w:t xml:space="preserve"> som tas i trafik första gången </w:t>
      </w:r>
      <w:r w:rsidR="00C10250">
        <w:t>fr.o</w:t>
      </w:r>
      <w:r w:rsidR="001621AB">
        <w:t>.</w:t>
      </w:r>
      <w:r w:rsidR="00C10250">
        <w:t xml:space="preserve">m. </w:t>
      </w:r>
      <w:r w:rsidR="00C9172D" w:rsidRPr="00C9172D">
        <w:t>den</w:t>
      </w:r>
      <w:r w:rsidR="00C10250">
        <w:t> </w:t>
      </w:r>
      <w:r w:rsidR="00C9172D" w:rsidRPr="00C9172D">
        <w:t>1</w:t>
      </w:r>
      <w:r w:rsidR="00C10250">
        <w:t> </w:t>
      </w:r>
      <w:r w:rsidR="00C9172D" w:rsidRPr="00C9172D">
        <w:t>januari</w:t>
      </w:r>
      <w:r w:rsidR="00C10250">
        <w:t> </w:t>
      </w:r>
      <w:r w:rsidR="00C9172D" w:rsidRPr="00C9172D">
        <w:t xml:space="preserve">2020 </w:t>
      </w:r>
      <w:r w:rsidR="00C26122">
        <w:t xml:space="preserve">ska fordonet beskattas enligt </w:t>
      </w:r>
      <w:r w:rsidR="00C9172D" w:rsidRPr="00C9172D">
        <w:t xml:space="preserve">det </w:t>
      </w:r>
      <w:r w:rsidR="00C26122">
        <w:lastRenderedPageBreak/>
        <w:t xml:space="preserve">högsta värdet. I praktiken innebär detta att </w:t>
      </w:r>
      <w:r w:rsidR="00C10250">
        <w:t xml:space="preserve">uppgiften om </w:t>
      </w:r>
      <w:r w:rsidR="00C26122">
        <w:t xml:space="preserve">koldioxidutsläpp enligt WLTP kommer att ligga till grund för </w:t>
      </w:r>
      <w:r w:rsidR="00C10250">
        <w:t xml:space="preserve">beskattningen av de flesta lätta fordon som tas i trafik första gången fr.o.m. </w:t>
      </w:r>
      <w:r w:rsidR="00073D07">
        <w:t xml:space="preserve">den </w:t>
      </w:r>
      <w:r w:rsidR="00C10250">
        <w:t>1 januari 2020</w:t>
      </w:r>
      <w:r w:rsidR="00C26122">
        <w:t>.</w:t>
      </w:r>
      <w:r w:rsidR="0053330C">
        <w:t xml:space="preserve"> </w:t>
      </w:r>
      <w:r w:rsidR="0053330C" w:rsidRPr="0053330C">
        <w:t>WLTP är mer realistisk än den tidigare testmetoden</w:t>
      </w:r>
      <w:r w:rsidR="00FE0017">
        <w:t>,</w:t>
      </w:r>
      <w:r w:rsidR="0053330C" w:rsidRPr="0053330C">
        <w:t xml:space="preserve"> NEDC, vilket i de flesta fall innebär att fordon som testas enligt WLTP får högre utsläppsvärden</w:t>
      </w:r>
      <w:r w:rsidR="0053330C">
        <w:t xml:space="preserve"> och därmed också högre fordonsskatt</w:t>
      </w:r>
      <w:r w:rsidR="0053330C" w:rsidRPr="0053330C">
        <w:t>.</w:t>
      </w:r>
    </w:p>
    <w:p w14:paraId="5133A046" w14:textId="2E5C8082" w:rsidR="00807ECC" w:rsidRDefault="0000014F" w:rsidP="004A36EC">
      <w:pPr>
        <w:pStyle w:val="Brdtext"/>
      </w:pPr>
      <w:r w:rsidRPr="0000014F">
        <w:t xml:space="preserve">Husbilar skiljer sig från andra fordon genom att de inte enbart är fordon för person- och </w:t>
      </w:r>
      <w:proofErr w:type="spellStart"/>
      <w:r w:rsidRPr="0000014F">
        <w:t>godsbefordan</w:t>
      </w:r>
      <w:proofErr w:type="spellEnd"/>
      <w:r w:rsidRPr="0000014F">
        <w:t>, utan även används som boende- och fritids</w:t>
      </w:r>
      <w:r>
        <w:softHyphen/>
      </w:r>
      <w:r w:rsidRPr="0000014F">
        <w:t>fordon. De körs i genomsnitt också i betydligt mindre omfattning än andra fordon.</w:t>
      </w:r>
      <w:r>
        <w:t xml:space="preserve"> </w:t>
      </w:r>
      <w:r w:rsidR="009B72CB" w:rsidRPr="00C42F4E">
        <w:t xml:space="preserve">Avställningen av husbilar är </w:t>
      </w:r>
      <w:r w:rsidR="009B72CB">
        <w:t xml:space="preserve">också </w:t>
      </w:r>
      <w:r w:rsidR="009B72CB" w:rsidRPr="00C42F4E">
        <w:t>omfattande</w:t>
      </w:r>
      <w:r w:rsidR="009B72CB">
        <w:t>;</w:t>
      </w:r>
      <w:r w:rsidR="009B72CB" w:rsidRPr="00C42F4E">
        <w:t xml:space="preserve"> </w:t>
      </w:r>
      <w:r w:rsidR="009B72CB">
        <w:t>v</w:t>
      </w:r>
      <w:r w:rsidR="009B72CB" w:rsidRPr="00C42F4E">
        <w:t>id årsskiftet 201</w:t>
      </w:r>
      <w:r w:rsidR="009B72CB">
        <w:t>8</w:t>
      </w:r>
      <w:r w:rsidR="009B72CB" w:rsidRPr="00C42F4E">
        <w:t>/1</w:t>
      </w:r>
      <w:r w:rsidR="009B72CB">
        <w:t>9</w:t>
      </w:r>
      <w:r w:rsidR="009B72CB" w:rsidRPr="00C42F4E">
        <w:t xml:space="preserve"> var </w:t>
      </w:r>
      <w:r w:rsidR="009B72CB">
        <w:t>över</w:t>
      </w:r>
      <w:r w:rsidR="009B72CB" w:rsidRPr="00C42F4E">
        <w:t xml:space="preserve"> 80 procent av alla husbilar i Sverige avställda</w:t>
      </w:r>
      <w:r w:rsidR="009B72CB">
        <w:t xml:space="preserve">. </w:t>
      </w:r>
      <w:r>
        <w:t>Det är rimligt att husbilar beskattas för sina utsläpp, på samma sätt som övriga lätta fordon, när de körs.</w:t>
      </w:r>
      <w:r w:rsidR="009B72CB">
        <w:t xml:space="preserve"> Det är samtidigt viktigt att regelverket är utformat på ett sätt att husbilsägare enkelt kan ställa av sitt fordon och inte </w:t>
      </w:r>
      <w:r w:rsidR="00120903">
        <w:t xml:space="preserve">debiteras </w:t>
      </w:r>
      <w:r w:rsidR="009B72CB">
        <w:t>skatt för tid då fordonet är avställt.</w:t>
      </w:r>
    </w:p>
    <w:p w14:paraId="45AD0B8B" w14:textId="6FB66EC8" w:rsidR="00792660" w:rsidRDefault="004D3DD2" w:rsidP="00CD6F6D">
      <w:pPr>
        <w:pStyle w:val="Brdtext"/>
      </w:pPr>
      <w:r w:rsidRPr="004D3DD2">
        <w:t>För att ytterligare underlätta för husbilsägare att ställa av sitt fordon när det inte används, bereds för närvarande ett ärende inom Regeringskansliet att ge Skatteverket i uppdrag att utreda förmånligare villkor för återbetalning av skatt för husbilar (</w:t>
      </w:r>
      <w:proofErr w:type="gramStart"/>
      <w:r w:rsidRPr="004D3DD2">
        <w:t>personbil klass</w:t>
      </w:r>
      <w:proofErr w:type="gramEnd"/>
      <w:r w:rsidRPr="004D3DD2">
        <w:t xml:space="preserve"> II) vid avställning</w:t>
      </w:r>
      <w:r w:rsidR="005D1096" w:rsidRPr="00FE0017">
        <w:t>.</w:t>
      </w:r>
    </w:p>
    <w:p w14:paraId="20ED6213" w14:textId="3C436F5F" w:rsidR="00024E52" w:rsidRDefault="00024E52" w:rsidP="006A12F1">
      <w:pPr>
        <w:pStyle w:val="Brdtext"/>
      </w:pPr>
      <w:r>
        <w:t xml:space="preserve">Stockholm den </w:t>
      </w:r>
      <w:sdt>
        <w:sdtPr>
          <w:id w:val="-1225218591"/>
          <w:placeholder>
            <w:docPart w:val="7DE434CE61FB4EE69D5D229BF0764AEE"/>
          </w:placeholder>
          <w:dataBinding w:prefixMappings="xmlns:ns0='http://lp/documentinfo/RK' " w:xpath="/ns0:DocumentInfo[1]/ns0:BaseInfo[1]/ns0:HeaderDate[1]" w:storeItemID="{D76AA998-AE99-48DC-B1DA-296D2715747F}"/>
          <w:date w:fullDate="2019-11-27T00:00:00Z">
            <w:dateFormat w:val="d MMMM yyyy"/>
            <w:lid w:val="sv-SE"/>
            <w:storeMappedDataAs w:val="dateTime"/>
            <w:calendar w:val="gregorian"/>
          </w:date>
        </w:sdtPr>
        <w:sdtEndPr/>
        <w:sdtContent>
          <w:r w:rsidR="00A83E4A">
            <w:t>27 november 2019</w:t>
          </w:r>
        </w:sdtContent>
      </w:sdt>
    </w:p>
    <w:p w14:paraId="4DD823E8" w14:textId="77777777" w:rsidR="00024E52" w:rsidRDefault="00024E52" w:rsidP="004E7A8F">
      <w:pPr>
        <w:pStyle w:val="Brdtextutanavstnd"/>
      </w:pPr>
    </w:p>
    <w:p w14:paraId="77E64D2D" w14:textId="77777777" w:rsidR="00024E52" w:rsidRDefault="00024E52" w:rsidP="004E7A8F">
      <w:pPr>
        <w:pStyle w:val="Brdtextutanavstnd"/>
      </w:pPr>
    </w:p>
    <w:p w14:paraId="592BA5A4" w14:textId="77777777" w:rsidR="00024E52" w:rsidRDefault="00024E52" w:rsidP="004E7A8F">
      <w:pPr>
        <w:pStyle w:val="Brdtextutanavstnd"/>
      </w:pPr>
    </w:p>
    <w:p w14:paraId="4C3F4DB7" w14:textId="7116F36C" w:rsidR="00024E52" w:rsidRPr="00DB48AB" w:rsidRDefault="00024E52" w:rsidP="00DB48AB">
      <w:pPr>
        <w:pStyle w:val="Brdtext"/>
      </w:pPr>
      <w:r>
        <w:t>Magdalena Andersson</w:t>
      </w:r>
    </w:p>
    <w:sectPr w:rsidR="00024E5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E004" w14:textId="77777777" w:rsidR="00CB4706" w:rsidRDefault="00CB4706" w:rsidP="00A87A54">
      <w:pPr>
        <w:spacing w:after="0" w:line="240" w:lineRule="auto"/>
      </w:pPr>
      <w:r>
        <w:separator/>
      </w:r>
    </w:p>
  </w:endnote>
  <w:endnote w:type="continuationSeparator" w:id="0">
    <w:p w14:paraId="520729DA" w14:textId="77777777" w:rsidR="00CB4706" w:rsidRDefault="00CB4706" w:rsidP="00A87A54">
      <w:pPr>
        <w:spacing w:after="0" w:line="240" w:lineRule="auto"/>
      </w:pPr>
      <w:r>
        <w:continuationSeparator/>
      </w:r>
    </w:p>
  </w:endnote>
  <w:endnote w:type="continuationNotice" w:id="1">
    <w:p w14:paraId="0287A079" w14:textId="77777777" w:rsidR="00074F92" w:rsidRDefault="00074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E6A748" w14:textId="77777777" w:rsidTr="006A26EC">
      <w:trPr>
        <w:trHeight w:val="227"/>
        <w:jc w:val="right"/>
      </w:trPr>
      <w:tc>
        <w:tcPr>
          <w:tcW w:w="708" w:type="dxa"/>
          <w:vAlign w:val="bottom"/>
        </w:tcPr>
        <w:p w14:paraId="26E680C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B9DED7F" w14:textId="77777777" w:rsidTr="006A26EC">
      <w:trPr>
        <w:trHeight w:val="850"/>
        <w:jc w:val="right"/>
      </w:trPr>
      <w:tc>
        <w:tcPr>
          <w:tcW w:w="708" w:type="dxa"/>
          <w:vAlign w:val="bottom"/>
        </w:tcPr>
        <w:p w14:paraId="72AC6B51" w14:textId="77777777" w:rsidR="005606BC" w:rsidRPr="00347E11" w:rsidRDefault="005606BC" w:rsidP="005606BC">
          <w:pPr>
            <w:pStyle w:val="Sidfot"/>
            <w:spacing w:line="276" w:lineRule="auto"/>
            <w:jc w:val="right"/>
          </w:pPr>
        </w:p>
      </w:tc>
    </w:tr>
  </w:tbl>
  <w:p w14:paraId="54AD10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09DEC4" w14:textId="77777777" w:rsidTr="001F4302">
      <w:trPr>
        <w:trHeight w:val="510"/>
      </w:trPr>
      <w:tc>
        <w:tcPr>
          <w:tcW w:w="8525" w:type="dxa"/>
          <w:gridSpan w:val="2"/>
          <w:vAlign w:val="bottom"/>
        </w:tcPr>
        <w:p w14:paraId="54946C41" w14:textId="77777777" w:rsidR="00347E11" w:rsidRPr="00347E11" w:rsidRDefault="00347E11" w:rsidP="00347E11">
          <w:pPr>
            <w:pStyle w:val="Sidfot"/>
            <w:rPr>
              <w:sz w:val="8"/>
            </w:rPr>
          </w:pPr>
        </w:p>
      </w:tc>
    </w:tr>
    <w:tr w:rsidR="00093408" w:rsidRPr="00EE3C0F" w14:paraId="7F304B7B" w14:textId="77777777" w:rsidTr="00C26068">
      <w:trPr>
        <w:trHeight w:val="227"/>
      </w:trPr>
      <w:tc>
        <w:tcPr>
          <w:tcW w:w="4074" w:type="dxa"/>
        </w:tcPr>
        <w:p w14:paraId="5EB3E748" w14:textId="77777777" w:rsidR="00347E11" w:rsidRPr="00F53AEA" w:rsidRDefault="00347E11" w:rsidP="00C26068">
          <w:pPr>
            <w:pStyle w:val="Sidfot"/>
            <w:spacing w:line="276" w:lineRule="auto"/>
          </w:pPr>
        </w:p>
      </w:tc>
      <w:tc>
        <w:tcPr>
          <w:tcW w:w="4451" w:type="dxa"/>
        </w:tcPr>
        <w:p w14:paraId="36BCAC71" w14:textId="77777777" w:rsidR="00093408" w:rsidRPr="00F53AEA" w:rsidRDefault="00093408" w:rsidP="00F53AEA">
          <w:pPr>
            <w:pStyle w:val="Sidfot"/>
            <w:spacing w:line="276" w:lineRule="auto"/>
          </w:pPr>
        </w:p>
      </w:tc>
    </w:tr>
  </w:tbl>
  <w:p w14:paraId="7ACCA51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7352" w14:textId="77777777" w:rsidR="00CB4706" w:rsidRDefault="00CB4706" w:rsidP="00A87A54">
      <w:pPr>
        <w:spacing w:after="0" w:line="240" w:lineRule="auto"/>
      </w:pPr>
      <w:r>
        <w:separator/>
      </w:r>
    </w:p>
  </w:footnote>
  <w:footnote w:type="continuationSeparator" w:id="0">
    <w:p w14:paraId="2F822E28" w14:textId="77777777" w:rsidR="00CB4706" w:rsidRDefault="00CB4706" w:rsidP="00A87A54">
      <w:pPr>
        <w:spacing w:after="0" w:line="240" w:lineRule="auto"/>
      </w:pPr>
      <w:r>
        <w:continuationSeparator/>
      </w:r>
    </w:p>
  </w:footnote>
  <w:footnote w:type="continuationNotice" w:id="1">
    <w:p w14:paraId="75C59FFC" w14:textId="77777777" w:rsidR="00074F92" w:rsidRDefault="00074F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B4706" w14:paraId="5D93B164" w14:textId="77777777" w:rsidTr="00C93EBA">
      <w:trPr>
        <w:trHeight w:val="227"/>
      </w:trPr>
      <w:tc>
        <w:tcPr>
          <w:tcW w:w="5534" w:type="dxa"/>
        </w:tcPr>
        <w:p w14:paraId="153A2175" w14:textId="77777777" w:rsidR="00CB4706" w:rsidRPr="007D73AB" w:rsidRDefault="00CB4706">
          <w:pPr>
            <w:pStyle w:val="Sidhuvud"/>
          </w:pPr>
        </w:p>
      </w:tc>
      <w:tc>
        <w:tcPr>
          <w:tcW w:w="3170" w:type="dxa"/>
          <w:vAlign w:val="bottom"/>
        </w:tcPr>
        <w:p w14:paraId="72224D48" w14:textId="77777777" w:rsidR="00CB4706" w:rsidRPr="007D73AB" w:rsidRDefault="00CB4706" w:rsidP="00340DE0">
          <w:pPr>
            <w:pStyle w:val="Sidhuvud"/>
          </w:pPr>
        </w:p>
      </w:tc>
      <w:tc>
        <w:tcPr>
          <w:tcW w:w="1134" w:type="dxa"/>
        </w:tcPr>
        <w:p w14:paraId="28FBC3CF" w14:textId="77777777" w:rsidR="00CB4706" w:rsidRDefault="00CB4706" w:rsidP="005A703A">
          <w:pPr>
            <w:pStyle w:val="Sidhuvud"/>
          </w:pPr>
        </w:p>
      </w:tc>
    </w:tr>
    <w:tr w:rsidR="00CB4706" w:rsidRPr="008E2B9E" w14:paraId="52412621" w14:textId="77777777" w:rsidTr="00C93EBA">
      <w:trPr>
        <w:trHeight w:val="1928"/>
      </w:trPr>
      <w:tc>
        <w:tcPr>
          <w:tcW w:w="5534" w:type="dxa"/>
        </w:tcPr>
        <w:p w14:paraId="06093754" w14:textId="77777777" w:rsidR="00CB4706" w:rsidRPr="00340DE0" w:rsidRDefault="00CB4706" w:rsidP="00340DE0">
          <w:pPr>
            <w:pStyle w:val="Sidhuvud"/>
          </w:pPr>
          <w:r>
            <w:rPr>
              <w:noProof/>
            </w:rPr>
            <w:drawing>
              <wp:inline distT="0" distB="0" distL="0" distR="0" wp14:anchorId="74CE04F6" wp14:editId="1EA1362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9C3782" w14:textId="77777777" w:rsidR="00CB4706" w:rsidRPr="00710A6C" w:rsidRDefault="00CB4706" w:rsidP="00EE3C0F">
          <w:pPr>
            <w:pStyle w:val="Sidhuvud"/>
            <w:rPr>
              <w:b/>
            </w:rPr>
          </w:pPr>
        </w:p>
        <w:p w14:paraId="460A2D39" w14:textId="77777777" w:rsidR="00CB4706" w:rsidRDefault="00CB4706" w:rsidP="00EE3C0F">
          <w:pPr>
            <w:pStyle w:val="Sidhuvud"/>
          </w:pPr>
        </w:p>
        <w:p w14:paraId="0F75C9FD" w14:textId="77777777" w:rsidR="00CB4706" w:rsidRDefault="00CB4706" w:rsidP="00EE3C0F">
          <w:pPr>
            <w:pStyle w:val="Sidhuvud"/>
          </w:pPr>
        </w:p>
        <w:p w14:paraId="34D2A010" w14:textId="77777777" w:rsidR="00CB4706" w:rsidRDefault="00CB4706" w:rsidP="00EE3C0F">
          <w:pPr>
            <w:pStyle w:val="Sidhuvud"/>
          </w:pPr>
        </w:p>
        <w:p w14:paraId="0D6F50FF" w14:textId="5F5F195A" w:rsidR="00CB4706" w:rsidRPr="008E2B9E" w:rsidRDefault="00EE1A18" w:rsidP="00EE3C0F">
          <w:pPr>
            <w:pStyle w:val="Sidhuvud"/>
            <w:rPr>
              <w:lang w:val="fr-FR"/>
            </w:rPr>
          </w:pPr>
          <w:r w:rsidRPr="008E2B9E">
            <w:rPr>
              <w:lang w:val="fr-FR"/>
            </w:rPr>
            <w:t>Fi2019/03848/SE, Fi2019/03849/SE, Fi2019/03857/SE</w:t>
          </w:r>
          <w:r w:rsidR="008E2B9E" w:rsidRPr="008E2B9E">
            <w:rPr>
              <w:lang w:val="fr-FR"/>
            </w:rPr>
            <w:t>, F</w:t>
          </w:r>
          <w:r w:rsidR="008E2B9E">
            <w:rPr>
              <w:lang w:val="fr-FR"/>
            </w:rPr>
            <w:t>i2019/03937/SE</w:t>
          </w:r>
        </w:p>
        <w:p w14:paraId="02830941" w14:textId="77777777" w:rsidR="00CB4706" w:rsidRPr="008E2B9E" w:rsidRDefault="00CB4706" w:rsidP="00EE3C0F">
          <w:pPr>
            <w:pStyle w:val="Sidhuvud"/>
            <w:rPr>
              <w:lang w:val="fr-FR"/>
            </w:rPr>
          </w:pPr>
        </w:p>
      </w:tc>
      <w:tc>
        <w:tcPr>
          <w:tcW w:w="1134" w:type="dxa"/>
        </w:tcPr>
        <w:p w14:paraId="7806A214" w14:textId="77777777" w:rsidR="00CB4706" w:rsidRPr="008E2B9E" w:rsidRDefault="00CB4706" w:rsidP="0094502D">
          <w:pPr>
            <w:pStyle w:val="Sidhuvud"/>
            <w:rPr>
              <w:lang w:val="fr-FR"/>
            </w:rPr>
          </w:pPr>
        </w:p>
        <w:p w14:paraId="3184E490" w14:textId="77777777" w:rsidR="00CB4706" w:rsidRPr="008E2B9E" w:rsidRDefault="00CB4706" w:rsidP="00EC71A6">
          <w:pPr>
            <w:pStyle w:val="Sidhuvud"/>
            <w:rPr>
              <w:lang w:val="fr-FR"/>
            </w:rPr>
          </w:pPr>
        </w:p>
      </w:tc>
    </w:tr>
    <w:tr w:rsidR="00CB4706" w14:paraId="5A9E5D88" w14:textId="77777777" w:rsidTr="00C93EBA">
      <w:trPr>
        <w:trHeight w:val="2268"/>
      </w:trPr>
      <w:sdt>
        <w:sdtPr>
          <w:rPr>
            <w:b/>
          </w:rPr>
          <w:alias w:val="SenderText"/>
          <w:tag w:val="ccRKShow_SenderText"/>
          <w:id w:val="1374046025"/>
          <w:placeholder>
            <w:docPart w:val="E6DB7DAF08314B75B35A974A3792481E"/>
          </w:placeholder>
        </w:sdtPr>
        <w:sdtEndPr>
          <w:rPr>
            <w:b w:val="0"/>
          </w:rPr>
        </w:sdtEndPr>
        <w:sdtContent>
          <w:tc>
            <w:tcPr>
              <w:tcW w:w="5534" w:type="dxa"/>
              <w:tcMar>
                <w:right w:w="1134" w:type="dxa"/>
              </w:tcMar>
            </w:tcPr>
            <w:p w14:paraId="3E5D04FE" w14:textId="77777777" w:rsidR="00024E52" w:rsidRPr="00024E52" w:rsidRDefault="00024E52" w:rsidP="00340DE0">
              <w:pPr>
                <w:pStyle w:val="Sidhuvud"/>
                <w:rPr>
                  <w:b/>
                </w:rPr>
              </w:pPr>
              <w:r w:rsidRPr="00024E52">
                <w:rPr>
                  <w:b/>
                </w:rPr>
                <w:t>Finansdepartementet</w:t>
              </w:r>
            </w:p>
            <w:p w14:paraId="28609436" w14:textId="5ABC7BA3" w:rsidR="00CB4706" w:rsidRPr="00340DE0" w:rsidRDefault="00024E52" w:rsidP="00340DE0">
              <w:pPr>
                <w:pStyle w:val="Sidhuvud"/>
              </w:pPr>
              <w:r w:rsidRPr="00024E52">
                <w:t>Finansministern</w:t>
              </w:r>
            </w:p>
          </w:tc>
        </w:sdtContent>
      </w:sdt>
      <w:sdt>
        <w:sdtPr>
          <w:alias w:val="Recipient"/>
          <w:tag w:val="ccRKShow_Recipient"/>
          <w:id w:val="-28344517"/>
          <w:placeholder>
            <w:docPart w:val="F45749BB97524BB09479E5B5D35F920B"/>
          </w:placeholder>
          <w:dataBinding w:prefixMappings="xmlns:ns0='http://lp/documentinfo/RK' " w:xpath="/ns0:DocumentInfo[1]/ns0:BaseInfo[1]/ns0:Recipient[1]" w:storeItemID="{D76AA998-AE99-48DC-B1DA-296D2715747F}"/>
          <w:text w:multiLine="1"/>
        </w:sdtPr>
        <w:sdtEndPr/>
        <w:sdtContent>
          <w:tc>
            <w:tcPr>
              <w:tcW w:w="3170" w:type="dxa"/>
            </w:tcPr>
            <w:p w14:paraId="1C229564" w14:textId="77777777" w:rsidR="00CB4706" w:rsidRDefault="00CB4706" w:rsidP="00547B89">
              <w:pPr>
                <w:pStyle w:val="Sidhuvud"/>
              </w:pPr>
              <w:r>
                <w:t>Till riksdagen</w:t>
              </w:r>
            </w:p>
          </w:tc>
        </w:sdtContent>
      </w:sdt>
      <w:tc>
        <w:tcPr>
          <w:tcW w:w="1134" w:type="dxa"/>
        </w:tcPr>
        <w:p w14:paraId="75C9D286" w14:textId="77777777" w:rsidR="00CB4706" w:rsidRDefault="00CB4706" w:rsidP="003E6020">
          <w:pPr>
            <w:pStyle w:val="Sidhuvud"/>
          </w:pPr>
        </w:p>
      </w:tc>
    </w:tr>
  </w:tbl>
  <w:p w14:paraId="0877182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06"/>
    <w:rsid w:val="0000014F"/>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4E52"/>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3D07"/>
    <w:rsid w:val="00074F92"/>
    <w:rsid w:val="000757FC"/>
    <w:rsid w:val="00076667"/>
    <w:rsid w:val="00080631"/>
    <w:rsid w:val="00082374"/>
    <w:rsid w:val="000862E0"/>
    <w:rsid w:val="000873C3"/>
    <w:rsid w:val="00093408"/>
    <w:rsid w:val="00093BBF"/>
    <w:rsid w:val="00093F2B"/>
    <w:rsid w:val="0009435C"/>
    <w:rsid w:val="000A13CA"/>
    <w:rsid w:val="000A456A"/>
    <w:rsid w:val="000A5E43"/>
    <w:rsid w:val="000A6E35"/>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49D4"/>
    <w:rsid w:val="000F6462"/>
    <w:rsid w:val="00101DE6"/>
    <w:rsid w:val="001055DA"/>
    <w:rsid w:val="00106F29"/>
    <w:rsid w:val="00113168"/>
    <w:rsid w:val="0011413E"/>
    <w:rsid w:val="00116BC4"/>
    <w:rsid w:val="0012033A"/>
    <w:rsid w:val="00120903"/>
    <w:rsid w:val="00121002"/>
    <w:rsid w:val="00121EA2"/>
    <w:rsid w:val="00121FFC"/>
    <w:rsid w:val="00122D16"/>
    <w:rsid w:val="0012582E"/>
    <w:rsid w:val="00125B5E"/>
    <w:rsid w:val="00126E6B"/>
    <w:rsid w:val="00130EC3"/>
    <w:rsid w:val="001318F5"/>
    <w:rsid w:val="001331B1"/>
    <w:rsid w:val="00134837"/>
    <w:rsid w:val="00135111"/>
    <w:rsid w:val="001428E2"/>
    <w:rsid w:val="001621AB"/>
    <w:rsid w:val="0016294F"/>
    <w:rsid w:val="00167FA8"/>
    <w:rsid w:val="0017099B"/>
    <w:rsid w:val="00170CE4"/>
    <w:rsid w:val="00170E3E"/>
    <w:rsid w:val="0017300E"/>
    <w:rsid w:val="00173126"/>
    <w:rsid w:val="00176A26"/>
    <w:rsid w:val="001774F8"/>
    <w:rsid w:val="00180AF0"/>
    <w:rsid w:val="00180BE1"/>
    <w:rsid w:val="001813DF"/>
    <w:rsid w:val="00187E1F"/>
    <w:rsid w:val="0019051C"/>
    <w:rsid w:val="0019127B"/>
    <w:rsid w:val="00192350"/>
    <w:rsid w:val="00192E34"/>
    <w:rsid w:val="0019308B"/>
    <w:rsid w:val="001941B9"/>
    <w:rsid w:val="001949A4"/>
    <w:rsid w:val="00196C02"/>
    <w:rsid w:val="00197A8A"/>
    <w:rsid w:val="001A1B33"/>
    <w:rsid w:val="001A2A61"/>
    <w:rsid w:val="001B4824"/>
    <w:rsid w:val="001C1C7D"/>
    <w:rsid w:val="001C470A"/>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0F9C"/>
    <w:rsid w:val="00201498"/>
    <w:rsid w:val="00204079"/>
    <w:rsid w:val="00205A9F"/>
    <w:rsid w:val="002102FD"/>
    <w:rsid w:val="002116FE"/>
    <w:rsid w:val="00211B4E"/>
    <w:rsid w:val="00213204"/>
    <w:rsid w:val="00213258"/>
    <w:rsid w:val="002161F5"/>
    <w:rsid w:val="0021657C"/>
    <w:rsid w:val="0022187E"/>
    <w:rsid w:val="00222258"/>
    <w:rsid w:val="00223AD6"/>
    <w:rsid w:val="0022666A"/>
    <w:rsid w:val="00227DDC"/>
    <w:rsid w:val="00227E43"/>
    <w:rsid w:val="002315F5"/>
    <w:rsid w:val="00232EC3"/>
    <w:rsid w:val="00233D52"/>
    <w:rsid w:val="002369FC"/>
    <w:rsid w:val="00237147"/>
    <w:rsid w:val="00242AD1"/>
    <w:rsid w:val="002438AC"/>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3A8"/>
    <w:rsid w:val="002974DC"/>
    <w:rsid w:val="002A39EF"/>
    <w:rsid w:val="002A6820"/>
    <w:rsid w:val="002B00E5"/>
    <w:rsid w:val="002B6849"/>
    <w:rsid w:val="002C1D37"/>
    <w:rsid w:val="002C2A30"/>
    <w:rsid w:val="002C4348"/>
    <w:rsid w:val="002C476F"/>
    <w:rsid w:val="002C5B48"/>
    <w:rsid w:val="002D014F"/>
    <w:rsid w:val="002D2235"/>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2B57"/>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B1D"/>
    <w:rsid w:val="00395D9F"/>
    <w:rsid w:val="003A1315"/>
    <w:rsid w:val="003A2E73"/>
    <w:rsid w:val="003A3071"/>
    <w:rsid w:val="003A3A54"/>
    <w:rsid w:val="003A5969"/>
    <w:rsid w:val="003A5C58"/>
    <w:rsid w:val="003B0C81"/>
    <w:rsid w:val="003B3222"/>
    <w:rsid w:val="003C36FA"/>
    <w:rsid w:val="003C7BE0"/>
    <w:rsid w:val="003D0DD3"/>
    <w:rsid w:val="003D17EF"/>
    <w:rsid w:val="003D3535"/>
    <w:rsid w:val="003D3701"/>
    <w:rsid w:val="003D4246"/>
    <w:rsid w:val="003D4D9F"/>
    <w:rsid w:val="003D7B03"/>
    <w:rsid w:val="003E30BD"/>
    <w:rsid w:val="003E38CE"/>
    <w:rsid w:val="003E5013"/>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F64"/>
    <w:rsid w:val="00431A7B"/>
    <w:rsid w:val="004320AB"/>
    <w:rsid w:val="0043623F"/>
    <w:rsid w:val="00437459"/>
    <w:rsid w:val="00441D70"/>
    <w:rsid w:val="004425C2"/>
    <w:rsid w:val="004451EF"/>
    <w:rsid w:val="00445604"/>
    <w:rsid w:val="00445CB1"/>
    <w:rsid w:val="00446BAE"/>
    <w:rsid w:val="004557F3"/>
    <w:rsid w:val="0045607E"/>
    <w:rsid w:val="00456DC3"/>
    <w:rsid w:val="00462675"/>
    <w:rsid w:val="0046337E"/>
    <w:rsid w:val="00464CA1"/>
    <w:rsid w:val="004660C8"/>
    <w:rsid w:val="00467DEF"/>
    <w:rsid w:val="00472048"/>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36EC"/>
    <w:rsid w:val="004A66B1"/>
    <w:rsid w:val="004A686B"/>
    <w:rsid w:val="004A7DC4"/>
    <w:rsid w:val="004B1E7B"/>
    <w:rsid w:val="004B3029"/>
    <w:rsid w:val="004B352B"/>
    <w:rsid w:val="004B35E7"/>
    <w:rsid w:val="004B63BF"/>
    <w:rsid w:val="004B66DA"/>
    <w:rsid w:val="004B696B"/>
    <w:rsid w:val="004B7DFF"/>
    <w:rsid w:val="004C3A3F"/>
    <w:rsid w:val="004C52AA"/>
    <w:rsid w:val="004C5686"/>
    <w:rsid w:val="004C6024"/>
    <w:rsid w:val="004C70EE"/>
    <w:rsid w:val="004D0454"/>
    <w:rsid w:val="004D3DD2"/>
    <w:rsid w:val="004D6136"/>
    <w:rsid w:val="004D65E6"/>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6CC"/>
    <w:rsid w:val="00505905"/>
    <w:rsid w:val="00511A1B"/>
    <w:rsid w:val="00511A68"/>
    <w:rsid w:val="00513E7D"/>
    <w:rsid w:val="00514A67"/>
    <w:rsid w:val="00520A46"/>
    <w:rsid w:val="00521192"/>
    <w:rsid w:val="0052127C"/>
    <w:rsid w:val="00526AEB"/>
    <w:rsid w:val="005302E0"/>
    <w:rsid w:val="0053330C"/>
    <w:rsid w:val="00544738"/>
    <w:rsid w:val="005456E4"/>
    <w:rsid w:val="00545BE1"/>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3B94"/>
    <w:rsid w:val="005B537F"/>
    <w:rsid w:val="005C120D"/>
    <w:rsid w:val="005C15B3"/>
    <w:rsid w:val="005C6F80"/>
    <w:rsid w:val="005C7D2A"/>
    <w:rsid w:val="005D07C2"/>
    <w:rsid w:val="005D1096"/>
    <w:rsid w:val="005D3488"/>
    <w:rsid w:val="005E2F29"/>
    <w:rsid w:val="005E400D"/>
    <w:rsid w:val="005E4E79"/>
    <w:rsid w:val="005E5CE7"/>
    <w:rsid w:val="005E790C"/>
    <w:rsid w:val="005F08C5"/>
    <w:rsid w:val="005F7351"/>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1360"/>
    <w:rsid w:val="00663196"/>
    <w:rsid w:val="0066378C"/>
    <w:rsid w:val="006700F0"/>
    <w:rsid w:val="006706EA"/>
    <w:rsid w:val="00670A48"/>
    <w:rsid w:val="00671BF2"/>
    <w:rsid w:val="00672F6F"/>
    <w:rsid w:val="00674C2F"/>
    <w:rsid w:val="00674C8B"/>
    <w:rsid w:val="00685C94"/>
    <w:rsid w:val="00691AEE"/>
    <w:rsid w:val="0069523C"/>
    <w:rsid w:val="006962CA"/>
    <w:rsid w:val="00696A95"/>
    <w:rsid w:val="006A09DA"/>
    <w:rsid w:val="006A1835"/>
    <w:rsid w:val="006A2625"/>
    <w:rsid w:val="006A4D10"/>
    <w:rsid w:val="006B4A30"/>
    <w:rsid w:val="006B7569"/>
    <w:rsid w:val="006B7CB4"/>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660"/>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7ECC"/>
    <w:rsid w:val="008150A6"/>
    <w:rsid w:val="0081628E"/>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4FB0"/>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35B"/>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2B9C"/>
    <w:rsid w:val="008E2B9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76E37"/>
    <w:rsid w:val="00984EA2"/>
    <w:rsid w:val="00986CC3"/>
    <w:rsid w:val="0099068E"/>
    <w:rsid w:val="009920AA"/>
    <w:rsid w:val="00992943"/>
    <w:rsid w:val="009931B3"/>
    <w:rsid w:val="00996279"/>
    <w:rsid w:val="009965F7"/>
    <w:rsid w:val="009A0866"/>
    <w:rsid w:val="009A4D0A"/>
    <w:rsid w:val="009A759C"/>
    <w:rsid w:val="009B2F70"/>
    <w:rsid w:val="009B4594"/>
    <w:rsid w:val="009B72CB"/>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FD5"/>
    <w:rsid w:val="00A71A9E"/>
    <w:rsid w:val="00A7382D"/>
    <w:rsid w:val="00A743AC"/>
    <w:rsid w:val="00A75AB7"/>
    <w:rsid w:val="00A83E4A"/>
    <w:rsid w:val="00A84726"/>
    <w:rsid w:val="00A8483F"/>
    <w:rsid w:val="00A870B0"/>
    <w:rsid w:val="00A8728A"/>
    <w:rsid w:val="00A87A54"/>
    <w:rsid w:val="00AA105C"/>
    <w:rsid w:val="00AA1809"/>
    <w:rsid w:val="00AA1FFE"/>
    <w:rsid w:val="00AA55F3"/>
    <w:rsid w:val="00AA6FFD"/>
    <w:rsid w:val="00AA72F4"/>
    <w:rsid w:val="00AA7684"/>
    <w:rsid w:val="00AB10E7"/>
    <w:rsid w:val="00AB4D25"/>
    <w:rsid w:val="00AB5033"/>
    <w:rsid w:val="00AB5298"/>
    <w:rsid w:val="00AB5519"/>
    <w:rsid w:val="00AB6313"/>
    <w:rsid w:val="00AB71DD"/>
    <w:rsid w:val="00AC15C5"/>
    <w:rsid w:val="00AD0E75"/>
    <w:rsid w:val="00AE0A4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146"/>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6F03"/>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96A"/>
    <w:rsid w:val="00BF27B2"/>
    <w:rsid w:val="00BF4F06"/>
    <w:rsid w:val="00BF534E"/>
    <w:rsid w:val="00BF5717"/>
    <w:rsid w:val="00BF66D2"/>
    <w:rsid w:val="00C01585"/>
    <w:rsid w:val="00C0764A"/>
    <w:rsid w:val="00C10250"/>
    <w:rsid w:val="00C1410E"/>
    <w:rsid w:val="00C141C6"/>
    <w:rsid w:val="00C16508"/>
    <w:rsid w:val="00C16F5A"/>
    <w:rsid w:val="00C2071A"/>
    <w:rsid w:val="00C20ACB"/>
    <w:rsid w:val="00C23703"/>
    <w:rsid w:val="00C26068"/>
    <w:rsid w:val="00C26122"/>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172D"/>
    <w:rsid w:val="00C93EBA"/>
    <w:rsid w:val="00CA0BD8"/>
    <w:rsid w:val="00CA69E3"/>
    <w:rsid w:val="00CA6B28"/>
    <w:rsid w:val="00CA72BB"/>
    <w:rsid w:val="00CA7FF5"/>
    <w:rsid w:val="00CB07E5"/>
    <w:rsid w:val="00CB1C14"/>
    <w:rsid w:val="00CB1E7C"/>
    <w:rsid w:val="00CB2EA1"/>
    <w:rsid w:val="00CB2F84"/>
    <w:rsid w:val="00CB3E75"/>
    <w:rsid w:val="00CB43F1"/>
    <w:rsid w:val="00CB4706"/>
    <w:rsid w:val="00CB581E"/>
    <w:rsid w:val="00CB68AA"/>
    <w:rsid w:val="00CB6A8A"/>
    <w:rsid w:val="00CB6EDE"/>
    <w:rsid w:val="00CC41BA"/>
    <w:rsid w:val="00CD09EF"/>
    <w:rsid w:val="00CD1550"/>
    <w:rsid w:val="00CD17C1"/>
    <w:rsid w:val="00CD1C6C"/>
    <w:rsid w:val="00CD37F1"/>
    <w:rsid w:val="00CD6169"/>
    <w:rsid w:val="00CD6D76"/>
    <w:rsid w:val="00CD6F6D"/>
    <w:rsid w:val="00CE20BC"/>
    <w:rsid w:val="00CF16D8"/>
    <w:rsid w:val="00CF1FD8"/>
    <w:rsid w:val="00CF20D0"/>
    <w:rsid w:val="00CF44A1"/>
    <w:rsid w:val="00CF45F2"/>
    <w:rsid w:val="00CF4FDC"/>
    <w:rsid w:val="00D00E9E"/>
    <w:rsid w:val="00D021D2"/>
    <w:rsid w:val="00D061BB"/>
    <w:rsid w:val="00D07BE1"/>
    <w:rsid w:val="00D10235"/>
    <w:rsid w:val="00D116C0"/>
    <w:rsid w:val="00D13433"/>
    <w:rsid w:val="00D13D8A"/>
    <w:rsid w:val="00D20DA7"/>
    <w:rsid w:val="00D24291"/>
    <w:rsid w:val="00D249A5"/>
    <w:rsid w:val="00D269AD"/>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2111"/>
    <w:rsid w:val="00DF5BFB"/>
    <w:rsid w:val="00DF5CD6"/>
    <w:rsid w:val="00E022DA"/>
    <w:rsid w:val="00E0275A"/>
    <w:rsid w:val="00E03BCB"/>
    <w:rsid w:val="00E124DC"/>
    <w:rsid w:val="00E15A41"/>
    <w:rsid w:val="00E22D68"/>
    <w:rsid w:val="00E247D9"/>
    <w:rsid w:val="00E258D8"/>
    <w:rsid w:val="00E26DDF"/>
    <w:rsid w:val="00E30167"/>
    <w:rsid w:val="00E32C2B"/>
    <w:rsid w:val="00E33493"/>
    <w:rsid w:val="00E34167"/>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84E"/>
    <w:rsid w:val="00ED6ABD"/>
    <w:rsid w:val="00ED72E1"/>
    <w:rsid w:val="00EE1A18"/>
    <w:rsid w:val="00EE3C0F"/>
    <w:rsid w:val="00EE5EB8"/>
    <w:rsid w:val="00EE6810"/>
    <w:rsid w:val="00EF1601"/>
    <w:rsid w:val="00EF21FE"/>
    <w:rsid w:val="00EF2A7F"/>
    <w:rsid w:val="00EF2D58"/>
    <w:rsid w:val="00EF37C2"/>
    <w:rsid w:val="00EF4803"/>
    <w:rsid w:val="00EF5127"/>
    <w:rsid w:val="00F03EAC"/>
    <w:rsid w:val="00F04B7C"/>
    <w:rsid w:val="00F078B5"/>
    <w:rsid w:val="00F10554"/>
    <w:rsid w:val="00F14024"/>
    <w:rsid w:val="00F14FA3"/>
    <w:rsid w:val="00F15DB1"/>
    <w:rsid w:val="00F24297"/>
    <w:rsid w:val="00F2564A"/>
    <w:rsid w:val="00F25761"/>
    <w:rsid w:val="00F259D7"/>
    <w:rsid w:val="00F32D05"/>
    <w:rsid w:val="00F35263"/>
    <w:rsid w:val="00F35E34"/>
    <w:rsid w:val="00F403BF"/>
    <w:rsid w:val="00F4342F"/>
    <w:rsid w:val="00F45227"/>
    <w:rsid w:val="00F46296"/>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4E9"/>
    <w:rsid w:val="00F8015D"/>
    <w:rsid w:val="00F829C7"/>
    <w:rsid w:val="00F834AA"/>
    <w:rsid w:val="00F848D6"/>
    <w:rsid w:val="00F859AE"/>
    <w:rsid w:val="00F922B2"/>
    <w:rsid w:val="00F943C8"/>
    <w:rsid w:val="00F96B28"/>
    <w:rsid w:val="00FA1564"/>
    <w:rsid w:val="00FA41B4"/>
    <w:rsid w:val="00FA5DDD"/>
    <w:rsid w:val="00FA6255"/>
    <w:rsid w:val="00FA71EC"/>
    <w:rsid w:val="00FA7644"/>
    <w:rsid w:val="00FB0647"/>
    <w:rsid w:val="00FB1FA3"/>
    <w:rsid w:val="00FB43A8"/>
    <w:rsid w:val="00FB5279"/>
    <w:rsid w:val="00FC0054"/>
    <w:rsid w:val="00FC069A"/>
    <w:rsid w:val="00FC08A9"/>
    <w:rsid w:val="00FC0BA0"/>
    <w:rsid w:val="00FC7600"/>
    <w:rsid w:val="00FD0B7B"/>
    <w:rsid w:val="00FD4C08"/>
    <w:rsid w:val="00FE0017"/>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FB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B7DAF08314B75B35A974A3792481E"/>
        <w:category>
          <w:name w:val="Allmänt"/>
          <w:gallery w:val="placeholder"/>
        </w:category>
        <w:types>
          <w:type w:val="bbPlcHdr"/>
        </w:types>
        <w:behaviors>
          <w:behavior w:val="content"/>
        </w:behaviors>
        <w:guid w:val="{F2DCF90F-7B3A-4BF5-9C29-AE074ED2762A}"/>
      </w:docPartPr>
      <w:docPartBody>
        <w:p w:rsidR="00863A3A" w:rsidRDefault="00E479F3" w:rsidP="00E479F3">
          <w:pPr>
            <w:pStyle w:val="E6DB7DAF08314B75B35A974A3792481E"/>
          </w:pPr>
          <w:r>
            <w:rPr>
              <w:rStyle w:val="Platshllartext"/>
            </w:rPr>
            <w:t xml:space="preserve"> </w:t>
          </w:r>
        </w:p>
      </w:docPartBody>
    </w:docPart>
    <w:docPart>
      <w:docPartPr>
        <w:name w:val="F45749BB97524BB09479E5B5D35F920B"/>
        <w:category>
          <w:name w:val="Allmänt"/>
          <w:gallery w:val="placeholder"/>
        </w:category>
        <w:types>
          <w:type w:val="bbPlcHdr"/>
        </w:types>
        <w:behaviors>
          <w:behavior w:val="content"/>
        </w:behaviors>
        <w:guid w:val="{1D002ED1-BD83-465A-95D5-81F7F00C14D6}"/>
      </w:docPartPr>
      <w:docPartBody>
        <w:p w:rsidR="00863A3A" w:rsidRDefault="00E479F3" w:rsidP="00E479F3">
          <w:pPr>
            <w:pStyle w:val="F45749BB97524BB09479E5B5D35F920B"/>
          </w:pPr>
          <w:r>
            <w:rPr>
              <w:rStyle w:val="Platshllartext"/>
            </w:rPr>
            <w:t xml:space="preserve"> </w:t>
          </w:r>
        </w:p>
      </w:docPartBody>
    </w:docPart>
    <w:docPart>
      <w:docPartPr>
        <w:name w:val="7DE434CE61FB4EE69D5D229BF0764AEE"/>
        <w:category>
          <w:name w:val="Allmänt"/>
          <w:gallery w:val="placeholder"/>
        </w:category>
        <w:types>
          <w:type w:val="bbPlcHdr"/>
        </w:types>
        <w:behaviors>
          <w:behavior w:val="content"/>
        </w:behaviors>
        <w:guid w:val="{1F0F645C-C0B6-4A81-9509-02C73032A5A9}"/>
      </w:docPartPr>
      <w:docPartBody>
        <w:p w:rsidR="00863A3A" w:rsidRDefault="00E479F3" w:rsidP="00E479F3">
          <w:pPr>
            <w:pStyle w:val="7DE434CE61FB4EE69D5D229BF0764AE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F3"/>
    <w:rsid w:val="00863A3A"/>
    <w:rsid w:val="00E47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EA3CF8437F4A73B6DD5BC7D9D9DCDE">
    <w:name w:val="62EA3CF8437F4A73B6DD5BC7D9D9DCDE"/>
    <w:rsid w:val="00E479F3"/>
  </w:style>
  <w:style w:type="character" w:styleId="Platshllartext">
    <w:name w:val="Placeholder Text"/>
    <w:basedOn w:val="Standardstycketeckensnitt"/>
    <w:uiPriority w:val="99"/>
    <w:semiHidden/>
    <w:rsid w:val="00E479F3"/>
    <w:rPr>
      <w:noProof w:val="0"/>
      <w:color w:val="808080"/>
    </w:rPr>
  </w:style>
  <w:style w:type="paragraph" w:customStyle="1" w:styleId="C4DF7B4D5E1A4BF28CB60717E1247DD2">
    <w:name w:val="C4DF7B4D5E1A4BF28CB60717E1247DD2"/>
    <w:rsid w:val="00E479F3"/>
  </w:style>
  <w:style w:type="paragraph" w:customStyle="1" w:styleId="75CF822037C84050B51DBD3BFD826728">
    <w:name w:val="75CF822037C84050B51DBD3BFD826728"/>
    <w:rsid w:val="00E479F3"/>
  </w:style>
  <w:style w:type="paragraph" w:customStyle="1" w:styleId="A15A548ABB4F4EEAAD95E0FD41B5A7F3">
    <w:name w:val="A15A548ABB4F4EEAAD95E0FD41B5A7F3"/>
    <w:rsid w:val="00E479F3"/>
  </w:style>
  <w:style w:type="paragraph" w:customStyle="1" w:styleId="E72D571BC6CC417EB088B5E3380BCAF4">
    <w:name w:val="E72D571BC6CC417EB088B5E3380BCAF4"/>
    <w:rsid w:val="00E479F3"/>
  </w:style>
  <w:style w:type="paragraph" w:customStyle="1" w:styleId="7B5E6AE2770643109B774B7809439962">
    <w:name w:val="7B5E6AE2770643109B774B7809439962"/>
    <w:rsid w:val="00E479F3"/>
  </w:style>
  <w:style w:type="paragraph" w:customStyle="1" w:styleId="23F54EAE71224E3BA126469B58BC9537">
    <w:name w:val="23F54EAE71224E3BA126469B58BC9537"/>
    <w:rsid w:val="00E479F3"/>
  </w:style>
  <w:style w:type="paragraph" w:customStyle="1" w:styleId="602568B53B6D48E687DAA9E3AC835DF4">
    <w:name w:val="602568B53B6D48E687DAA9E3AC835DF4"/>
    <w:rsid w:val="00E479F3"/>
  </w:style>
  <w:style w:type="paragraph" w:customStyle="1" w:styleId="C249A3F302AD46A69CCFAEE38CC4D390">
    <w:name w:val="C249A3F302AD46A69CCFAEE38CC4D390"/>
    <w:rsid w:val="00E479F3"/>
  </w:style>
  <w:style w:type="paragraph" w:customStyle="1" w:styleId="E6DB7DAF08314B75B35A974A3792481E">
    <w:name w:val="E6DB7DAF08314B75B35A974A3792481E"/>
    <w:rsid w:val="00E479F3"/>
  </w:style>
  <w:style w:type="paragraph" w:customStyle="1" w:styleId="F45749BB97524BB09479E5B5D35F920B">
    <w:name w:val="F45749BB97524BB09479E5B5D35F920B"/>
    <w:rsid w:val="00E479F3"/>
  </w:style>
  <w:style w:type="paragraph" w:customStyle="1" w:styleId="52D1C945E61541CEAE5EC96B5FED8568">
    <w:name w:val="52D1C945E61541CEAE5EC96B5FED8568"/>
    <w:rsid w:val="00E479F3"/>
  </w:style>
  <w:style w:type="paragraph" w:customStyle="1" w:styleId="FB3E5265D5BF4B68AA012B2FEAF925E4">
    <w:name w:val="FB3E5265D5BF4B68AA012B2FEAF925E4"/>
    <w:rsid w:val="00E479F3"/>
  </w:style>
  <w:style w:type="paragraph" w:customStyle="1" w:styleId="25F1F64AD4F348DD88D077687ACC049A">
    <w:name w:val="25F1F64AD4F348DD88D077687ACC049A"/>
    <w:rsid w:val="00E479F3"/>
  </w:style>
  <w:style w:type="paragraph" w:customStyle="1" w:styleId="5BB47B8B33324A32A85E9B12FA44BC42">
    <w:name w:val="5BB47B8B33324A32A85E9B12FA44BC42"/>
    <w:rsid w:val="00E479F3"/>
  </w:style>
  <w:style w:type="paragraph" w:customStyle="1" w:styleId="958CF00E45514454BE833E46AD9FAA70">
    <w:name w:val="958CF00E45514454BE833E46AD9FAA70"/>
    <w:rsid w:val="00E479F3"/>
  </w:style>
  <w:style w:type="paragraph" w:customStyle="1" w:styleId="7DE434CE61FB4EE69D5D229BF0764AEE">
    <w:name w:val="7DE434CE61FB4EE69D5D229BF0764AEE"/>
    <w:rsid w:val="00E479F3"/>
  </w:style>
  <w:style w:type="paragraph" w:customStyle="1" w:styleId="E03B703F31B3469BB6F1CAA195E8A183">
    <w:name w:val="E03B703F31B3469BB6F1CAA195E8A183"/>
    <w:rsid w:val="00E4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dddc4194-3a1d-429a-865b-014d61168c6b</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2019-11-27T00:00:00</HeaderDate>
    <Office/>
    <Dnr>Fi2019/</Dnr>
    <ParagrafNr/>
    <DocumentTitle/>
    <VisitingAddress/>
    <Extra1/>
    <Extra2/>
    <Extra3>Ulla Andersson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44B6-A1F0-4012-83F3-4F4DD77ED8B1}"/>
</file>

<file path=customXml/itemProps2.xml><?xml version="1.0" encoding="utf-8"?>
<ds:datastoreItem xmlns:ds="http://schemas.openxmlformats.org/officeDocument/2006/customXml" ds:itemID="{CD537254-3595-4CCF-A1AC-9E2CDF33E05A}"/>
</file>

<file path=customXml/itemProps3.xml><?xml version="1.0" encoding="utf-8"?>
<ds:datastoreItem xmlns:ds="http://schemas.openxmlformats.org/officeDocument/2006/customXml" ds:itemID="{EEA30844-DBCE-41E8-82F5-6D039EF34676}"/>
</file>

<file path=customXml/itemProps4.xml><?xml version="1.0" encoding="utf-8"?>
<ds:datastoreItem xmlns:ds="http://schemas.openxmlformats.org/officeDocument/2006/customXml" ds:itemID="{F33C5E82-B1B9-4342-8BE0-BC8AC6959C50}"/>
</file>

<file path=customXml/itemProps5.xml><?xml version="1.0" encoding="utf-8"?>
<ds:datastoreItem xmlns:ds="http://schemas.openxmlformats.org/officeDocument/2006/customXml" ds:itemID="{2AD06F55-66C5-410F-89D4-CCAE5750595A}"/>
</file>

<file path=customXml/itemProps6.xml><?xml version="1.0" encoding="utf-8"?>
<ds:datastoreItem xmlns:ds="http://schemas.openxmlformats.org/officeDocument/2006/customXml" ds:itemID="{CD537254-3595-4CCF-A1AC-9E2CDF33E05A}"/>
</file>

<file path=customXml/itemProps7.xml><?xml version="1.0" encoding="utf-8"?>
<ds:datastoreItem xmlns:ds="http://schemas.openxmlformats.org/officeDocument/2006/customXml" ds:itemID="{D76AA998-AE99-48DC-B1DA-296D2715747F}"/>
</file>

<file path=customXml/itemProps8.xml><?xml version="1.0" encoding="utf-8"?>
<ds:datastoreItem xmlns:ds="http://schemas.openxmlformats.org/officeDocument/2006/customXml" ds:itemID="{A52E325A-5912-443C-BB2B-16298F859208}"/>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frågorna 201920_415_418_420_474 umd.docx</dc:title>
  <dc:subject/>
  <dc:creator/>
  <cp:keywords/>
  <dc:description/>
  <cp:lastModifiedBy/>
  <cp:revision>1</cp:revision>
  <dcterms:created xsi:type="dcterms:W3CDTF">2019-11-27T10:28:00Z</dcterms:created>
  <dcterms:modified xsi:type="dcterms:W3CDTF">2019-11-27T10:28:00Z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33cc9cef-735d-44e5-a056-b02983585462</vt:lpwstr>
  </property>
</Properties>
</file>