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8E9ED" w14:textId="77777777" w:rsidR="000D0C6E" w:rsidRDefault="000D0C6E" w:rsidP="000D0C6E">
      <w:pPr>
        <w:pStyle w:val="Rubrik"/>
      </w:pPr>
      <w:bookmarkStart w:id="0" w:name="_GoBack"/>
      <w:bookmarkEnd w:id="0"/>
      <w:r>
        <w:t xml:space="preserve">Svar på fråga 2017/18:242 av Anders Hansson (M) Synnerligen grovt vapenbrott, fråga 2017/18:246 av Roger Haddad (L) Synnerligen grovt vapenbrott samt fråga 2017/18:277 av </w:t>
      </w:r>
      <w:proofErr w:type="spellStart"/>
      <w:r>
        <w:t>Boriana</w:t>
      </w:r>
      <w:proofErr w:type="spellEnd"/>
      <w:r>
        <w:t xml:space="preserve"> Åberg (M) Definitionen av synnerligen grovt vapenbrott</w:t>
      </w:r>
    </w:p>
    <w:p w14:paraId="26830509" w14:textId="77777777" w:rsidR="000D0C6E" w:rsidRDefault="000D0C6E" w:rsidP="000D0C6E">
      <w:pPr>
        <w:pStyle w:val="Brdtext"/>
      </w:pPr>
      <w:r>
        <w:t xml:space="preserve">Anders Hansson har frågat mig om jag avser att vidta någon åtgärd, och vilken eller vilka åtgärder det i så fall skulle vara, med anledning av en nyligen meddelad dom av Högsta domstolen som fastställde att innehav av fem automatkarbiner, fem magasin och över 350 skarpa patroner inte är att anses som synnerligen grovt vapenbrott.  </w:t>
      </w:r>
    </w:p>
    <w:p w14:paraId="0B64FF3E" w14:textId="77777777" w:rsidR="000D0C6E" w:rsidRDefault="000D0C6E" w:rsidP="000D0C6E">
      <w:pPr>
        <w:pStyle w:val="Brdtext"/>
      </w:pPr>
      <w:r>
        <w:t xml:space="preserve">Roger Haddad har, med hänvisning till samma </w:t>
      </w:r>
      <w:proofErr w:type="gramStart"/>
      <w:r>
        <w:t>dom</w:t>
      </w:r>
      <w:proofErr w:type="gramEnd"/>
      <w:r>
        <w:t xml:space="preserve"> av Högsta domstolen, frågat mig om jag kommer att ta initiativ till en översyn av vapenbrotts</w:t>
      </w:r>
      <w:r>
        <w:softHyphen/>
        <w:t>lagstiftningen.</w:t>
      </w:r>
    </w:p>
    <w:p w14:paraId="3CA0A040" w14:textId="77777777" w:rsidR="000D0C6E" w:rsidRDefault="000D0C6E" w:rsidP="000D0C6E">
      <w:pPr>
        <w:pStyle w:val="Brdtext"/>
      </w:pPr>
      <w:r>
        <w:t xml:space="preserve">Utöver detta har </w:t>
      </w:r>
      <w:proofErr w:type="spellStart"/>
      <w:r>
        <w:t>Boriana</w:t>
      </w:r>
      <w:proofErr w:type="spellEnd"/>
      <w:r>
        <w:t xml:space="preserve"> Åberg frågat mig om jag och regeringen anser att Högsta domstolens dom uppfyller intentionerna med lagen och om jag tänker ändra lagen om den inte gör det. </w:t>
      </w:r>
    </w:p>
    <w:p w14:paraId="79308FF6" w14:textId="77777777" w:rsidR="000D0C6E" w:rsidRDefault="000D0C6E" w:rsidP="000D0C6E">
      <w:pPr>
        <w:pStyle w:val="Brdtext"/>
      </w:pPr>
      <w:r w:rsidRPr="00125616">
        <w:rPr>
          <w:color w:val="000000" w:themeColor="text1"/>
        </w:rPr>
        <w:t xml:space="preserve">En skärpt syn på allvarliga vapenbrott kan återspeglas i </w:t>
      </w:r>
      <w:r w:rsidR="00A62D2D">
        <w:rPr>
          <w:color w:val="000000" w:themeColor="text1"/>
        </w:rPr>
        <w:t>vapen</w:t>
      </w:r>
      <w:r w:rsidRPr="00125616">
        <w:rPr>
          <w:color w:val="000000" w:themeColor="text1"/>
        </w:rPr>
        <w:t xml:space="preserve">brottets struktur och straffskala. </w:t>
      </w:r>
      <w:r>
        <w:t>Regeringen har nyligen lagt fram förslag till riksdagen om att höja minimistraffet för grovt vapenbrott från ett år till två år och för synnerligen grovt vapenbrott från tre år till fyra år. Höjningen innebär en skärpt syn på de allvarligaste vapenbrotten och att personer som grips med skarpladdade vapen i princip alltid kommer att häktas i avvaktan på rättegång. Dessutom möjliggör straffskärpningen att hemliga tvångs</w:t>
      </w:r>
      <w:r w:rsidR="00D83503">
        <w:t>-</w:t>
      </w:r>
      <w:r>
        <w:t xml:space="preserve">medel, t.ex. hemlig </w:t>
      </w:r>
      <w:r w:rsidR="00A62D2D">
        <w:t>avlyssning av elektronisk kommunikation</w:t>
      </w:r>
      <w:r>
        <w:t>, kommer att kunna användas</w:t>
      </w:r>
      <w:r w:rsidR="00A62D2D">
        <w:t xml:space="preserve"> i större utsträckning</w:t>
      </w:r>
      <w:r>
        <w:t xml:space="preserve">. </w:t>
      </w:r>
    </w:p>
    <w:p w14:paraId="570FD2F7" w14:textId="77777777" w:rsidR="000D0C6E" w:rsidRDefault="000D0C6E" w:rsidP="000D0C6E">
      <w:pPr>
        <w:pStyle w:val="Brdtext"/>
      </w:pPr>
      <w:r>
        <w:lastRenderedPageBreak/>
        <w:t>Ledamöterna har nu reagerat över tillämpningen av nuvarande lag vad gäller gränsdragningen mellan grovt och synnerligen grovt brott. Jag vill</w:t>
      </w:r>
      <w:r w:rsidR="00C642F2">
        <w:t xml:space="preserve"> </w:t>
      </w:r>
      <w:r>
        <w:t xml:space="preserve">påpeka att </w:t>
      </w:r>
      <w:r w:rsidR="00A62D2D">
        <w:t>det var den förra regeringen som föreslog att det vid bedömningen av om ett vapenbrott är synnerligen grovt särskilt ska beaktas om innehavet, överlåtelsen eller utlåningen har avsett ett stort antal vapen. Utifrån praxisutvecklingen</w:t>
      </w:r>
      <w:r>
        <w:t xml:space="preserve"> kan det finnas anledning att på nytt se över vapenlagstiftningen.</w:t>
      </w:r>
      <w:r w:rsidR="00D83503">
        <w:t xml:space="preserve"> </w:t>
      </w:r>
      <w:r>
        <w:t xml:space="preserve">Regeringen kommer noggrant att följa vad </w:t>
      </w:r>
      <w:r w:rsidR="00A62D2D">
        <w:t xml:space="preserve">de </w:t>
      </w:r>
      <w:r>
        <w:t xml:space="preserve">straffskärpningar </w:t>
      </w:r>
      <w:r w:rsidR="00A62D2D">
        <w:t xml:space="preserve">vi nyss har föreslagit </w:t>
      </w:r>
      <w:r>
        <w:t>får för effekt</w:t>
      </w:r>
      <w:r w:rsidR="00A62D2D">
        <w:t xml:space="preserve">. Självklart är vi </w:t>
      </w:r>
      <w:proofErr w:type="gramStart"/>
      <w:r w:rsidR="00A62D2D">
        <w:t xml:space="preserve">beredda </w:t>
      </w:r>
      <w:r>
        <w:t xml:space="preserve">  att</w:t>
      </w:r>
      <w:proofErr w:type="gramEnd"/>
      <w:r>
        <w:t xml:space="preserve"> agera om det bedöms nödvändigt</w:t>
      </w:r>
      <w:r w:rsidR="00A62D2D">
        <w:t xml:space="preserve"> framöver</w:t>
      </w:r>
      <w:r>
        <w:t xml:space="preserve">. </w:t>
      </w:r>
    </w:p>
    <w:p w14:paraId="151D3EA6" w14:textId="77777777" w:rsidR="000D0C6E" w:rsidRDefault="000D0C6E" w:rsidP="000D0C6E">
      <w:pPr>
        <w:pStyle w:val="Brdtext"/>
      </w:pPr>
      <w:r>
        <w:t>Stockholm den 22 november 2017</w:t>
      </w:r>
    </w:p>
    <w:p w14:paraId="1DF935E2" w14:textId="77777777" w:rsidR="000D0C6E" w:rsidRDefault="000D0C6E" w:rsidP="000D0C6E">
      <w:pPr>
        <w:pStyle w:val="Brdtext"/>
      </w:pPr>
    </w:p>
    <w:p w14:paraId="7C94CED4" w14:textId="77777777" w:rsidR="000D0C6E" w:rsidRPr="00472EBA" w:rsidRDefault="000D0C6E" w:rsidP="000D0C6E">
      <w:pPr>
        <w:pStyle w:val="Brdtext"/>
      </w:pPr>
      <w:r>
        <w:t>Morgan Johansson</w:t>
      </w:r>
    </w:p>
    <w:p w14:paraId="73CF8FE7" w14:textId="77777777" w:rsidR="00A2368F" w:rsidRPr="00472EBA" w:rsidRDefault="00A2368F" w:rsidP="00472EBA">
      <w:pPr>
        <w:pStyle w:val="Brdtext"/>
      </w:pPr>
    </w:p>
    <w:p w14:paraId="7CD0788A" w14:textId="77777777" w:rsidR="008A7506" w:rsidRDefault="008A7506" w:rsidP="00281106">
      <w:pPr>
        <w:pStyle w:val="Brdtext"/>
      </w:pPr>
    </w:p>
    <w:p w14:paraId="64AD4E6D" w14:textId="77777777" w:rsidR="0003679E" w:rsidRPr="00222258" w:rsidRDefault="0003679E" w:rsidP="005C120D">
      <w:pPr>
        <w:pStyle w:val="Brdtext"/>
      </w:pPr>
    </w:p>
    <w:sectPr w:rsidR="0003679E" w:rsidRPr="00222258" w:rsidSect="00A2368F">
      <w:footerReference w:type="default" r:id="rId16"/>
      <w:headerReference w:type="first" r:id="rId17"/>
      <w:footerReference w:type="first" r:id="rId18"/>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A92BD6" w14:textId="77777777" w:rsidR="00C342B2" w:rsidRDefault="00C342B2" w:rsidP="00A87A54">
      <w:pPr>
        <w:spacing w:after="0" w:line="240" w:lineRule="auto"/>
      </w:pPr>
      <w:r>
        <w:separator/>
      </w:r>
    </w:p>
  </w:endnote>
  <w:endnote w:type="continuationSeparator" w:id="0">
    <w:p w14:paraId="1D1FEA68" w14:textId="77777777" w:rsidR="00C342B2" w:rsidRDefault="00C342B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19B7A7C" w14:textId="77777777" w:rsidTr="006A26EC">
      <w:trPr>
        <w:trHeight w:val="227"/>
        <w:jc w:val="right"/>
      </w:trPr>
      <w:tc>
        <w:tcPr>
          <w:tcW w:w="708" w:type="dxa"/>
          <w:vAlign w:val="bottom"/>
        </w:tcPr>
        <w:p w14:paraId="2CCD0DE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31F66">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31F66">
            <w:rPr>
              <w:rStyle w:val="Sidnummer"/>
              <w:noProof/>
            </w:rPr>
            <w:t>2</w:t>
          </w:r>
          <w:r>
            <w:rPr>
              <w:rStyle w:val="Sidnummer"/>
            </w:rPr>
            <w:fldChar w:fldCharType="end"/>
          </w:r>
          <w:r>
            <w:rPr>
              <w:rStyle w:val="Sidnummer"/>
            </w:rPr>
            <w:t>)</w:t>
          </w:r>
        </w:p>
      </w:tc>
    </w:tr>
    <w:tr w:rsidR="005606BC" w:rsidRPr="00347E11" w14:paraId="0512139C" w14:textId="77777777" w:rsidTr="006A26EC">
      <w:trPr>
        <w:trHeight w:val="850"/>
        <w:jc w:val="right"/>
      </w:trPr>
      <w:tc>
        <w:tcPr>
          <w:tcW w:w="708" w:type="dxa"/>
          <w:vAlign w:val="bottom"/>
        </w:tcPr>
        <w:p w14:paraId="54B6D4E4" w14:textId="77777777" w:rsidR="005606BC" w:rsidRPr="00347E11" w:rsidRDefault="005606BC" w:rsidP="005606BC">
          <w:pPr>
            <w:pStyle w:val="Sidfot"/>
            <w:spacing w:line="276" w:lineRule="auto"/>
            <w:jc w:val="right"/>
          </w:pPr>
        </w:p>
      </w:tc>
    </w:tr>
  </w:tbl>
  <w:p w14:paraId="218706EA"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A2368F" w:rsidRPr="00347E11" w14:paraId="6F4B5079" w14:textId="77777777" w:rsidTr="001F4302">
      <w:trPr>
        <w:trHeight w:val="510"/>
      </w:trPr>
      <w:tc>
        <w:tcPr>
          <w:tcW w:w="8525" w:type="dxa"/>
          <w:gridSpan w:val="2"/>
          <w:vAlign w:val="bottom"/>
        </w:tcPr>
        <w:p w14:paraId="481BD871" w14:textId="77777777" w:rsidR="00A2368F" w:rsidRPr="00347E11" w:rsidRDefault="00A2368F" w:rsidP="00347E11">
          <w:pPr>
            <w:pStyle w:val="Sidfot"/>
            <w:rPr>
              <w:sz w:val="8"/>
            </w:rPr>
          </w:pPr>
        </w:p>
      </w:tc>
    </w:tr>
    <w:tr w:rsidR="00A2368F" w:rsidRPr="00EE3C0F" w14:paraId="26DF5C31" w14:textId="77777777" w:rsidTr="00C26068">
      <w:trPr>
        <w:trHeight w:val="227"/>
      </w:trPr>
      <w:tc>
        <w:tcPr>
          <w:tcW w:w="4074" w:type="dxa"/>
        </w:tcPr>
        <w:p w14:paraId="375B219A" w14:textId="77777777" w:rsidR="00A2368F" w:rsidRDefault="00A2368F" w:rsidP="00C26068">
          <w:pPr>
            <w:pStyle w:val="Sidfot"/>
          </w:pPr>
          <w:r>
            <w:t>Telefonväxel: 08-405 10 00</w:t>
          </w:r>
        </w:p>
        <w:p w14:paraId="3E24DD26" w14:textId="77777777" w:rsidR="00A2368F" w:rsidRDefault="00A2368F" w:rsidP="00C26068">
          <w:pPr>
            <w:pStyle w:val="Sidfot"/>
          </w:pPr>
          <w:r>
            <w:t>Fax: 08-20 27 34</w:t>
          </w:r>
        </w:p>
        <w:p w14:paraId="2744CA3B" w14:textId="77777777" w:rsidR="00A2368F" w:rsidRPr="00F53AEA" w:rsidRDefault="00A2368F" w:rsidP="00C26068">
          <w:pPr>
            <w:pStyle w:val="Sidfot"/>
          </w:pPr>
          <w:r>
            <w:t>Webb: www.regeringen.se</w:t>
          </w:r>
        </w:p>
      </w:tc>
      <w:tc>
        <w:tcPr>
          <w:tcW w:w="4451" w:type="dxa"/>
        </w:tcPr>
        <w:p w14:paraId="150F0198" w14:textId="77777777" w:rsidR="00A2368F" w:rsidRDefault="00A2368F" w:rsidP="00F53AEA">
          <w:pPr>
            <w:pStyle w:val="Sidfot"/>
          </w:pPr>
          <w:r>
            <w:t>Postadress: 103 33 Stockholm</w:t>
          </w:r>
        </w:p>
        <w:p w14:paraId="7BBCD49E" w14:textId="77777777" w:rsidR="00A2368F" w:rsidRDefault="00A2368F" w:rsidP="00F53AEA">
          <w:pPr>
            <w:pStyle w:val="Sidfot"/>
          </w:pPr>
          <w:r>
            <w:t>Besöksadress: Rosenbad 4</w:t>
          </w:r>
        </w:p>
        <w:p w14:paraId="1635BEA4" w14:textId="77777777" w:rsidR="00A2368F" w:rsidRPr="00F53AEA" w:rsidRDefault="00A2368F" w:rsidP="00F53AEA">
          <w:pPr>
            <w:pStyle w:val="Sidfot"/>
          </w:pPr>
          <w:r>
            <w:t>E-post: ju.registrator@regeringskansliet.se</w:t>
          </w:r>
        </w:p>
      </w:tc>
    </w:tr>
  </w:tbl>
  <w:p w14:paraId="61E089A2" w14:textId="77777777" w:rsidR="00093408" w:rsidRPr="000D0C6E" w:rsidRDefault="00093408">
    <w:pPr>
      <w:pStyle w:val="Sidfo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69505" w14:textId="77777777" w:rsidR="00C342B2" w:rsidRDefault="00C342B2" w:rsidP="00A87A54">
      <w:pPr>
        <w:spacing w:after="0" w:line="240" w:lineRule="auto"/>
      </w:pPr>
      <w:r>
        <w:separator/>
      </w:r>
    </w:p>
  </w:footnote>
  <w:footnote w:type="continuationSeparator" w:id="0">
    <w:p w14:paraId="7FDD0B11" w14:textId="77777777" w:rsidR="00C342B2" w:rsidRDefault="00C342B2"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A2368F" w14:paraId="484D677F" w14:textId="77777777" w:rsidTr="00C93EBA">
      <w:trPr>
        <w:trHeight w:val="227"/>
      </w:trPr>
      <w:tc>
        <w:tcPr>
          <w:tcW w:w="5534" w:type="dxa"/>
        </w:tcPr>
        <w:p w14:paraId="10C3BC8C" w14:textId="77777777" w:rsidR="00A2368F" w:rsidRPr="007D73AB" w:rsidRDefault="00A2368F">
          <w:pPr>
            <w:pStyle w:val="Sidhuvud"/>
          </w:pPr>
        </w:p>
      </w:tc>
      <w:sdt>
        <w:sdtPr>
          <w:alias w:val="Status"/>
          <w:tag w:val="ccRKShow_Status"/>
          <w:id w:val="1789383027"/>
          <w:lock w:val="contentLocked"/>
          <w:placeholder>
            <w:docPart w:val="7140213BC114410B8405DF92982E0E23"/>
          </w:placeholder>
          <w:text/>
        </w:sdtPr>
        <w:sdtEndPr/>
        <w:sdtContent>
          <w:tc>
            <w:tcPr>
              <w:tcW w:w="3170" w:type="dxa"/>
              <w:vAlign w:val="bottom"/>
            </w:tcPr>
            <w:p w14:paraId="4025032D" w14:textId="77777777" w:rsidR="00A2368F" w:rsidRPr="007D73AB" w:rsidRDefault="00A2368F" w:rsidP="00340DE0">
              <w:pPr>
                <w:pStyle w:val="Sidhuvud"/>
              </w:pPr>
              <w:r>
                <w:t xml:space="preserve"> </w:t>
              </w:r>
            </w:p>
          </w:tc>
        </w:sdtContent>
      </w:sdt>
      <w:tc>
        <w:tcPr>
          <w:tcW w:w="1134" w:type="dxa"/>
        </w:tcPr>
        <w:p w14:paraId="66F7B7A7" w14:textId="77777777" w:rsidR="00A2368F" w:rsidRDefault="00A2368F" w:rsidP="005A703A">
          <w:pPr>
            <w:pStyle w:val="Sidhuvud"/>
          </w:pPr>
        </w:p>
      </w:tc>
    </w:tr>
    <w:tr w:rsidR="00A2368F" w14:paraId="3581DA24" w14:textId="77777777" w:rsidTr="00C93EBA">
      <w:trPr>
        <w:trHeight w:val="1928"/>
      </w:trPr>
      <w:tc>
        <w:tcPr>
          <w:tcW w:w="5534" w:type="dxa"/>
        </w:tcPr>
        <w:p w14:paraId="5C884734" w14:textId="77777777" w:rsidR="00A2368F" w:rsidRPr="00340DE0" w:rsidRDefault="00A2368F" w:rsidP="00340DE0">
          <w:pPr>
            <w:pStyle w:val="Sidhuvud"/>
          </w:pPr>
          <w:bookmarkStart w:id="1" w:name="Logo"/>
          <w:bookmarkEnd w:id="1"/>
          <w:r>
            <w:rPr>
              <w:noProof/>
              <w:lang w:eastAsia="sv-SE"/>
            </w:rPr>
            <w:drawing>
              <wp:inline distT="0" distB="0" distL="0" distR="0" wp14:anchorId="684CC9AA" wp14:editId="64E15E11">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p w14:paraId="73208E73" w14:textId="77777777" w:rsidR="00A2368F" w:rsidRPr="00710A6C" w:rsidRDefault="00A2368F" w:rsidP="00EE3C0F">
          <w:pPr>
            <w:pStyle w:val="Sidhuvud"/>
            <w:rPr>
              <w:b/>
            </w:rPr>
          </w:pPr>
        </w:p>
        <w:p w14:paraId="4305B595" w14:textId="77777777" w:rsidR="00A2368F" w:rsidRDefault="00A2368F" w:rsidP="00EE3C0F">
          <w:pPr>
            <w:pStyle w:val="Sidhuvud"/>
          </w:pPr>
        </w:p>
        <w:p w14:paraId="4D13ECDF" w14:textId="77777777" w:rsidR="00A2368F" w:rsidRDefault="00A2368F" w:rsidP="00EE3C0F">
          <w:pPr>
            <w:pStyle w:val="Sidhuvud"/>
          </w:pPr>
        </w:p>
        <w:sdt>
          <w:sdtPr>
            <w:alias w:val="DocNumber"/>
            <w:tag w:val="DocNumber"/>
            <w:id w:val="1636522252"/>
            <w:placeholder>
              <w:docPart w:val="AAF73A7085534A9DBECC9AD4C3B814FB"/>
            </w:placeholder>
            <w:showingPlcHdr/>
            <w:dataBinding w:prefixMappings="xmlns:ns0='http://lp/documentinfo/RK' " w:xpath="/ns0:DocumentInfo[1]/ns0:BaseInfo[1]/ns0:DocNumber[1]" w:storeItemID="{B73E6D89-7315-47A5-983C-9F09E195F088}"/>
            <w:text/>
          </w:sdtPr>
          <w:sdtEndPr/>
          <w:sdtContent>
            <w:p w14:paraId="1072F564" w14:textId="77777777" w:rsidR="00A2368F" w:rsidRDefault="000D0C6E" w:rsidP="00EE3C0F">
              <w:pPr>
                <w:pStyle w:val="Sidhuvud"/>
              </w:pPr>
              <w:r>
                <w:rPr>
                  <w:rStyle w:val="Platshllartext"/>
                </w:rPr>
                <w:t xml:space="preserve"> </w:t>
              </w:r>
            </w:p>
          </w:sdtContent>
        </w:sdt>
        <w:p w14:paraId="253CB0A8" w14:textId="77777777" w:rsidR="00A2368F" w:rsidRDefault="000D0C6E" w:rsidP="00EE3C0F">
          <w:pPr>
            <w:pStyle w:val="Sidhuvud"/>
          </w:pPr>
          <w:r>
            <w:t>Ju2017/08678/POL</w:t>
          </w:r>
        </w:p>
        <w:p w14:paraId="2451E0C5" w14:textId="77777777" w:rsidR="000D0C6E" w:rsidRDefault="000D0C6E" w:rsidP="00EE3C0F">
          <w:pPr>
            <w:pStyle w:val="Sidhuvud"/>
          </w:pPr>
          <w:r>
            <w:t>Ju2017/08679/POL</w:t>
          </w:r>
        </w:p>
        <w:p w14:paraId="7428A0D5" w14:textId="77777777" w:rsidR="000D0C6E" w:rsidRDefault="000D0C6E" w:rsidP="00EE3C0F">
          <w:pPr>
            <w:pStyle w:val="Sidhuvud"/>
          </w:pPr>
          <w:r>
            <w:t>Ju20</w:t>
          </w:r>
          <w:r w:rsidR="00C642F2">
            <w:t>1</w:t>
          </w:r>
          <w:r>
            <w:t>7/08805/POL</w:t>
          </w:r>
        </w:p>
      </w:tc>
      <w:tc>
        <w:tcPr>
          <w:tcW w:w="1134" w:type="dxa"/>
        </w:tcPr>
        <w:p w14:paraId="55AEFF38" w14:textId="77777777" w:rsidR="00A2368F" w:rsidRPr="0094502D" w:rsidRDefault="00A2368F" w:rsidP="0094502D">
          <w:pPr>
            <w:pStyle w:val="Sidhuvud"/>
          </w:pPr>
        </w:p>
      </w:tc>
    </w:tr>
    <w:tr w:rsidR="00A2368F" w14:paraId="4F1A1261" w14:textId="77777777" w:rsidTr="00C93EBA">
      <w:trPr>
        <w:trHeight w:val="2268"/>
      </w:trPr>
      <w:tc>
        <w:tcPr>
          <w:tcW w:w="5534" w:type="dxa"/>
          <w:tcMar>
            <w:right w:w="1134" w:type="dxa"/>
          </w:tcMar>
        </w:tcPr>
        <w:p w14:paraId="519A65E7" w14:textId="77777777" w:rsidR="00A2368F" w:rsidRDefault="00A2368F" w:rsidP="00340DE0">
          <w:pPr>
            <w:pStyle w:val="Sidhuvud"/>
            <w:rPr>
              <w:b/>
            </w:rPr>
          </w:pPr>
          <w:r w:rsidRPr="00A2368F">
            <w:rPr>
              <w:b/>
            </w:rPr>
            <w:t>Justitiedepartementet</w:t>
          </w:r>
        </w:p>
        <w:p w14:paraId="2B442C0E" w14:textId="77777777" w:rsidR="00A2368F" w:rsidRPr="00A2368F" w:rsidRDefault="00C642F2" w:rsidP="00340DE0">
          <w:pPr>
            <w:pStyle w:val="Sidhuvud"/>
          </w:pPr>
          <w:r>
            <w:t>Justitie- och i</w:t>
          </w:r>
          <w:r w:rsidR="00A2368F" w:rsidRPr="00A2368F">
            <w:t>nrikesministern</w:t>
          </w:r>
        </w:p>
        <w:p w14:paraId="715AE675" w14:textId="77777777" w:rsidR="00A2368F" w:rsidRDefault="00A2368F" w:rsidP="00340DE0">
          <w:pPr>
            <w:pStyle w:val="Sidhuvud"/>
            <w:rPr>
              <w:b/>
            </w:rPr>
          </w:pPr>
        </w:p>
        <w:p w14:paraId="4747FA62" w14:textId="77777777" w:rsidR="00A2368F" w:rsidRPr="00A2368F" w:rsidRDefault="00A2368F" w:rsidP="00A2368F">
          <w:pPr>
            <w:pStyle w:val="Avsndare"/>
            <w:framePr w:w="0" w:hRule="auto" w:hSpace="0" w:wrap="auto" w:vAnchor="margin" w:hAnchor="text" w:xAlign="left" w:yAlign="inline"/>
            <w:rPr>
              <w:bCs/>
              <w:iCs/>
            </w:rPr>
          </w:pPr>
        </w:p>
      </w:tc>
      <w:sdt>
        <w:sdtPr>
          <w:alias w:val="Recipient"/>
          <w:tag w:val="ccRKShow_Recipient"/>
          <w:id w:val="-1825270627"/>
          <w:placeholder>
            <w:docPart w:val="1FF8783EA27C408D968EA8BBF444D628"/>
          </w:placeholder>
          <w:dataBinding w:prefixMappings="xmlns:ns0='http://lp/documentinfo/RK' " w:xpath="/ns0:DocumentInfo[1]/ns0:BaseInfo[1]/ns0:Recipient[1]" w:storeItemID="{B73E6D89-7315-47A5-983C-9F09E195F088}"/>
          <w:text w:multiLine="1"/>
        </w:sdtPr>
        <w:sdtEndPr/>
        <w:sdtContent>
          <w:tc>
            <w:tcPr>
              <w:tcW w:w="3170" w:type="dxa"/>
            </w:tcPr>
            <w:p w14:paraId="2F5D6063" w14:textId="77777777" w:rsidR="00A2368F" w:rsidRDefault="00A2368F" w:rsidP="00547B89">
              <w:pPr>
                <w:pStyle w:val="Sidhuvud"/>
              </w:pPr>
              <w:r>
                <w:t xml:space="preserve"> Till riksdagen</w:t>
              </w:r>
            </w:p>
          </w:tc>
        </w:sdtContent>
      </w:sdt>
      <w:tc>
        <w:tcPr>
          <w:tcW w:w="1134" w:type="dxa"/>
        </w:tcPr>
        <w:p w14:paraId="2C478730" w14:textId="77777777" w:rsidR="00A2368F" w:rsidRDefault="00A2368F" w:rsidP="003E6020">
          <w:pPr>
            <w:pStyle w:val="Sidhuvud"/>
          </w:pPr>
        </w:p>
      </w:tc>
    </w:tr>
  </w:tbl>
  <w:p w14:paraId="363FFA31" w14:textId="77777777" w:rsidR="008D4508" w:rsidRDefault="008D450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D7E9142"/>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8780CF3E"/>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F76A5F54"/>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30F46A44"/>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8F"/>
    <w:rsid w:val="00004D5C"/>
    <w:rsid w:val="00005F68"/>
    <w:rsid w:val="00012B00"/>
    <w:rsid w:val="00014EF6"/>
    <w:rsid w:val="00017197"/>
    <w:rsid w:val="0001725B"/>
    <w:rsid w:val="000203B0"/>
    <w:rsid w:val="00025992"/>
    <w:rsid w:val="00026711"/>
    <w:rsid w:val="0003679E"/>
    <w:rsid w:val="00041EDC"/>
    <w:rsid w:val="00053CAA"/>
    <w:rsid w:val="00057FE0"/>
    <w:rsid w:val="00066BC9"/>
    <w:rsid w:val="0007033C"/>
    <w:rsid w:val="000757FC"/>
    <w:rsid w:val="000774B0"/>
    <w:rsid w:val="000862E0"/>
    <w:rsid w:val="000873C3"/>
    <w:rsid w:val="00093408"/>
    <w:rsid w:val="0009435C"/>
    <w:rsid w:val="000C61D1"/>
    <w:rsid w:val="000D0C6E"/>
    <w:rsid w:val="000E12D9"/>
    <w:rsid w:val="000F00B8"/>
    <w:rsid w:val="0011413E"/>
    <w:rsid w:val="00121002"/>
    <w:rsid w:val="00130EC3"/>
    <w:rsid w:val="001428E2"/>
    <w:rsid w:val="00170CE4"/>
    <w:rsid w:val="0017300E"/>
    <w:rsid w:val="00173126"/>
    <w:rsid w:val="00192350"/>
    <w:rsid w:val="00192E34"/>
    <w:rsid w:val="00197A8A"/>
    <w:rsid w:val="001A2A61"/>
    <w:rsid w:val="001C3B87"/>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22258"/>
    <w:rsid w:val="00223AD6"/>
    <w:rsid w:val="0022666A"/>
    <w:rsid w:val="00233D52"/>
    <w:rsid w:val="00237147"/>
    <w:rsid w:val="00260D2D"/>
    <w:rsid w:val="00271D00"/>
    <w:rsid w:val="00275872"/>
    <w:rsid w:val="00281106"/>
    <w:rsid w:val="00282D27"/>
    <w:rsid w:val="00292420"/>
    <w:rsid w:val="002925DB"/>
    <w:rsid w:val="00296B7A"/>
    <w:rsid w:val="002A6820"/>
    <w:rsid w:val="002C5B48"/>
    <w:rsid w:val="002D2647"/>
    <w:rsid w:val="002D4298"/>
    <w:rsid w:val="002D4829"/>
    <w:rsid w:val="002E4D3F"/>
    <w:rsid w:val="002F59E0"/>
    <w:rsid w:val="002F66A6"/>
    <w:rsid w:val="003050DB"/>
    <w:rsid w:val="00310561"/>
    <w:rsid w:val="00311D8C"/>
    <w:rsid w:val="003128E2"/>
    <w:rsid w:val="00321621"/>
    <w:rsid w:val="003240E1"/>
    <w:rsid w:val="00326C03"/>
    <w:rsid w:val="00327474"/>
    <w:rsid w:val="00340DE0"/>
    <w:rsid w:val="00341F47"/>
    <w:rsid w:val="00342327"/>
    <w:rsid w:val="00347E11"/>
    <w:rsid w:val="00350696"/>
    <w:rsid w:val="00350C92"/>
    <w:rsid w:val="0035756A"/>
    <w:rsid w:val="00365461"/>
    <w:rsid w:val="00370311"/>
    <w:rsid w:val="00380663"/>
    <w:rsid w:val="003853E3"/>
    <w:rsid w:val="0038587E"/>
    <w:rsid w:val="00392ED4"/>
    <w:rsid w:val="00394D4C"/>
    <w:rsid w:val="003A1315"/>
    <w:rsid w:val="003A2E73"/>
    <w:rsid w:val="003A5969"/>
    <w:rsid w:val="003A5C58"/>
    <w:rsid w:val="003B0C81"/>
    <w:rsid w:val="003C7BE0"/>
    <w:rsid w:val="003D0DD3"/>
    <w:rsid w:val="003D0FB0"/>
    <w:rsid w:val="003D17EF"/>
    <w:rsid w:val="003D3535"/>
    <w:rsid w:val="003E6020"/>
    <w:rsid w:val="0041223B"/>
    <w:rsid w:val="00413A4E"/>
    <w:rsid w:val="00415163"/>
    <w:rsid w:val="004157BE"/>
    <w:rsid w:val="0042068E"/>
    <w:rsid w:val="00422030"/>
    <w:rsid w:val="00422A7F"/>
    <w:rsid w:val="00441D70"/>
    <w:rsid w:val="0045607E"/>
    <w:rsid w:val="0046337E"/>
    <w:rsid w:val="004660C8"/>
    <w:rsid w:val="00472EBA"/>
    <w:rsid w:val="00474676"/>
    <w:rsid w:val="0047511B"/>
    <w:rsid w:val="00480EC3"/>
    <w:rsid w:val="0048317E"/>
    <w:rsid w:val="00485601"/>
    <w:rsid w:val="004865B8"/>
    <w:rsid w:val="00486C0D"/>
    <w:rsid w:val="00491796"/>
    <w:rsid w:val="004A5551"/>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11A1B"/>
    <w:rsid w:val="00511A68"/>
    <w:rsid w:val="00513E7D"/>
    <w:rsid w:val="0052127C"/>
    <w:rsid w:val="005302E0"/>
    <w:rsid w:val="00531C9A"/>
    <w:rsid w:val="00544738"/>
    <w:rsid w:val="005456E4"/>
    <w:rsid w:val="00547B89"/>
    <w:rsid w:val="005606BC"/>
    <w:rsid w:val="00567799"/>
    <w:rsid w:val="00571A0B"/>
    <w:rsid w:val="005747D0"/>
    <w:rsid w:val="005850D7"/>
    <w:rsid w:val="0058522F"/>
    <w:rsid w:val="00596E2B"/>
    <w:rsid w:val="005A2022"/>
    <w:rsid w:val="005A5193"/>
    <w:rsid w:val="005B115A"/>
    <w:rsid w:val="005B537F"/>
    <w:rsid w:val="005C120D"/>
    <w:rsid w:val="005D07C2"/>
    <w:rsid w:val="005E2F29"/>
    <w:rsid w:val="005E4E79"/>
    <w:rsid w:val="005E5CE7"/>
    <w:rsid w:val="00605718"/>
    <w:rsid w:val="00605C66"/>
    <w:rsid w:val="006175D7"/>
    <w:rsid w:val="006208E5"/>
    <w:rsid w:val="00631F82"/>
    <w:rsid w:val="00647FD7"/>
    <w:rsid w:val="00650080"/>
    <w:rsid w:val="00651F17"/>
    <w:rsid w:val="00654B4D"/>
    <w:rsid w:val="0065559D"/>
    <w:rsid w:val="00660D84"/>
    <w:rsid w:val="0066378C"/>
    <w:rsid w:val="00670A48"/>
    <w:rsid w:val="00672F6F"/>
    <w:rsid w:val="00674C8B"/>
    <w:rsid w:val="0069523C"/>
    <w:rsid w:val="006962CA"/>
    <w:rsid w:val="006B4A30"/>
    <w:rsid w:val="006B7569"/>
    <w:rsid w:val="006C28EE"/>
    <w:rsid w:val="006D2998"/>
    <w:rsid w:val="006D3188"/>
    <w:rsid w:val="006E08FC"/>
    <w:rsid w:val="006F2588"/>
    <w:rsid w:val="00710A6C"/>
    <w:rsid w:val="00710D98"/>
    <w:rsid w:val="00712266"/>
    <w:rsid w:val="00712593"/>
    <w:rsid w:val="00740D25"/>
    <w:rsid w:val="00743E09"/>
    <w:rsid w:val="00750C93"/>
    <w:rsid w:val="00754E24"/>
    <w:rsid w:val="00757B3B"/>
    <w:rsid w:val="00773075"/>
    <w:rsid w:val="00773F36"/>
    <w:rsid w:val="00776254"/>
    <w:rsid w:val="00776AD6"/>
    <w:rsid w:val="00777CFF"/>
    <w:rsid w:val="00782B3F"/>
    <w:rsid w:val="00782E3C"/>
    <w:rsid w:val="0079641B"/>
    <w:rsid w:val="007A1856"/>
    <w:rsid w:val="007A1887"/>
    <w:rsid w:val="007A629C"/>
    <w:rsid w:val="007A6348"/>
    <w:rsid w:val="007C44FF"/>
    <w:rsid w:val="007C7BDB"/>
    <w:rsid w:val="007D73AB"/>
    <w:rsid w:val="007E2712"/>
    <w:rsid w:val="007E4A9C"/>
    <w:rsid w:val="007E5516"/>
    <w:rsid w:val="007E7EE2"/>
    <w:rsid w:val="007F06CA"/>
    <w:rsid w:val="0080228F"/>
    <w:rsid w:val="00804C1B"/>
    <w:rsid w:val="008178E6"/>
    <w:rsid w:val="0082249C"/>
    <w:rsid w:val="00830B7B"/>
    <w:rsid w:val="00831F66"/>
    <w:rsid w:val="008349AA"/>
    <w:rsid w:val="008375D5"/>
    <w:rsid w:val="008431AF"/>
    <w:rsid w:val="008504F6"/>
    <w:rsid w:val="00863BB7"/>
    <w:rsid w:val="00875DDD"/>
    <w:rsid w:val="00881BC6"/>
    <w:rsid w:val="008860CC"/>
    <w:rsid w:val="00891929"/>
    <w:rsid w:val="00893029"/>
    <w:rsid w:val="0089514A"/>
    <w:rsid w:val="008A0A0D"/>
    <w:rsid w:val="008A4CEA"/>
    <w:rsid w:val="008A7506"/>
    <w:rsid w:val="008B1603"/>
    <w:rsid w:val="008C4538"/>
    <w:rsid w:val="008C562B"/>
    <w:rsid w:val="008D0E40"/>
    <w:rsid w:val="008D2D6B"/>
    <w:rsid w:val="008D3090"/>
    <w:rsid w:val="008D4306"/>
    <w:rsid w:val="008D4508"/>
    <w:rsid w:val="008D4DC4"/>
    <w:rsid w:val="008D7CAF"/>
    <w:rsid w:val="008E258B"/>
    <w:rsid w:val="008E65A8"/>
    <w:rsid w:val="008E77D6"/>
    <w:rsid w:val="009036E7"/>
    <w:rsid w:val="0091053B"/>
    <w:rsid w:val="00912945"/>
    <w:rsid w:val="00935814"/>
    <w:rsid w:val="0094502D"/>
    <w:rsid w:val="00947013"/>
    <w:rsid w:val="00984EA2"/>
    <w:rsid w:val="00986CC3"/>
    <w:rsid w:val="0099068E"/>
    <w:rsid w:val="009920AA"/>
    <w:rsid w:val="009A4D0A"/>
    <w:rsid w:val="009C2459"/>
    <w:rsid w:val="009C255A"/>
    <w:rsid w:val="009C2B46"/>
    <w:rsid w:val="009C4448"/>
    <w:rsid w:val="009C610D"/>
    <w:rsid w:val="009D4E9F"/>
    <w:rsid w:val="009D5D40"/>
    <w:rsid w:val="009D6B1B"/>
    <w:rsid w:val="009E107B"/>
    <w:rsid w:val="009E18D6"/>
    <w:rsid w:val="00A00D24"/>
    <w:rsid w:val="00A01F5C"/>
    <w:rsid w:val="00A2019A"/>
    <w:rsid w:val="00A2368F"/>
    <w:rsid w:val="00A3270B"/>
    <w:rsid w:val="00A379E4"/>
    <w:rsid w:val="00A43B02"/>
    <w:rsid w:val="00A46B85"/>
    <w:rsid w:val="00A50585"/>
    <w:rsid w:val="00A506F1"/>
    <w:rsid w:val="00A5156E"/>
    <w:rsid w:val="00A53E57"/>
    <w:rsid w:val="00A548EA"/>
    <w:rsid w:val="00A56824"/>
    <w:rsid w:val="00A62D2D"/>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E75"/>
    <w:rsid w:val="00AF0BB7"/>
    <w:rsid w:val="00AF0BDE"/>
    <w:rsid w:val="00AF0EDE"/>
    <w:rsid w:val="00B0234E"/>
    <w:rsid w:val="00B06751"/>
    <w:rsid w:val="00B149E2"/>
    <w:rsid w:val="00B2169D"/>
    <w:rsid w:val="00B21CBB"/>
    <w:rsid w:val="00B263C0"/>
    <w:rsid w:val="00B316CA"/>
    <w:rsid w:val="00B3528F"/>
    <w:rsid w:val="00B357AB"/>
    <w:rsid w:val="00B41F72"/>
    <w:rsid w:val="00B44E90"/>
    <w:rsid w:val="00B45324"/>
    <w:rsid w:val="00B47956"/>
    <w:rsid w:val="00B517E1"/>
    <w:rsid w:val="00B55E70"/>
    <w:rsid w:val="00B60238"/>
    <w:rsid w:val="00B64962"/>
    <w:rsid w:val="00B66AC0"/>
    <w:rsid w:val="00B71634"/>
    <w:rsid w:val="00B84409"/>
    <w:rsid w:val="00BB5683"/>
    <w:rsid w:val="00BC17DF"/>
    <w:rsid w:val="00BD0826"/>
    <w:rsid w:val="00BD15AB"/>
    <w:rsid w:val="00BE3210"/>
    <w:rsid w:val="00BF4F06"/>
    <w:rsid w:val="00BF534E"/>
    <w:rsid w:val="00BF5717"/>
    <w:rsid w:val="00C141C6"/>
    <w:rsid w:val="00C2071A"/>
    <w:rsid w:val="00C20ACB"/>
    <w:rsid w:val="00C23703"/>
    <w:rsid w:val="00C26068"/>
    <w:rsid w:val="00C271A8"/>
    <w:rsid w:val="00C342B2"/>
    <w:rsid w:val="00C36E3A"/>
    <w:rsid w:val="00C37A77"/>
    <w:rsid w:val="00C41141"/>
    <w:rsid w:val="00C461E6"/>
    <w:rsid w:val="00C508BE"/>
    <w:rsid w:val="00C63EC4"/>
    <w:rsid w:val="00C642F2"/>
    <w:rsid w:val="00C9061B"/>
    <w:rsid w:val="00C93EBA"/>
    <w:rsid w:val="00CA7FF5"/>
    <w:rsid w:val="00CB07E5"/>
    <w:rsid w:val="00CB1E7C"/>
    <w:rsid w:val="00CB2EA1"/>
    <w:rsid w:val="00CB2F84"/>
    <w:rsid w:val="00CB43F1"/>
    <w:rsid w:val="00CB6A8A"/>
    <w:rsid w:val="00CB6EDE"/>
    <w:rsid w:val="00CC41BA"/>
    <w:rsid w:val="00CD1C6C"/>
    <w:rsid w:val="00CD37BE"/>
    <w:rsid w:val="00CD6169"/>
    <w:rsid w:val="00CD6D76"/>
    <w:rsid w:val="00CE20BC"/>
    <w:rsid w:val="00CF1FD8"/>
    <w:rsid w:val="00CF4FDC"/>
    <w:rsid w:val="00D021D2"/>
    <w:rsid w:val="00D061BB"/>
    <w:rsid w:val="00D07BE1"/>
    <w:rsid w:val="00D116C0"/>
    <w:rsid w:val="00D13433"/>
    <w:rsid w:val="00D13D8A"/>
    <w:rsid w:val="00D279D8"/>
    <w:rsid w:val="00D27C8E"/>
    <w:rsid w:val="00D4141B"/>
    <w:rsid w:val="00D4145D"/>
    <w:rsid w:val="00D5467F"/>
    <w:rsid w:val="00D55837"/>
    <w:rsid w:val="00D57FFA"/>
    <w:rsid w:val="00D60F51"/>
    <w:rsid w:val="00D6730A"/>
    <w:rsid w:val="00D674A6"/>
    <w:rsid w:val="00D74B7C"/>
    <w:rsid w:val="00D76068"/>
    <w:rsid w:val="00D76B01"/>
    <w:rsid w:val="00D804A2"/>
    <w:rsid w:val="00D83503"/>
    <w:rsid w:val="00D84704"/>
    <w:rsid w:val="00D95424"/>
    <w:rsid w:val="00DA5C0D"/>
    <w:rsid w:val="00DB714B"/>
    <w:rsid w:val="00DD0722"/>
    <w:rsid w:val="00DD212F"/>
    <w:rsid w:val="00DD52C1"/>
    <w:rsid w:val="00DF5BFB"/>
    <w:rsid w:val="00E022DA"/>
    <w:rsid w:val="00E03BCB"/>
    <w:rsid w:val="00E124DC"/>
    <w:rsid w:val="00E406DF"/>
    <w:rsid w:val="00E469E4"/>
    <w:rsid w:val="00E475C3"/>
    <w:rsid w:val="00E509B0"/>
    <w:rsid w:val="00E54246"/>
    <w:rsid w:val="00E55D8E"/>
    <w:rsid w:val="00EA1688"/>
    <w:rsid w:val="00EA4C83"/>
    <w:rsid w:val="00EC1DA0"/>
    <w:rsid w:val="00EC329B"/>
    <w:rsid w:val="00EC73EB"/>
    <w:rsid w:val="00ED592E"/>
    <w:rsid w:val="00ED6ABD"/>
    <w:rsid w:val="00ED72E1"/>
    <w:rsid w:val="00EE3C0F"/>
    <w:rsid w:val="00EE6810"/>
    <w:rsid w:val="00EF2A7F"/>
    <w:rsid w:val="00EF4803"/>
    <w:rsid w:val="00EF5127"/>
    <w:rsid w:val="00F03EAC"/>
    <w:rsid w:val="00F04B7C"/>
    <w:rsid w:val="00F14024"/>
    <w:rsid w:val="00F25761"/>
    <w:rsid w:val="00F259D7"/>
    <w:rsid w:val="00F26FCB"/>
    <w:rsid w:val="00F32D05"/>
    <w:rsid w:val="00F35263"/>
    <w:rsid w:val="00F403BF"/>
    <w:rsid w:val="00F4342F"/>
    <w:rsid w:val="00F45227"/>
    <w:rsid w:val="00F5045C"/>
    <w:rsid w:val="00F53AEA"/>
    <w:rsid w:val="00F55FC9"/>
    <w:rsid w:val="00F5663B"/>
    <w:rsid w:val="00F6392C"/>
    <w:rsid w:val="00F64256"/>
    <w:rsid w:val="00F66093"/>
    <w:rsid w:val="00F70848"/>
    <w:rsid w:val="00F829C7"/>
    <w:rsid w:val="00F834AA"/>
    <w:rsid w:val="00F848D6"/>
    <w:rsid w:val="00F943C8"/>
    <w:rsid w:val="00F96B28"/>
    <w:rsid w:val="00FA41B4"/>
    <w:rsid w:val="00FA5DDD"/>
    <w:rsid w:val="00FA7644"/>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67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kommentar">
    <w:name w:val="endnote text"/>
    <w:basedOn w:val="Normal"/>
    <w:link w:val="SlutkommentarChar"/>
    <w:uiPriority w:val="99"/>
    <w:semiHidden/>
    <w:unhideWhenUsed/>
    <w:rsid w:val="00A2368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A2368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A2368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A2368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A2368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A2368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2368F"/>
    <w:rPr>
      <w:rFonts w:ascii="Tahoma" w:hAnsi="Tahoma" w:cs="Tahoma"/>
      <w:sz w:val="16"/>
      <w:szCs w:val="16"/>
    </w:rPr>
  </w:style>
  <w:style w:type="paragraph" w:styleId="Adress-brev">
    <w:name w:val="envelope address"/>
    <w:basedOn w:val="Normal"/>
    <w:uiPriority w:val="99"/>
    <w:semiHidden/>
    <w:unhideWhenUsed/>
    <w:rsid w:val="00A2368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A2368F"/>
    <w:pPr>
      <w:spacing w:after="0" w:line="240" w:lineRule="auto"/>
    </w:pPr>
  </w:style>
  <w:style w:type="character" w:customStyle="1" w:styleId="AnteckningsrubrikChar">
    <w:name w:val="Anteckningsrubrik Char"/>
    <w:basedOn w:val="Standardstycketeckensnitt"/>
    <w:link w:val="Anteckningsrubrik"/>
    <w:uiPriority w:val="99"/>
    <w:semiHidden/>
    <w:rsid w:val="00A2368F"/>
  </w:style>
  <w:style w:type="paragraph" w:styleId="Avslutandetext">
    <w:name w:val="Closing"/>
    <w:basedOn w:val="Normal"/>
    <w:link w:val="AvslutandetextChar"/>
    <w:uiPriority w:val="99"/>
    <w:semiHidden/>
    <w:unhideWhenUsed/>
    <w:rsid w:val="00A2368F"/>
    <w:pPr>
      <w:spacing w:after="0" w:line="240" w:lineRule="auto"/>
      <w:ind w:left="4252"/>
    </w:pPr>
  </w:style>
  <w:style w:type="character" w:customStyle="1" w:styleId="AvslutandetextChar">
    <w:name w:val="Avslutande text Char"/>
    <w:basedOn w:val="Standardstycketeckensnitt"/>
    <w:link w:val="Avslutandetext"/>
    <w:uiPriority w:val="99"/>
    <w:semiHidden/>
    <w:rsid w:val="00A2368F"/>
  </w:style>
  <w:style w:type="paragraph" w:styleId="Avsndaradress-brev">
    <w:name w:val="envelope return"/>
    <w:basedOn w:val="Normal"/>
    <w:uiPriority w:val="99"/>
    <w:semiHidden/>
    <w:unhideWhenUsed/>
    <w:rsid w:val="00A2368F"/>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A2368F"/>
    <w:pPr>
      <w:spacing w:after="120" w:line="480" w:lineRule="auto"/>
    </w:pPr>
  </w:style>
  <w:style w:type="character" w:customStyle="1" w:styleId="Brdtext2Char">
    <w:name w:val="Brödtext 2 Char"/>
    <w:basedOn w:val="Standardstycketeckensnitt"/>
    <w:link w:val="Brdtext2"/>
    <w:uiPriority w:val="99"/>
    <w:semiHidden/>
    <w:rsid w:val="00A2368F"/>
  </w:style>
  <w:style w:type="paragraph" w:styleId="Brdtext3">
    <w:name w:val="Body Text 3"/>
    <w:basedOn w:val="Normal"/>
    <w:link w:val="Brdtext3Char"/>
    <w:uiPriority w:val="99"/>
    <w:semiHidden/>
    <w:unhideWhenUsed/>
    <w:rsid w:val="00A2368F"/>
    <w:pPr>
      <w:spacing w:after="120"/>
    </w:pPr>
    <w:rPr>
      <w:sz w:val="16"/>
      <w:szCs w:val="16"/>
    </w:rPr>
  </w:style>
  <w:style w:type="character" w:customStyle="1" w:styleId="Brdtext3Char">
    <w:name w:val="Brödtext 3 Char"/>
    <w:basedOn w:val="Standardstycketeckensnitt"/>
    <w:link w:val="Brdtext3"/>
    <w:uiPriority w:val="99"/>
    <w:semiHidden/>
    <w:rsid w:val="00A2368F"/>
    <w:rPr>
      <w:sz w:val="16"/>
      <w:szCs w:val="16"/>
    </w:rPr>
  </w:style>
  <w:style w:type="paragraph" w:styleId="Brdtextmedfrstaindrag">
    <w:name w:val="Body Text First Indent"/>
    <w:basedOn w:val="Brdtext"/>
    <w:link w:val="BrdtextmedfrstaindragChar"/>
    <w:uiPriority w:val="99"/>
    <w:semiHidden/>
    <w:unhideWhenUsed/>
    <w:rsid w:val="00A2368F"/>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A2368F"/>
  </w:style>
  <w:style w:type="paragraph" w:styleId="Brdtextmedfrstaindrag2">
    <w:name w:val="Body Text First Indent 2"/>
    <w:basedOn w:val="Brdtextmedindrag"/>
    <w:link w:val="Brdtextmedfrstaindrag2Char"/>
    <w:uiPriority w:val="99"/>
    <w:semiHidden/>
    <w:unhideWhenUsed/>
    <w:rsid w:val="00A2368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A2368F"/>
  </w:style>
  <w:style w:type="paragraph" w:styleId="Brdtextmedindrag2">
    <w:name w:val="Body Text Indent 2"/>
    <w:basedOn w:val="Normal"/>
    <w:link w:val="Brdtextmedindrag2Char"/>
    <w:uiPriority w:val="99"/>
    <w:semiHidden/>
    <w:unhideWhenUsed/>
    <w:rsid w:val="00A2368F"/>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A2368F"/>
  </w:style>
  <w:style w:type="paragraph" w:styleId="Brdtextmedindrag3">
    <w:name w:val="Body Text Indent 3"/>
    <w:basedOn w:val="Normal"/>
    <w:link w:val="Brdtextmedindrag3Char"/>
    <w:uiPriority w:val="99"/>
    <w:semiHidden/>
    <w:unhideWhenUsed/>
    <w:rsid w:val="00A2368F"/>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A2368F"/>
    <w:rPr>
      <w:sz w:val="16"/>
      <w:szCs w:val="16"/>
    </w:rPr>
  </w:style>
  <w:style w:type="paragraph" w:styleId="Citat">
    <w:name w:val="Quote"/>
    <w:basedOn w:val="Normal"/>
    <w:next w:val="Normal"/>
    <w:link w:val="CitatChar"/>
    <w:uiPriority w:val="29"/>
    <w:qFormat/>
    <w:rsid w:val="00A2368F"/>
    <w:rPr>
      <w:i/>
      <w:iCs/>
      <w:color w:val="000000" w:themeColor="text1"/>
    </w:rPr>
  </w:style>
  <w:style w:type="character" w:customStyle="1" w:styleId="CitatChar">
    <w:name w:val="Citat Char"/>
    <w:basedOn w:val="Standardstycketeckensnitt"/>
    <w:link w:val="Citat"/>
    <w:uiPriority w:val="29"/>
    <w:rsid w:val="00A2368F"/>
    <w:rPr>
      <w:i/>
      <w:iCs/>
      <w:color w:val="000000" w:themeColor="text1"/>
    </w:rPr>
  </w:style>
  <w:style w:type="paragraph" w:styleId="Citatfrteckning">
    <w:name w:val="table of authorities"/>
    <w:basedOn w:val="Normal"/>
    <w:next w:val="Normal"/>
    <w:uiPriority w:val="99"/>
    <w:semiHidden/>
    <w:unhideWhenUsed/>
    <w:rsid w:val="00A2368F"/>
    <w:pPr>
      <w:spacing w:after="0"/>
      <w:ind w:left="250" w:hanging="250"/>
    </w:pPr>
  </w:style>
  <w:style w:type="paragraph" w:styleId="Citatfrteckningsrubrik">
    <w:name w:val="toa heading"/>
    <w:basedOn w:val="Normal"/>
    <w:next w:val="Normal"/>
    <w:uiPriority w:val="99"/>
    <w:semiHidden/>
    <w:unhideWhenUsed/>
    <w:rsid w:val="00A2368F"/>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A2368F"/>
  </w:style>
  <w:style w:type="character" w:customStyle="1" w:styleId="DatumChar">
    <w:name w:val="Datum Char"/>
    <w:basedOn w:val="Standardstycketeckensnitt"/>
    <w:link w:val="Datum"/>
    <w:uiPriority w:val="99"/>
    <w:semiHidden/>
    <w:rsid w:val="00A2368F"/>
  </w:style>
  <w:style w:type="paragraph" w:styleId="Dokumentversikt">
    <w:name w:val="Document Map"/>
    <w:basedOn w:val="Normal"/>
    <w:link w:val="DokumentversiktChar"/>
    <w:uiPriority w:val="99"/>
    <w:semiHidden/>
    <w:unhideWhenUsed/>
    <w:rsid w:val="00A2368F"/>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A2368F"/>
    <w:rPr>
      <w:rFonts w:ascii="Tahoma" w:hAnsi="Tahoma" w:cs="Tahoma"/>
      <w:sz w:val="16"/>
      <w:szCs w:val="16"/>
    </w:rPr>
  </w:style>
  <w:style w:type="paragraph" w:styleId="E-postsignatur">
    <w:name w:val="E-mail Signature"/>
    <w:basedOn w:val="Normal"/>
    <w:link w:val="E-postsignaturChar"/>
    <w:uiPriority w:val="99"/>
    <w:semiHidden/>
    <w:unhideWhenUsed/>
    <w:rsid w:val="00A2368F"/>
    <w:pPr>
      <w:spacing w:after="0" w:line="240" w:lineRule="auto"/>
    </w:pPr>
  </w:style>
  <w:style w:type="character" w:customStyle="1" w:styleId="E-postsignaturChar">
    <w:name w:val="E-postsignatur Char"/>
    <w:basedOn w:val="Standardstycketeckensnitt"/>
    <w:link w:val="E-postsignatur"/>
    <w:uiPriority w:val="99"/>
    <w:semiHidden/>
    <w:rsid w:val="00A2368F"/>
  </w:style>
  <w:style w:type="paragraph" w:styleId="Figurfrteckning">
    <w:name w:val="table of figures"/>
    <w:basedOn w:val="Normal"/>
    <w:next w:val="Normal"/>
    <w:uiPriority w:val="99"/>
    <w:semiHidden/>
    <w:unhideWhenUsed/>
    <w:rsid w:val="00A2368F"/>
    <w:pPr>
      <w:spacing w:after="0"/>
    </w:pPr>
  </w:style>
  <w:style w:type="paragraph" w:styleId="HTML-adress">
    <w:name w:val="HTML Address"/>
    <w:basedOn w:val="Normal"/>
    <w:link w:val="HTML-adressChar"/>
    <w:uiPriority w:val="99"/>
    <w:semiHidden/>
    <w:unhideWhenUsed/>
    <w:rsid w:val="00A2368F"/>
    <w:pPr>
      <w:spacing w:after="0" w:line="240" w:lineRule="auto"/>
    </w:pPr>
    <w:rPr>
      <w:i/>
      <w:iCs/>
    </w:rPr>
  </w:style>
  <w:style w:type="character" w:customStyle="1" w:styleId="HTML-adressChar">
    <w:name w:val="HTML - adress Char"/>
    <w:basedOn w:val="Standardstycketeckensnitt"/>
    <w:link w:val="HTML-adress"/>
    <w:uiPriority w:val="99"/>
    <w:semiHidden/>
    <w:rsid w:val="00A2368F"/>
    <w:rPr>
      <w:i/>
      <w:iCs/>
    </w:rPr>
  </w:style>
  <w:style w:type="paragraph" w:styleId="HTML-frformaterad">
    <w:name w:val="HTML Preformatted"/>
    <w:basedOn w:val="Normal"/>
    <w:link w:val="HTML-frformateradChar"/>
    <w:uiPriority w:val="99"/>
    <w:semiHidden/>
    <w:unhideWhenUsed/>
    <w:rsid w:val="00A2368F"/>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A2368F"/>
    <w:rPr>
      <w:rFonts w:ascii="Consolas" w:hAnsi="Consolas"/>
      <w:sz w:val="20"/>
      <w:szCs w:val="20"/>
    </w:rPr>
  </w:style>
  <w:style w:type="paragraph" w:styleId="Index1">
    <w:name w:val="index 1"/>
    <w:basedOn w:val="Normal"/>
    <w:next w:val="Normal"/>
    <w:autoRedefine/>
    <w:uiPriority w:val="99"/>
    <w:semiHidden/>
    <w:unhideWhenUsed/>
    <w:rsid w:val="00A2368F"/>
    <w:pPr>
      <w:spacing w:after="0" w:line="240" w:lineRule="auto"/>
      <w:ind w:left="250" w:hanging="250"/>
    </w:pPr>
  </w:style>
  <w:style w:type="paragraph" w:styleId="Index2">
    <w:name w:val="index 2"/>
    <w:basedOn w:val="Normal"/>
    <w:next w:val="Normal"/>
    <w:autoRedefine/>
    <w:uiPriority w:val="99"/>
    <w:semiHidden/>
    <w:unhideWhenUsed/>
    <w:rsid w:val="00A2368F"/>
    <w:pPr>
      <w:spacing w:after="0" w:line="240" w:lineRule="auto"/>
      <w:ind w:left="500" w:hanging="250"/>
    </w:pPr>
  </w:style>
  <w:style w:type="paragraph" w:styleId="Index3">
    <w:name w:val="index 3"/>
    <w:basedOn w:val="Normal"/>
    <w:next w:val="Normal"/>
    <w:autoRedefine/>
    <w:uiPriority w:val="99"/>
    <w:semiHidden/>
    <w:unhideWhenUsed/>
    <w:rsid w:val="00A2368F"/>
    <w:pPr>
      <w:spacing w:after="0" w:line="240" w:lineRule="auto"/>
      <w:ind w:left="750" w:hanging="250"/>
    </w:pPr>
  </w:style>
  <w:style w:type="paragraph" w:styleId="Index4">
    <w:name w:val="index 4"/>
    <w:basedOn w:val="Normal"/>
    <w:next w:val="Normal"/>
    <w:autoRedefine/>
    <w:uiPriority w:val="99"/>
    <w:semiHidden/>
    <w:unhideWhenUsed/>
    <w:rsid w:val="00A2368F"/>
    <w:pPr>
      <w:spacing w:after="0" w:line="240" w:lineRule="auto"/>
      <w:ind w:left="1000" w:hanging="250"/>
    </w:pPr>
  </w:style>
  <w:style w:type="paragraph" w:styleId="Index5">
    <w:name w:val="index 5"/>
    <w:basedOn w:val="Normal"/>
    <w:next w:val="Normal"/>
    <w:autoRedefine/>
    <w:uiPriority w:val="99"/>
    <w:semiHidden/>
    <w:unhideWhenUsed/>
    <w:rsid w:val="00A2368F"/>
    <w:pPr>
      <w:spacing w:after="0" w:line="240" w:lineRule="auto"/>
      <w:ind w:left="1250" w:hanging="250"/>
    </w:pPr>
  </w:style>
  <w:style w:type="paragraph" w:styleId="Index6">
    <w:name w:val="index 6"/>
    <w:basedOn w:val="Normal"/>
    <w:next w:val="Normal"/>
    <w:autoRedefine/>
    <w:uiPriority w:val="99"/>
    <w:semiHidden/>
    <w:unhideWhenUsed/>
    <w:rsid w:val="00A2368F"/>
    <w:pPr>
      <w:spacing w:after="0" w:line="240" w:lineRule="auto"/>
      <w:ind w:left="1500" w:hanging="250"/>
    </w:pPr>
  </w:style>
  <w:style w:type="paragraph" w:styleId="Index7">
    <w:name w:val="index 7"/>
    <w:basedOn w:val="Normal"/>
    <w:next w:val="Normal"/>
    <w:autoRedefine/>
    <w:uiPriority w:val="99"/>
    <w:semiHidden/>
    <w:unhideWhenUsed/>
    <w:rsid w:val="00A2368F"/>
    <w:pPr>
      <w:spacing w:after="0" w:line="240" w:lineRule="auto"/>
      <w:ind w:left="1750" w:hanging="250"/>
    </w:pPr>
  </w:style>
  <w:style w:type="paragraph" w:styleId="Index8">
    <w:name w:val="index 8"/>
    <w:basedOn w:val="Normal"/>
    <w:next w:val="Normal"/>
    <w:autoRedefine/>
    <w:uiPriority w:val="99"/>
    <w:semiHidden/>
    <w:unhideWhenUsed/>
    <w:rsid w:val="00A2368F"/>
    <w:pPr>
      <w:spacing w:after="0" w:line="240" w:lineRule="auto"/>
      <w:ind w:left="2000" w:hanging="250"/>
    </w:pPr>
  </w:style>
  <w:style w:type="paragraph" w:styleId="Index9">
    <w:name w:val="index 9"/>
    <w:basedOn w:val="Normal"/>
    <w:next w:val="Normal"/>
    <w:autoRedefine/>
    <w:uiPriority w:val="99"/>
    <w:semiHidden/>
    <w:unhideWhenUsed/>
    <w:rsid w:val="00A2368F"/>
    <w:pPr>
      <w:spacing w:after="0" w:line="240" w:lineRule="auto"/>
      <w:ind w:left="2250" w:hanging="250"/>
    </w:pPr>
  </w:style>
  <w:style w:type="paragraph" w:styleId="Indexrubrik">
    <w:name w:val="index heading"/>
    <w:basedOn w:val="Normal"/>
    <w:next w:val="Index1"/>
    <w:uiPriority w:val="99"/>
    <w:semiHidden/>
    <w:unhideWhenUsed/>
    <w:rsid w:val="00A2368F"/>
    <w:rPr>
      <w:rFonts w:asciiTheme="majorHAnsi" w:eastAsiaTheme="majorEastAsia" w:hAnsiTheme="majorHAnsi" w:cstheme="majorBidi"/>
      <w:b/>
      <w:bCs/>
    </w:rPr>
  </w:style>
  <w:style w:type="paragraph" w:styleId="Indragetstycke">
    <w:name w:val="Block Text"/>
    <w:basedOn w:val="Normal"/>
    <w:uiPriority w:val="99"/>
    <w:semiHidden/>
    <w:unhideWhenUsed/>
    <w:rsid w:val="00A2368F"/>
    <w:pPr>
      <w:pBdr>
        <w:top w:val="single" w:sz="2" w:space="10" w:color="1A3050" w:themeColor="accent1" w:shadow="1" w:frame="1"/>
        <w:left w:val="single" w:sz="2" w:space="10" w:color="1A3050" w:themeColor="accent1" w:shadow="1" w:frame="1"/>
        <w:bottom w:val="single" w:sz="2" w:space="10" w:color="1A3050" w:themeColor="accent1" w:shadow="1" w:frame="1"/>
        <w:right w:val="single" w:sz="2" w:space="10" w:color="1A3050" w:themeColor="accent1" w:shadow="1" w:frame="1"/>
      </w:pBdr>
      <w:ind w:left="1152" w:right="1152"/>
    </w:pPr>
    <w:rPr>
      <w:rFonts w:eastAsiaTheme="minorEastAsia"/>
      <w:i/>
      <w:iCs/>
      <w:color w:val="1A3050" w:themeColor="accent1"/>
    </w:rPr>
  </w:style>
  <w:style w:type="paragraph" w:styleId="Ingetavstnd">
    <w:name w:val="No Spacing"/>
    <w:uiPriority w:val="1"/>
    <w:semiHidden/>
    <w:qFormat/>
    <w:rsid w:val="00A2368F"/>
    <w:pPr>
      <w:spacing w:after="0" w:line="240" w:lineRule="auto"/>
    </w:pPr>
  </w:style>
  <w:style w:type="paragraph" w:styleId="Inledning">
    <w:name w:val="Salutation"/>
    <w:basedOn w:val="Normal"/>
    <w:next w:val="Normal"/>
    <w:link w:val="InledningChar"/>
    <w:uiPriority w:val="99"/>
    <w:semiHidden/>
    <w:unhideWhenUsed/>
    <w:rsid w:val="00A2368F"/>
  </w:style>
  <w:style w:type="character" w:customStyle="1" w:styleId="InledningChar">
    <w:name w:val="Inledning Char"/>
    <w:basedOn w:val="Standardstycketeckensnitt"/>
    <w:link w:val="Inledning"/>
    <w:uiPriority w:val="99"/>
    <w:semiHidden/>
    <w:rsid w:val="00A2368F"/>
  </w:style>
  <w:style w:type="paragraph" w:styleId="Innehll4">
    <w:name w:val="toc 4"/>
    <w:basedOn w:val="Normal"/>
    <w:next w:val="Normal"/>
    <w:autoRedefine/>
    <w:uiPriority w:val="39"/>
    <w:semiHidden/>
    <w:unhideWhenUsed/>
    <w:rsid w:val="00A2368F"/>
    <w:pPr>
      <w:spacing w:after="100"/>
      <w:ind w:left="750"/>
    </w:pPr>
  </w:style>
  <w:style w:type="paragraph" w:styleId="Innehll5">
    <w:name w:val="toc 5"/>
    <w:basedOn w:val="Normal"/>
    <w:next w:val="Normal"/>
    <w:autoRedefine/>
    <w:uiPriority w:val="39"/>
    <w:semiHidden/>
    <w:unhideWhenUsed/>
    <w:rsid w:val="00A2368F"/>
    <w:pPr>
      <w:spacing w:after="100"/>
      <w:ind w:left="1000"/>
    </w:pPr>
  </w:style>
  <w:style w:type="paragraph" w:styleId="Innehll6">
    <w:name w:val="toc 6"/>
    <w:basedOn w:val="Normal"/>
    <w:next w:val="Normal"/>
    <w:autoRedefine/>
    <w:uiPriority w:val="39"/>
    <w:semiHidden/>
    <w:unhideWhenUsed/>
    <w:rsid w:val="00A2368F"/>
    <w:pPr>
      <w:spacing w:after="100"/>
      <w:ind w:left="1250"/>
    </w:pPr>
  </w:style>
  <w:style w:type="paragraph" w:styleId="Innehll7">
    <w:name w:val="toc 7"/>
    <w:basedOn w:val="Normal"/>
    <w:next w:val="Normal"/>
    <w:autoRedefine/>
    <w:uiPriority w:val="39"/>
    <w:semiHidden/>
    <w:unhideWhenUsed/>
    <w:rsid w:val="00A2368F"/>
    <w:pPr>
      <w:spacing w:after="100"/>
      <w:ind w:left="1500"/>
    </w:pPr>
  </w:style>
  <w:style w:type="paragraph" w:styleId="Innehll8">
    <w:name w:val="toc 8"/>
    <w:basedOn w:val="Normal"/>
    <w:next w:val="Normal"/>
    <w:autoRedefine/>
    <w:uiPriority w:val="39"/>
    <w:semiHidden/>
    <w:unhideWhenUsed/>
    <w:rsid w:val="00A2368F"/>
    <w:pPr>
      <w:spacing w:after="100"/>
      <w:ind w:left="1750"/>
    </w:pPr>
  </w:style>
  <w:style w:type="paragraph" w:styleId="Innehll9">
    <w:name w:val="toc 9"/>
    <w:basedOn w:val="Normal"/>
    <w:next w:val="Normal"/>
    <w:autoRedefine/>
    <w:uiPriority w:val="39"/>
    <w:semiHidden/>
    <w:unhideWhenUsed/>
    <w:rsid w:val="00A2368F"/>
    <w:pPr>
      <w:spacing w:after="100"/>
      <w:ind w:left="2000"/>
    </w:pPr>
  </w:style>
  <w:style w:type="paragraph" w:styleId="Kommentarer">
    <w:name w:val="annotation text"/>
    <w:basedOn w:val="Normal"/>
    <w:link w:val="KommentarerChar"/>
    <w:uiPriority w:val="99"/>
    <w:semiHidden/>
    <w:unhideWhenUsed/>
    <w:rsid w:val="00A2368F"/>
    <w:pPr>
      <w:spacing w:line="240" w:lineRule="auto"/>
    </w:pPr>
    <w:rPr>
      <w:sz w:val="20"/>
      <w:szCs w:val="20"/>
    </w:rPr>
  </w:style>
  <w:style w:type="character" w:customStyle="1" w:styleId="KommentarerChar">
    <w:name w:val="Kommentarer Char"/>
    <w:basedOn w:val="Standardstycketeckensnitt"/>
    <w:link w:val="Kommentarer"/>
    <w:uiPriority w:val="99"/>
    <w:semiHidden/>
    <w:rsid w:val="00A2368F"/>
    <w:rPr>
      <w:sz w:val="20"/>
      <w:szCs w:val="20"/>
    </w:rPr>
  </w:style>
  <w:style w:type="paragraph" w:styleId="Kommentarsmne">
    <w:name w:val="annotation subject"/>
    <w:basedOn w:val="Kommentarer"/>
    <w:next w:val="Kommentarer"/>
    <w:link w:val="KommentarsmneChar"/>
    <w:uiPriority w:val="99"/>
    <w:semiHidden/>
    <w:unhideWhenUsed/>
    <w:rsid w:val="00A2368F"/>
    <w:rPr>
      <w:b/>
      <w:bCs/>
    </w:rPr>
  </w:style>
  <w:style w:type="character" w:customStyle="1" w:styleId="KommentarsmneChar">
    <w:name w:val="Kommentarsämne Char"/>
    <w:basedOn w:val="KommentarerChar"/>
    <w:link w:val="Kommentarsmne"/>
    <w:uiPriority w:val="99"/>
    <w:semiHidden/>
    <w:rsid w:val="00A2368F"/>
    <w:rPr>
      <w:b/>
      <w:bCs/>
      <w:sz w:val="20"/>
      <w:szCs w:val="20"/>
    </w:rPr>
  </w:style>
  <w:style w:type="paragraph" w:styleId="Lista">
    <w:name w:val="List"/>
    <w:basedOn w:val="Normal"/>
    <w:uiPriority w:val="99"/>
    <w:semiHidden/>
    <w:unhideWhenUsed/>
    <w:rsid w:val="00A2368F"/>
    <w:pPr>
      <w:ind w:left="283" w:hanging="283"/>
      <w:contextualSpacing/>
    </w:pPr>
  </w:style>
  <w:style w:type="paragraph" w:styleId="Lista2">
    <w:name w:val="List 2"/>
    <w:basedOn w:val="Normal"/>
    <w:uiPriority w:val="99"/>
    <w:semiHidden/>
    <w:unhideWhenUsed/>
    <w:rsid w:val="00A2368F"/>
    <w:pPr>
      <w:ind w:left="566" w:hanging="283"/>
      <w:contextualSpacing/>
    </w:pPr>
  </w:style>
  <w:style w:type="paragraph" w:styleId="Lista3">
    <w:name w:val="List 3"/>
    <w:basedOn w:val="Normal"/>
    <w:uiPriority w:val="99"/>
    <w:semiHidden/>
    <w:unhideWhenUsed/>
    <w:rsid w:val="00A2368F"/>
    <w:pPr>
      <w:ind w:left="849" w:hanging="283"/>
      <w:contextualSpacing/>
    </w:pPr>
  </w:style>
  <w:style w:type="paragraph" w:styleId="Lista4">
    <w:name w:val="List 4"/>
    <w:basedOn w:val="Normal"/>
    <w:uiPriority w:val="99"/>
    <w:semiHidden/>
    <w:unhideWhenUsed/>
    <w:rsid w:val="00A2368F"/>
    <w:pPr>
      <w:ind w:left="1132" w:hanging="283"/>
      <w:contextualSpacing/>
    </w:pPr>
  </w:style>
  <w:style w:type="paragraph" w:styleId="Lista5">
    <w:name w:val="List 5"/>
    <w:basedOn w:val="Normal"/>
    <w:uiPriority w:val="99"/>
    <w:semiHidden/>
    <w:unhideWhenUsed/>
    <w:rsid w:val="00A2368F"/>
    <w:pPr>
      <w:ind w:left="1415" w:hanging="283"/>
      <w:contextualSpacing/>
    </w:pPr>
  </w:style>
  <w:style w:type="paragraph" w:styleId="Listafortstt">
    <w:name w:val="List Continue"/>
    <w:basedOn w:val="Normal"/>
    <w:uiPriority w:val="99"/>
    <w:semiHidden/>
    <w:unhideWhenUsed/>
    <w:rsid w:val="00A2368F"/>
    <w:pPr>
      <w:spacing w:after="120"/>
      <w:ind w:left="283"/>
      <w:contextualSpacing/>
    </w:pPr>
  </w:style>
  <w:style w:type="paragraph" w:styleId="Listafortstt2">
    <w:name w:val="List Continue 2"/>
    <w:basedOn w:val="Normal"/>
    <w:uiPriority w:val="99"/>
    <w:semiHidden/>
    <w:unhideWhenUsed/>
    <w:rsid w:val="00A2368F"/>
    <w:pPr>
      <w:spacing w:after="120"/>
      <w:ind w:left="566"/>
      <w:contextualSpacing/>
    </w:pPr>
  </w:style>
  <w:style w:type="paragraph" w:styleId="Listafortstt3">
    <w:name w:val="List Continue 3"/>
    <w:basedOn w:val="Normal"/>
    <w:uiPriority w:val="99"/>
    <w:semiHidden/>
    <w:unhideWhenUsed/>
    <w:rsid w:val="00A2368F"/>
    <w:pPr>
      <w:spacing w:after="120"/>
      <w:ind w:left="849"/>
      <w:contextualSpacing/>
    </w:pPr>
  </w:style>
  <w:style w:type="paragraph" w:styleId="Listafortstt4">
    <w:name w:val="List Continue 4"/>
    <w:basedOn w:val="Normal"/>
    <w:uiPriority w:val="99"/>
    <w:semiHidden/>
    <w:unhideWhenUsed/>
    <w:rsid w:val="00A2368F"/>
    <w:pPr>
      <w:spacing w:after="120"/>
      <w:ind w:left="1132"/>
      <w:contextualSpacing/>
    </w:pPr>
  </w:style>
  <w:style w:type="paragraph" w:styleId="Listafortstt5">
    <w:name w:val="List Continue 5"/>
    <w:basedOn w:val="Normal"/>
    <w:uiPriority w:val="99"/>
    <w:semiHidden/>
    <w:unhideWhenUsed/>
    <w:rsid w:val="00A2368F"/>
    <w:pPr>
      <w:spacing w:after="120"/>
      <w:ind w:left="1415"/>
      <w:contextualSpacing/>
    </w:pPr>
  </w:style>
  <w:style w:type="paragraph" w:styleId="Liststycke">
    <w:name w:val="List Paragraph"/>
    <w:basedOn w:val="Normal"/>
    <w:uiPriority w:val="34"/>
    <w:qFormat/>
    <w:rsid w:val="00A2368F"/>
    <w:pPr>
      <w:ind w:left="720"/>
      <w:contextualSpacing/>
    </w:pPr>
  </w:style>
  <w:style w:type="paragraph" w:styleId="Litteraturfrteckning">
    <w:name w:val="Bibliography"/>
    <w:basedOn w:val="Normal"/>
    <w:next w:val="Normal"/>
    <w:uiPriority w:val="37"/>
    <w:semiHidden/>
    <w:unhideWhenUsed/>
    <w:rsid w:val="00A2368F"/>
  </w:style>
  <w:style w:type="paragraph" w:styleId="Makrotext">
    <w:name w:val="macro"/>
    <w:link w:val="MakrotextChar"/>
    <w:uiPriority w:val="99"/>
    <w:semiHidden/>
    <w:unhideWhenUsed/>
    <w:rsid w:val="00A2368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A2368F"/>
    <w:rPr>
      <w:rFonts w:ascii="Consolas" w:hAnsi="Consolas"/>
      <w:sz w:val="20"/>
      <w:szCs w:val="20"/>
    </w:rPr>
  </w:style>
  <w:style w:type="paragraph" w:styleId="Meddelanderubrik">
    <w:name w:val="Message Header"/>
    <w:basedOn w:val="Normal"/>
    <w:link w:val="MeddelanderubrikChar"/>
    <w:uiPriority w:val="99"/>
    <w:semiHidden/>
    <w:unhideWhenUsed/>
    <w:rsid w:val="00A2368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A2368F"/>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A2368F"/>
    <w:rPr>
      <w:rFonts w:ascii="Times New Roman" w:hAnsi="Times New Roman" w:cs="Times New Roman"/>
      <w:sz w:val="24"/>
      <w:szCs w:val="24"/>
    </w:rPr>
  </w:style>
  <w:style w:type="paragraph" w:styleId="Normaltindrag">
    <w:name w:val="Normal Indent"/>
    <w:basedOn w:val="Normal"/>
    <w:uiPriority w:val="99"/>
    <w:semiHidden/>
    <w:unhideWhenUsed/>
    <w:rsid w:val="00A2368F"/>
    <w:pPr>
      <w:ind w:left="1304"/>
    </w:pPr>
  </w:style>
  <w:style w:type="paragraph" w:styleId="Numreradlista4">
    <w:name w:val="List Number 4"/>
    <w:basedOn w:val="Normal"/>
    <w:uiPriority w:val="99"/>
    <w:semiHidden/>
    <w:unhideWhenUsed/>
    <w:rsid w:val="00A2368F"/>
    <w:pPr>
      <w:numPr>
        <w:numId w:val="38"/>
      </w:numPr>
      <w:contextualSpacing/>
    </w:pPr>
  </w:style>
  <w:style w:type="paragraph" w:styleId="Numreradlista5">
    <w:name w:val="List Number 5"/>
    <w:basedOn w:val="Normal"/>
    <w:uiPriority w:val="99"/>
    <w:semiHidden/>
    <w:unhideWhenUsed/>
    <w:rsid w:val="00A2368F"/>
    <w:pPr>
      <w:numPr>
        <w:numId w:val="39"/>
      </w:numPr>
      <w:contextualSpacing/>
    </w:pPr>
  </w:style>
  <w:style w:type="paragraph" w:styleId="Oformateradtext">
    <w:name w:val="Plain Text"/>
    <w:basedOn w:val="Normal"/>
    <w:link w:val="OformateradtextChar"/>
    <w:uiPriority w:val="99"/>
    <w:semiHidden/>
    <w:unhideWhenUsed/>
    <w:rsid w:val="00A2368F"/>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A2368F"/>
    <w:rPr>
      <w:rFonts w:ascii="Consolas" w:hAnsi="Consolas"/>
      <w:sz w:val="21"/>
      <w:szCs w:val="21"/>
    </w:rPr>
  </w:style>
  <w:style w:type="paragraph" w:styleId="Punktlista4">
    <w:name w:val="List Bullet 4"/>
    <w:basedOn w:val="Normal"/>
    <w:uiPriority w:val="99"/>
    <w:semiHidden/>
    <w:unhideWhenUsed/>
    <w:rsid w:val="00A2368F"/>
    <w:pPr>
      <w:numPr>
        <w:numId w:val="40"/>
      </w:numPr>
      <w:contextualSpacing/>
    </w:pPr>
  </w:style>
  <w:style w:type="paragraph" w:styleId="Punktlista5">
    <w:name w:val="List Bullet 5"/>
    <w:basedOn w:val="Normal"/>
    <w:uiPriority w:val="99"/>
    <w:semiHidden/>
    <w:unhideWhenUsed/>
    <w:rsid w:val="00A2368F"/>
    <w:pPr>
      <w:numPr>
        <w:numId w:val="41"/>
      </w:numPr>
      <w:contextualSpacing/>
    </w:pPr>
  </w:style>
  <w:style w:type="character" w:customStyle="1" w:styleId="Rubrik6Char">
    <w:name w:val="Rubrik 6 Char"/>
    <w:basedOn w:val="Standardstycketeckensnitt"/>
    <w:link w:val="Rubrik6"/>
    <w:uiPriority w:val="9"/>
    <w:semiHidden/>
    <w:rsid w:val="00A2368F"/>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A2368F"/>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2368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A2368F"/>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A2368F"/>
    <w:pPr>
      <w:spacing w:after="0" w:line="240" w:lineRule="auto"/>
      <w:ind w:left="4252"/>
    </w:pPr>
  </w:style>
  <w:style w:type="character" w:customStyle="1" w:styleId="SignaturChar">
    <w:name w:val="Signatur Char"/>
    <w:basedOn w:val="Standardstycketeckensnitt"/>
    <w:link w:val="Signatur"/>
    <w:uiPriority w:val="99"/>
    <w:semiHidden/>
    <w:rsid w:val="00A2368F"/>
  </w:style>
  <w:style w:type="paragraph" w:styleId="Slutkommentar">
    <w:name w:val="endnote text"/>
    <w:basedOn w:val="Normal"/>
    <w:link w:val="SlutkommentarChar"/>
    <w:uiPriority w:val="99"/>
    <w:semiHidden/>
    <w:unhideWhenUsed/>
    <w:rsid w:val="00A2368F"/>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A2368F"/>
    <w:rPr>
      <w:sz w:val="20"/>
      <w:szCs w:val="20"/>
    </w:rPr>
  </w:style>
  <w:style w:type="paragraph" w:styleId="Starktcitat">
    <w:name w:val="Intense Quote"/>
    <w:basedOn w:val="Normal"/>
    <w:next w:val="Normal"/>
    <w:link w:val="StarktcitatChar"/>
    <w:uiPriority w:val="30"/>
    <w:qFormat/>
    <w:rsid w:val="00A2368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A2368F"/>
    <w:rPr>
      <w:b/>
      <w:bCs/>
      <w:i/>
      <w:iCs/>
      <w:color w:val="1A3050" w:themeColor="accent1"/>
    </w:rPr>
  </w:style>
  <w:style w:type="paragraph" w:styleId="Underrubrik">
    <w:name w:val="Subtitle"/>
    <w:basedOn w:val="Normal"/>
    <w:next w:val="Normal"/>
    <w:link w:val="UnderrubrikChar"/>
    <w:uiPriority w:val="11"/>
    <w:semiHidden/>
    <w:qFormat/>
    <w:rsid w:val="00A2368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A2368F"/>
    <w:rPr>
      <w:rFonts w:asciiTheme="majorHAnsi" w:eastAsiaTheme="majorEastAsia" w:hAnsiTheme="majorHAnsi" w:cstheme="majorBidi"/>
      <w:i/>
      <w:iCs/>
      <w:color w:val="1A3050" w:themeColor="accent1"/>
      <w:spacing w:val="15"/>
      <w:sz w:val="24"/>
      <w:szCs w:val="24"/>
    </w:rPr>
  </w:style>
  <w:style w:type="paragraph" w:customStyle="1" w:styleId="Avsndare">
    <w:name w:val="Avsändare"/>
    <w:basedOn w:val="Normal"/>
    <w:rsid w:val="00A2368F"/>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17" Type="http://schemas.openxmlformats.org/officeDocument/2006/relationships/header" Target="header1.xml"/><Relationship Id="rId12"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ntTable" Target="fontTable.xml"/><Relationship Id="rId14" Type="http://schemas.openxmlformats.org/officeDocument/2006/relationships/footnotes" Target="foot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40213BC114410B8405DF92982E0E23"/>
        <w:category>
          <w:name w:val="Allmänt"/>
          <w:gallery w:val="placeholder"/>
        </w:category>
        <w:types>
          <w:type w:val="bbPlcHdr"/>
        </w:types>
        <w:behaviors>
          <w:behavior w:val="content"/>
        </w:behaviors>
        <w:guid w:val="{512B44DE-70D3-465E-B98C-49F80525C41F}"/>
      </w:docPartPr>
      <w:docPartBody>
        <w:p w:rsidR="00DA6E67" w:rsidRDefault="00323FAB" w:rsidP="00323FAB">
          <w:pPr>
            <w:pStyle w:val="7140213BC114410B8405DF92982E0E23"/>
          </w:pPr>
          <w:r>
            <w:t xml:space="preserve"> </w:t>
          </w:r>
        </w:p>
      </w:docPartBody>
    </w:docPart>
    <w:docPart>
      <w:docPartPr>
        <w:name w:val="AAF73A7085534A9DBECC9AD4C3B814FB"/>
        <w:category>
          <w:name w:val="Allmänt"/>
          <w:gallery w:val="placeholder"/>
        </w:category>
        <w:types>
          <w:type w:val="bbPlcHdr"/>
        </w:types>
        <w:behaviors>
          <w:behavior w:val="content"/>
        </w:behaviors>
        <w:guid w:val="{2F3C99CF-BF51-4220-9E45-496E48EAEB0E}"/>
      </w:docPartPr>
      <w:docPartBody>
        <w:p w:rsidR="00DA6E67" w:rsidRDefault="00323FAB" w:rsidP="00323FAB">
          <w:pPr>
            <w:pStyle w:val="AAF73A7085534A9DBECC9AD4C3B814FB"/>
          </w:pPr>
          <w:r>
            <w:rPr>
              <w:rStyle w:val="Platshllartext"/>
            </w:rPr>
            <w:t xml:space="preserve"> </w:t>
          </w:r>
        </w:p>
      </w:docPartBody>
    </w:docPart>
    <w:docPart>
      <w:docPartPr>
        <w:name w:val="1FF8783EA27C408D968EA8BBF444D628"/>
        <w:category>
          <w:name w:val="Allmänt"/>
          <w:gallery w:val="placeholder"/>
        </w:category>
        <w:types>
          <w:type w:val="bbPlcHdr"/>
        </w:types>
        <w:behaviors>
          <w:behavior w:val="content"/>
        </w:behaviors>
        <w:guid w:val="{9E8EB8CD-D080-4B64-B8FA-36B00F55624D}"/>
      </w:docPartPr>
      <w:docPartBody>
        <w:p w:rsidR="00DA6E67" w:rsidRDefault="00323FAB" w:rsidP="00323FAB">
          <w:pPr>
            <w:pStyle w:val="1FF8783EA27C408D968EA8BBF444D628"/>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FAB"/>
    <w:rsid w:val="00323FAB"/>
    <w:rsid w:val="00556067"/>
    <w:rsid w:val="00DA6E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3EA5849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140213BC114410B8405DF92982E0E23">
    <w:name w:val="7140213BC114410B8405DF92982E0E23"/>
    <w:rsid w:val="00323FAB"/>
  </w:style>
  <w:style w:type="character" w:styleId="Platshllartext">
    <w:name w:val="Placeholder Text"/>
    <w:basedOn w:val="Standardstycketeckensnitt"/>
    <w:uiPriority w:val="99"/>
    <w:semiHidden/>
    <w:rsid w:val="00323FAB"/>
    <w:rPr>
      <w:color w:val="808080"/>
    </w:rPr>
  </w:style>
  <w:style w:type="paragraph" w:customStyle="1" w:styleId="FE63689296D74A56A5F7287B03D7DBA5">
    <w:name w:val="FE63689296D74A56A5F7287B03D7DBA5"/>
    <w:rsid w:val="00323FAB"/>
  </w:style>
  <w:style w:type="paragraph" w:customStyle="1" w:styleId="7D0F14049FE248838ACFF58D0602AD91">
    <w:name w:val="7D0F14049FE248838ACFF58D0602AD91"/>
    <w:rsid w:val="00323FAB"/>
  </w:style>
  <w:style w:type="paragraph" w:customStyle="1" w:styleId="B3866F22203E4204B06CEC8F1E062570">
    <w:name w:val="B3866F22203E4204B06CEC8F1E062570"/>
    <w:rsid w:val="00323FAB"/>
  </w:style>
  <w:style w:type="paragraph" w:customStyle="1" w:styleId="3DC14475FF134818B4C82DD38D8DA094">
    <w:name w:val="3DC14475FF134818B4C82DD38D8DA094"/>
    <w:rsid w:val="00323FAB"/>
  </w:style>
  <w:style w:type="paragraph" w:customStyle="1" w:styleId="874551C6F6AD4B9EAF08446A6D39A48B">
    <w:name w:val="874551C6F6AD4B9EAF08446A6D39A48B"/>
    <w:rsid w:val="00323FAB"/>
  </w:style>
  <w:style w:type="paragraph" w:customStyle="1" w:styleId="AAF73A7085534A9DBECC9AD4C3B814FB">
    <w:name w:val="AAF73A7085534A9DBECC9AD4C3B814FB"/>
    <w:rsid w:val="00323FAB"/>
  </w:style>
  <w:style w:type="paragraph" w:customStyle="1" w:styleId="FC428EC5FAE64CA9BA543A2A2989C2B5">
    <w:name w:val="FC428EC5FAE64CA9BA543A2A2989C2B5"/>
    <w:rsid w:val="00323FAB"/>
  </w:style>
  <w:style w:type="paragraph" w:customStyle="1" w:styleId="DA611A29C53145F6A3B467EDC35B4EEE">
    <w:name w:val="DA611A29C53145F6A3B467EDC35B4EEE"/>
    <w:rsid w:val="00323FAB"/>
  </w:style>
  <w:style w:type="paragraph" w:customStyle="1" w:styleId="836CD9798A824206A44CA919F5D2D8D6">
    <w:name w:val="836CD9798A824206A44CA919F5D2D8D6"/>
    <w:rsid w:val="00323FAB"/>
  </w:style>
  <w:style w:type="paragraph" w:customStyle="1" w:styleId="1FF8783EA27C408D968EA8BBF444D628">
    <w:name w:val="1FF8783EA27C408D968EA8BBF444D628"/>
    <w:rsid w:val="00323FAB"/>
  </w:style>
  <w:style w:type="paragraph" w:customStyle="1" w:styleId="E411876D5B704A33BA4467CDA90FCBF7">
    <w:name w:val="E411876D5B704A33BA4467CDA90FCBF7"/>
    <w:rsid w:val="00323FAB"/>
  </w:style>
  <w:style w:type="paragraph" w:customStyle="1" w:styleId="A4787A4ADC214F4DB5EF762C00006EBC">
    <w:name w:val="A4787A4ADC214F4DB5EF762C00006EBC"/>
    <w:rsid w:val="00323FAB"/>
  </w:style>
  <w:style w:type="paragraph" w:customStyle="1" w:styleId="FCE98008AB504031AB72D43EB0A343EB">
    <w:name w:val="FCE98008AB504031AB72D43EB0A343EB"/>
    <w:rsid w:val="00323FAB"/>
  </w:style>
  <w:style w:type="paragraph" w:customStyle="1" w:styleId="6D3F3FA9ACEA4E649708FCE6F6CA4276">
    <w:name w:val="6D3F3FA9ACEA4E649708FCE6F6CA4276"/>
    <w:rsid w:val="00323F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10eae0b4-d38b-47f5-98c8-2f62b4405518</RD_Svarsid>
  </documentManagement>
</p:properties>
</file>

<file path=customXml/item2.xml><?xml version="1.0" encoding="utf-8"?>
<!--<?xml version="1.0" encoding="iso-8859-1"?>-->
<DocumentInfo xmlns="http://lp/documentinfo/RK">
  <BaseInfo>
    <RkTemplate>Rktemplatetest</RkTemplate>
    <DocType>Brev</DocType>
    <DocTypeShowName>Brev</DocTypeShowName>
    <Status> </Status>
    <Sender>
      <SenderName>Isabelle Andersson</SenderName>
      <SenderTitle>Kanslisekreterare</SenderTitle>
      <SenderMail>Isabelle.Andersson@regeringskansliet.se</SenderMail>
      <SenderPhone>08-405 35 11</SenderPhone>
    </Sender>
    <TopId>1</TopId>
    <TopSender/>
    <OrganisationInfo>
      <Organisatoriskenhet1>Justitiedepartementet</Organisatoriskenhet1>
      <Organisatoriskenhet2>Enheten för lagstiftning om allmän ordning och säkerhet och samhällets krisberedskap</Organisatoriskenhet2>
      <Organisatoriskenhet3> </Organisatoriskenhet3>
      <Organisatoriskenhet1Id>142</Organisatoriskenhet1Id>
      <Organisatoriskenhet2Id>154</Organisatoriskenhet2Id>
      <Organisatoriskenhet3Id> </Organisatoriskenhet3Id>
    </OrganisationInfo>
    <HeaderDate>Ju2017/08678/POL</HeaderDate>
    <Office/>
    <Dnr>Ju2017/</Dnr>
    <ParagrafNr/>
    <DocumentTitle/>
    <VisitingAddress/>
    <Extra1>extrainfo för denna mallm</Extra1>
    <Extra2>mer extrainfo</Extra2>
    <Extra3/>
    <Number/>
    <Recipient> Till riksdagen</Recipient>
    <SenderText/>
    <DocNumber/>
    <Doclanguage>1053</Doclanguage>
    <Appendix/>
    <LogotypeName>RK_LOGO_SV_BW.png</LogotypeName>
  </BaseInfo>
</DocumentInfo>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ct:contentTypeSchema xmlns:ct="http://schemas.microsoft.com/office/2006/metadata/contentType" xmlns:ma="http://schemas.microsoft.com/office/2006/metadata/properties/metaAttributes" ct:_="" ma:_="" ma:contentTypeName="RKDokument" ma:contentTypeID="0x01010053E1D612BA3F4E21AA250ECD751942B300FDF9637723040F4BAE46AB05EF455DFD" ma:contentTypeVersion="10" ma:contentTypeDescription="Skapa ett nytt dokument." ma:contentTypeScope="" ma:versionID="ea603c8591f798c44418eb943a151ca0">
  <xsd:schema xmlns:xsd="http://www.w3.org/2001/XMLSchema" xmlns:xs="http://www.w3.org/2001/XMLSchema" xmlns:p="http://schemas.microsoft.com/office/2006/metadata/properties" xmlns:ns2="c43a2d8f-bf28-4bd0-b6c4-0c6d6c609fb1" xmlns:ns3="e43df85e-1a90-4f35-984f-b50671c40a74" targetNamespace="http://schemas.microsoft.com/office/2006/metadata/properties" ma:root="true" ma:fieldsID="dbaadfa7b050bc140fbb543b3b29a4cf" ns2:_="" ns3:_="">
    <xsd:import namespace="c43a2d8f-bf28-4bd0-b6c4-0c6d6c609fb1"/>
    <xsd:import namespace="e43df85e-1a90-4f35-984f-b50671c40a74"/>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element ref="ns3:RKOrdnaClass" minOccurs="0"/>
                <xsd:element ref="ns3:RKOrdnaCheckIn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a2d8f-bf28-4bd0-b6c4-0c6d6c609fb1"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hidden="true" ma:list="{82024b2e-2127-43c0-91da-a4508cf6bab3}" ma:internalName="TaxCatchAll" ma:showField="CatchAllData"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hidden="true" ma:list="{82024b2e-2127-43c0-91da-a4508cf6bab3}" ma:internalName="TaxCatchAllLabel" ma:readOnly="true" ma:showField="CatchAllDataLabel" ma:web="c43a2d8f-bf28-4bd0-b6c4-0c6d6c609fb1">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3df85e-1a90-4f35-984f-b50671c40a74" elementFormDefault="qualified">
    <xsd:import namespace="http://schemas.microsoft.com/office/2006/documentManagement/types"/>
    <xsd:import namespace="http://schemas.microsoft.com/office/infopath/2007/PartnerControls"/>
    <xsd:element name="RKOrdnaClass" ma:index="20" nillable="true" ma:displayName="Klass" ma:hidden="true" ma:internalName="RKOrdnaClass" ma:readOnly="false">
      <xsd:simpleType>
        <xsd:restriction base="dms:Text"/>
      </xsd:simpleType>
    </xsd:element>
    <xsd:element name="RKOrdnaCheckInComment" ma:index="22" nillable="true" ma:displayName="Incheckningskommentar" ma:hidden="true" ma:internalName="RKOrdnaCheckInCommen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ma:displayName="Kategori"/>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410A6-9235-4CB6-8A0D-F75FDA3BDCE7}"/>
</file>

<file path=customXml/itemProps2.xml><?xml version="1.0" encoding="utf-8"?>
<ds:datastoreItem xmlns:ds="http://schemas.openxmlformats.org/officeDocument/2006/customXml" ds:itemID="{B73E6D89-7315-47A5-983C-9F09E195F088}"/>
</file>

<file path=customXml/itemProps3.xml><?xml version="1.0" encoding="utf-8"?>
<ds:datastoreItem xmlns:ds="http://schemas.openxmlformats.org/officeDocument/2006/customXml" ds:itemID="{E824C425-D59C-4435-9D0C-96AA7BCF50D1}"/>
</file>

<file path=customXml/itemProps4.xml><?xml version="1.0" encoding="utf-8"?>
<ds:datastoreItem xmlns:ds="http://schemas.openxmlformats.org/officeDocument/2006/customXml" ds:itemID="{AFF8843B-095E-4CDC-B6E1-54E2B5A96788}"/>
</file>

<file path=customXml/itemProps5.xml><?xml version="1.0" encoding="utf-8"?>
<ds:datastoreItem xmlns:ds="http://schemas.openxmlformats.org/officeDocument/2006/customXml" ds:itemID="{9DC079DE-B876-49CC-9A3A-C6EF3BB10E6F}"/>
</file>

<file path=customXml/itemProps6.xml><?xml version="1.0" encoding="utf-8"?>
<ds:datastoreItem xmlns:ds="http://schemas.openxmlformats.org/officeDocument/2006/customXml" ds:itemID="{94992983-157B-436E-B699-7D5033A244E0}"/>
</file>

<file path=customXml/itemProps7.xml><?xml version="1.0" encoding="utf-8"?>
<ds:datastoreItem xmlns:ds="http://schemas.openxmlformats.org/officeDocument/2006/customXml" ds:itemID="{7A6A6AA9-09B7-4EA5-8D26-2012E88589B7}"/>
</file>

<file path=customXml/itemProps8.xml><?xml version="1.0" encoding="utf-8"?>
<ds:datastoreItem xmlns:ds="http://schemas.openxmlformats.org/officeDocument/2006/customXml" ds:itemID="{3C741260-7EA5-46F2-9FDB-7035F58BCB4D}"/>
</file>

<file path=docProps/app.xml><?xml version="1.0" encoding="utf-8"?>
<Properties xmlns="http://schemas.openxmlformats.org/officeDocument/2006/extended-properties" xmlns:vt="http://schemas.openxmlformats.org/officeDocument/2006/docPropsVTypes">
  <Template>RK Basmall</Template>
  <TotalTime>0</TotalTime>
  <Pages>2</Pages>
  <Words>351</Words>
  <Characters>1866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Manager>Isabelle Andersson</Manager>
  <Company>Regeringskansliet RK IT</Company>
  <LinksUpToDate>false</LinksUpToDate>
  <CharactersWithSpaces>2213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Andersson</dc:creator>
  <cp:lastModifiedBy>Helen Goliats</cp:lastModifiedBy>
  <cp:revision>2</cp:revision>
  <cp:lastPrinted>2017-11-21T15:14:00Z</cp:lastPrinted>
  <dcterms:created xsi:type="dcterms:W3CDTF">2017-11-21T15:22:00Z</dcterms:created>
  <dcterms:modified xsi:type="dcterms:W3CDTF">2017-11-21T15:22:00Z</dcterms:modified>
  <cp:version>1.0.2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bf5f06c2-e40b-46c1-beb3-8c926c9280c6</vt:lpwstr>
  </property>
</Properties>
</file>