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3AC7E" w14:textId="77777777" w:rsidR="00A461FC" w:rsidRPr="00C24989" w:rsidRDefault="00A461FC" w:rsidP="00A461FC">
      <w:pPr>
        <w:pStyle w:val="Rubrik"/>
        <w:rPr>
          <w:rFonts w:cstheme="majorHAnsi"/>
        </w:rPr>
      </w:pPr>
      <w:r>
        <w:t xml:space="preserve">Svar på fråga 2016/17:1351 Förstärkt gränskontroll och polisens kapacitet </w:t>
      </w:r>
      <w:r w:rsidRPr="00C24989">
        <w:rPr>
          <w:rFonts w:cstheme="majorHAnsi"/>
        </w:rPr>
        <w:t>av Anders Hansson (M)</w:t>
      </w:r>
      <w:r>
        <w:rPr>
          <w:rFonts w:cstheme="majorHAnsi"/>
        </w:rPr>
        <w:t xml:space="preserve"> </w:t>
      </w:r>
      <w:r>
        <w:t xml:space="preserve">och fråga 2016/17:1360 ID- kontrollerna vid </w:t>
      </w:r>
      <w:r w:rsidRPr="00C24989">
        <w:rPr>
          <w:rFonts w:cstheme="majorHAnsi"/>
        </w:rPr>
        <w:t xml:space="preserve">Öresund </w:t>
      </w:r>
      <w:r>
        <w:rPr>
          <w:rFonts w:cstheme="majorHAnsi"/>
        </w:rPr>
        <w:t>av Gunilla Nordgren (M)</w:t>
      </w:r>
    </w:p>
    <w:p w14:paraId="35C09495" w14:textId="77777777" w:rsidR="00257A9A" w:rsidRPr="00C24989" w:rsidRDefault="00257A9A" w:rsidP="00257A9A">
      <w:pPr>
        <w:pStyle w:val="Brdtext"/>
        <w:rPr>
          <w:rFonts w:ascii="OrigGarmnd BT" w:hAnsi="OrigGarmnd BT"/>
          <w:sz w:val="24"/>
          <w:szCs w:val="24"/>
        </w:rPr>
      </w:pPr>
      <w:r w:rsidRPr="00C24989">
        <w:rPr>
          <w:rFonts w:ascii="OrigGarmnd BT" w:hAnsi="OrigGarmnd BT"/>
          <w:sz w:val="24"/>
          <w:szCs w:val="24"/>
        </w:rPr>
        <w:t>Anders Hansson har frågat mig hur jag och regeringen tänker säkerställa att förstärkt gränskontroll kan genomföras utan att polisens brottsb</w:t>
      </w:r>
      <w:r w:rsidRPr="00C24989">
        <w:rPr>
          <w:rFonts w:ascii="OrigGarmnd BT" w:hAnsi="OrigGarmnd BT"/>
          <w:sz w:val="24"/>
          <w:szCs w:val="24"/>
        </w:rPr>
        <w:t>e</w:t>
      </w:r>
      <w:r w:rsidRPr="00C24989">
        <w:rPr>
          <w:rFonts w:ascii="OrigGarmnd BT" w:hAnsi="OrigGarmnd BT"/>
          <w:sz w:val="24"/>
          <w:szCs w:val="24"/>
        </w:rPr>
        <w:t>kämpande kapacitet och förmåga i Polisregion Syd försvagas, och om jag och regeringen har för avsikt att tillföra polisen i regionen ytterligare m</w:t>
      </w:r>
      <w:r w:rsidRPr="00C24989">
        <w:rPr>
          <w:rFonts w:ascii="OrigGarmnd BT" w:hAnsi="OrigGarmnd BT"/>
          <w:sz w:val="24"/>
          <w:szCs w:val="24"/>
        </w:rPr>
        <w:t>e</w:t>
      </w:r>
      <w:r w:rsidRPr="00C24989">
        <w:rPr>
          <w:rFonts w:ascii="OrigGarmnd BT" w:hAnsi="OrigGarmnd BT"/>
          <w:sz w:val="24"/>
          <w:szCs w:val="24"/>
        </w:rPr>
        <w:t xml:space="preserve">del för att kunna utföra sitt uppdrag. </w:t>
      </w:r>
      <w:r>
        <w:rPr>
          <w:rFonts w:ascii="OrigGarmnd BT" w:hAnsi="OrigGarmnd BT"/>
          <w:sz w:val="24"/>
          <w:szCs w:val="24"/>
        </w:rPr>
        <w:t>Gunilla Nordgren</w:t>
      </w:r>
      <w:r w:rsidRPr="00C24989">
        <w:rPr>
          <w:rFonts w:ascii="OrigGarmnd BT" w:hAnsi="OrigGarmnd BT"/>
          <w:sz w:val="24"/>
          <w:szCs w:val="24"/>
        </w:rPr>
        <w:t xml:space="preserve"> har frågat mig om jag och regeringen avser att tillskjuta polisen resurser för att täcka de ökande kostnaderna för skärpta gränskontroller samt för att undvika en ökad brist på poliser som arbetar med brottsutredningar och med att skapa trygghet på gator och torg.  </w:t>
      </w:r>
    </w:p>
    <w:p w14:paraId="3810DF63" w14:textId="77777777" w:rsidR="00257A9A" w:rsidRPr="00C24989" w:rsidRDefault="00257A9A" w:rsidP="00257A9A">
      <w:pPr>
        <w:pStyle w:val="Brdtext"/>
        <w:rPr>
          <w:rFonts w:ascii="OrigGarmnd BT" w:hAnsi="OrigGarmnd BT"/>
          <w:sz w:val="24"/>
          <w:szCs w:val="24"/>
        </w:rPr>
      </w:pPr>
      <w:r w:rsidRPr="00C24989">
        <w:rPr>
          <w:rFonts w:ascii="OrigGarmnd BT" w:hAnsi="OrigGarmnd BT"/>
          <w:sz w:val="24"/>
          <w:szCs w:val="24"/>
        </w:rPr>
        <w:t>Som inrikesminister med ansvar för styrningen av Polismyndigheten ve</w:t>
      </w:r>
      <w:r w:rsidRPr="00C24989">
        <w:rPr>
          <w:rFonts w:ascii="OrigGarmnd BT" w:hAnsi="OrigGarmnd BT"/>
          <w:sz w:val="24"/>
          <w:szCs w:val="24"/>
        </w:rPr>
        <w:t>r</w:t>
      </w:r>
      <w:r w:rsidRPr="00C24989">
        <w:rPr>
          <w:rFonts w:ascii="OrigGarmnd BT" w:hAnsi="OrigGarmnd BT"/>
          <w:sz w:val="24"/>
          <w:szCs w:val="24"/>
        </w:rPr>
        <w:t>kar jag tillsammans med regeringen för att ge myndigheten så goda föru</w:t>
      </w:r>
      <w:r w:rsidRPr="00C24989">
        <w:rPr>
          <w:rFonts w:ascii="OrigGarmnd BT" w:hAnsi="OrigGarmnd BT"/>
          <w:sz w:val="24"/>
          <w:szCs w:val="24"/>
        </w:rPr>
        <w:t>t</w:t>
      </w:r>
      <w:r w:rsidRPr="00C24989">
        <w:rPr>
          <w:rFonts w:ascii="OrigGarmnd BT" w:hAnsi="OrigGarmnd BT"/>
          <w:sz w:val="24"/>
          <w:szCs w:val="24"/>
        </w:rPr>
        <w:t>sättningar som möjligt för att utföra sitt uppdrag. I enlighet med reg</w:t>
      </w:r>
      <w:r w:rsidRPr="00C24989">
        <w:rPr>
          <w:rFonts w:ascii="OrigGarmnd BT" w:hAnsi="OrigGarmnd BT"/>
          <w:sz w:val="24"/>
          <w:szCs w:val="24"/>
        </w:rPr>
        <w:t>e</w:t>
      </w:r>
      <w:r w:rsidRPr="00C24989">
        <w:rPr>
          <w:rFonts w:ascii="OrigGarmnd BT" w:hAnsi="OrigGarmnd BT"/>
          <w:sz w:val="24"/>
          <w:szCs w:val="24"/>
        </w:rPr>
        <w:t>ringens förslag har riksdagen beviljat ett tillskott till Polismyndigheten på sammanlagt drygt 2 miljarder kronor under perioden 2017–2020. Reg</w:t>
      </w:r>
      <w:r w:rsidRPr="00C24989">
        <w:rPr>
          <w:rFonts w:ascii="OrigGarmnd BT" w:hAnsi="OrigGarmnd BT"/>
          <w:sz w:val="24"/>
          <w:szCs w:val="24"/>
        </w:rPr>
        <w:t>e</w:t>
      </w:r>
      <w:r w:rsidRPr="00C24989">
        <w:rPr>
          <w:rFonts w:ascii="OrigGarmnd BT" w:hAnsi="OrigGarmnd BT"/>
          <w:sz w:val="24"/>
          <w:szCs w:val="24"/>
        </w:rPr>
        <w:t xml:space="preserve">ringen har också i vårändringsbudgeten föreslagit att Polismyndigheten tillförs ytterligare 700 miljoner kronor under innevarande år. </w:t>
      </w:r>
    </w:p>
    <w:p w14:paraId="7A56A8D6" w14:textId="77777777" w:rsidR="00257A9A" w:rsidRPr="00C24989" w:rsidRDefault="00257A9A" w:rsidP="00257A9A">
      <w:pPr>
        <w:pStyle w:val="Brdtext"/>
        <w:rPr>
          <w:rFonts w:ascii="OrigGarmnd BT" w:hAnsi="OrigGarmnd BT"/>
          <w:sz w:val="24"/>
          <w:szCs w:val="24"/>
        </w:rPr>
      </w:pPr>
      <w:r w:rsidRPr="00C24989">
        <w:rPr>
          <w:rFonts w:ascii="OrigGarmnd BT" w:hAnsi="OrigGarmnd BT"/>
          <w:sz w:val="24"/>
          <w:szCs w:val="24"/>
        </w:rPr>
        <w:t>Polismyndighetens omfattande uppdrag innebär ofta svåra avvägningar när det gäller resursfördelning mellan olika angelägna arbetsuppgifter och geografiska områden. Det är dock Polismyndigheten som avgör hur myndighetens resurser ska fördelas internt inom organisationen och vilka åtgärder som behöver vidtas för att fullgöra de arbetsuppgifter som my</w:t>
      </w:r>
      <w:r w:rsidRPr="00C24989">
        <w:rPr>
          <w:rFonts w:ascii="OrigGarmnd BT" w:hAnsi="OrigGarmnd BT"/>
          <w:sz w:val="24"/>
          <w:szCs w:val="24"/>
        </w:rPr>
        <w:t>n</w:t>
      </w:r>
      <w:r w:rsidRPr="00C24989">
        <w:rPr>
          <w:rFonts w:ascii="OrigGarmnd BT" w:hAnsi="OrigGarmnd BT"/>
          <w:sz w:val="24"/>
          <w:szCs w:val="24"/>
        </w:rPr>
        <w:t xml:space="preserve">digheten har. </w:t>
      </w:r>
    </w:p>
    <w:p w14:paraId="69980BB5" w14:textId="77777777" w:rsidR="00257A9A" w:rsidRPr="00C24989" w:rsidRDefault="00257A9A" w:rsidP="00257A9A">
      <w:pPr>
        <w:rPr>
          <w:rFonts w:ascii="OrigGarmnd BT" w:hAnsi="OrigGarmnd BT"/>
          <w:sz w:val="24"/>
          <w:szCs w:val="24"/>
        </w:rPr>
      </w:pPr>
      <w:r w:rsidRPr="00C24989">
        <w:rPr>
          <w:rFonts w:ascii="OrigGarmnd BT" w:hAnsi="OrigGarmnd BT"/>
          <w:sz w:val="24"/>
          <w:szCs w:val="24"/>
        </w:rPr>
        <w:lastRenderedPageBreak/>
        <w:t>Det trygghetsskapande arbetet är en mycket angelägen och prioriterad fråga för regeringen. Svensk polis ska vara tillgänglig och nära medbo</w:t>
      </w:r>
      <w:r w:rsidRPr="00C24989">
        <w:rPr>
          <w:rFonts w:ascii="OrigGarmnd BT" w:hAnsi="OrigGarmnd BT"/>
          <w:sz w:val="24"/>
          <w:szCs w:val="24"/>
        </w:rPr>
        <w:t>r</w:t>
      </w:r>
      <w:r w:rsidRPr="00C24989">
        <w:rPr>
          <w:rFonts w:ascii="OrigGarmnd BT" w:hAnsi="OrigGarmnd BT"/>
          <w:sz w:val="24"/>
          <w:szCs w:val="24"/>
        </w:rPr>
        <w:t>garna, det lokala arbetet ska vara i fokus. Jag kan försäkra Anders Han</w:t>
      </w:r>
      <w:r w:rsidRPr="00C24989">
        <w:rPr>
          <w:rFonts w:ascii="OrigGarmnd BT" w:hAnsi="OrigGarmnd BT"/>
          <w:sz w:val="24"/>
          <w:szCs w:val="24"/>
        </w:rPr>
        <w:t>s</w:t>
      </w:r>
      <w:r w:rsidRPr="00C24989">
        <w:rPr>
          <w:rFonts w:ascii="OrigGarmnd BT" w:hAnsi="OrigGarmnd BT"/>
          <w:sz w:val="24"/>
          <w:szCs w:val="24"/>
        </w:rPr>
        <w:t>son</w:t>
      </w:r>
      <w:r>
        <w:rPr>
          <w:rFonts w:ascii="OrigGarmnd BT" w:hAnsi="OrigGarmnd BT"/>
          <w:sz w:val="24"/>
          <w:szCs w:val="24"/>
        </w:rPr>
        <w:t xml:space="preserve"> och Gunilla Nordgren</w:t>
      </w:r>
      <w:r w:rsidRPr="00C24989">
        <w:rPr>
          <w:rFonts w:ascii="OrigGarmnd BT" w:hAnsi="OrigGarmnd BT"/>
          <w:sz w:val="24"/>
          <w:szCs w:val="24"/>
        </w:rPr>
        <w:t xml:space="preserve"> om att jag och regeringen aktivt arbetar för att säkra att Polismyndigheten idag och i framtiden ges tillgång till de resu</w:t>
      </w:r>
      <w:r w:rsidRPr="00C24989">
        <w:rPr>
          <w:rFonts w:ascii="OrigGarmnd BT" w:hAnsi="OrigGarmnd BT"/>
          <w:sz w:val="24"/>
          <w:szCs w:val="24"/>
        </w:rPr>
        <w:t>r</w:t>
      </w:r>
      <w:r w:rsidRPr="00C24989">
        <w:rPr>
          <w:rFonts w:ascii="OrigGarmnd BT" w:hAnsi="OrigGarmnd BT"/>
          <w:sz w:val="24"/>
          <w:szCs w:val="24"/>
        </w:rPr>
        <w:t>ser och de verktyg som krävs för att skapa trygghet i Sverige.</w:t>
      </w:r>
    </w:p>
    <w:p w14:paraId="500C7061" w14:textId="77777777" w:rsidR="00B86768" w:rsidRDefault="00B86768" w:rsidP="00BF7AA7">
      <w:pPr>
        <w:pStyle w:val="Brdtext"/>
      </w:pPr>
      <w:bookmarkStart w:id="0" w:name="_GoBack"/>
      <w:bookmarkEnd w:id="0"/>
    </w:p>
    <w:p w14:paraId="3B382E40" w14:textId="6E4C487E" w:rsidR="00D368EE" w:rsidRDefault="007D70CD" w:rsidP="00D368EE">
      <w:pPr>
        <w:pStyle w:val="Brdtext"/>
        <w:spacing w:after="680"/>
      </w:pPr>
      <w:r>
        <w:t>Stockholm den 17 maj 2017</w:t>
      </w:r>
    </w:p>
    <w:p w14:paraId="3EB2853F" w14:textId="70DC8919" w:rsidR="00B5577D" w:rsidRDefault="00B5577D" w:rsidP="00953641">
      <w:pPr>
        <w:pStyle w:val="Brdtext"/>
      </w:pPr>
      <w:r>
        <w:t>Anders Ygeman</w:t>
      </w:r>
    </w:p>
    <w:sectPr w:rsidR="00B5577D" w:rsidSect="00FD597F">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19D89" w14:textId="77777777" w:rsidR="00FD597F" w:rsidRDefault="00FD597F" w:rsidP="00A87A54">
      <w:pPr>
        <w:spacing w:after="0" w:line="240" w:lineRule="auto"/>
      </w:pPr>
      <w:r>
        <w:separator/>
      </w:r>
    </w:p>
  </w:endnote>
  <w:endnote w:type="continuationSeparator" w:id="0">
    <w:p w14:paraId="53C186E0" w14:textId="77777777" w:rsidR="00FD597F" w:rsidRDefault="00FD597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D597F" w:rsidRPr="00347E11" w14:paraId="0AFB2513" w14:textId="77777777" w:rsidTr="001F4302">
      <w:trPr>
        <w:trHeight w:val="510"/>
      </w:trPr>
      <w:tc>
        <w:tcPr>
          <w:tcW w:w="8525" w:type="dxa"/>
          <w:gridSpan w:val="2"/>
          <w:vAlign w:val="bottom"/>
        </w:tcPr>
        <w:p w14:paraId="09332ABC" w14:textId="77777777" w:rsidR="00FD597F" w:rsidRPr="00347E11" w:rsidRDefault="00FD597F" w:rsidP="00347E11">
          <w:pPr>
            <w:pStyle w:val="Sidfot"/>
            <w:rPr>
              <w:sz w:val="8"/>
            </w:rPr>
          </w:pPr>
        </w:p>
      </w:tc>
    </w:tr>
    <w:tr w:rsidR="00FD597F" w:rsidRPr="00EE3C0F" w14:paraId="2DF10F07" w14:textId="77777777" w:rsidTr="00C26068">
      <w:trPr>
        <w:trHeight w:val="227"/>
      </w:trPr>
      <w:tc>
        <w:tcPr>
          <w:tcW w:w="4074" w:type="dxa"/>
        </w:tcPr>
        <w:p w14:paraId="6EC75D63" w14:textId="1A945F79" w:rsidR="00FD597F" w:rsidRPr="00F53AEA" w:rsidRDefault="00FD597F" w:rsidP="00C26068">
          <w:pPr>
            <w:pStyle w:val="Sidfot"/>
          </w:pPr>
        </w:p>
      </w:tc>
      <w:tc>
        <w:tcPr>
          <w:tcW w:w="4451" w:type="dxa"/>
        </w:tcPr>
        <w:p w14:paraId="453C1B53" w14:textId="359D03BD" w:rsidR="00FD597F" w:rsidRPr="00F53AEA" w:rsidRDefault="00FD597F" w:rsidP="00F53AEA">
          <w:pPr>
            <w:pStyle w:val="Sidfot"/>
          </w:pPr>
        </w:p>
      </w:tc>
    </w:tr>
  </w:tbl>
  <w:p w14:paraId="13DA4B26" w14:textId="77777777" w:rsidR="00093408" w:rsidRPr="00B23EB9" w:rsidRDefault="00093408">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EC067" w14:textId="77777777" w:rsidR="00FD597F" w:rsidRDefault="00FD597F" w:rsidP="00A87A54">
      <w:pPr>
        <w:spacing w:after="0" w:line="240" w:lineRule="auto"/>
      </w:pPr>
      <w:r>
        <w:separator/>
      </w:r>
    </w:p>
  </w:footnote>
  <w:footnote w:type="continuationSeparator" w:id="0">
    <w:p w14:paraId="730F612F" w14:textId="77777777" w:rsidR="00FD597F" w:rsidRDefault="00FD597F"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D597F" w14:paraId="3DC0371A" w14:textId="77777777" w:rsidTr="00C93EBA">
      <w:trPr>
        <w:trHeight w:val="227"/>
      </w:trPr>
      <w:tc>
        <w:tcPr>
          <w:tcW w:w="5534" w:type="dxa"/>
        </w:tcPr>
        <w:p w14:paraId="3D54BCE4" w14:textId="77777777" w:rsidR="00FD597F" w:rsidRPr="007D73AB" w:rsidRDefault="00FD597F">
          <w:pPr>
            <w:pStyle w:val="Sidhuvud"/>
          </w:pPr>
        </w:p>
      </w:tc>
      <w:tc>
        <w:tcPr>
          <w:tcW w:w="3170" w:type="dxa"/>
          <w:vAlign w:val="bottom"/>
        </w:tcPr>
        <w:p w14:paraId="76DF4A85" w14:textId="77777777" w:rsidR="00FD597F" w:rsidRPr="007D73AB" w:rsidRDefault="00FD597F" w:rsidP="00340DE0">
          <w:pPr>
            <w:pStyle w:val="Sidhuvud"/>
          </w:pPr>
        </w:p>
      </w:tc>
      <w:tc>
        <w:tcPr>
          <w:tcW w:w="1134" w:type="dxa"/>
        </w:tcPr>
        <w:p w14:paraId="6F3ACC65" w14:textId="77777777" w:rsidR="00FD597F" w:rsidRDefault="00FD597F" w:rsidP="005A703A">
          <w:pPr>
            <w:pStyle w:val="Sidhuvud"/>
          </w:pPr>
        </w:p>
      </w:tc>
    </w:tr>
    <w:tr w:rsidR="00FD597F" w14:paraId="74C8F0F7" w14:textId="77777777" w:rsidTr="00C93EBA">
      <w:trPr>
        <w:trHeight w:val="1928"/>
      </w:trPr>
      <w:tc>
        <w:tcPr>
          <w:tcW w:w="5534" w:type="dxa"/>
        </w:tcPr>
        <w:p w14:paraId="120EB664" w14:textId="77777777" w:rsidR="00FD597F" w:rsidRPr="00340DE0" w:rsidRDefault="00FD597F" w:rsidP="00340DE0">
          <w:pPr>
            <w:pStyle w:val="Sidhuvud"/>
          </w:pPr>
          <w:bookmarkStart w:id="1" w:name="Logo"/>
          <w:bookmarkEnd w:id="1"/>
          <w:r>
            <w:rPr>
              <w:noProof/>
              <w:lang w:eastAsia="sv-SE"/>
            </w:rPr>
            <w:drawing>
              <wp:inline distT="0" distB="0" distL="0" distR="0" wp14:anchorId="206803FE" wp14:editId="516DDD99">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5977DAEA" w14:textId="77777777" w:rsidR="00FD597F" w:rsidRPr="00710A6C" w:rsidRDefault="00FD597F" w:rsidP="00EE3C0F">
          <w:pPr>
            <w:pStyle w:val="Sidhuvud"/>
            <w:rPr>
              <w:b/>
            </w:rPr>
          </w:pPr>
        </w:p>
        <w:p w14:paraId="661632E0" w14:textId="77777777" w:rsidR="00FD597F" w:rsidRDefault="00FD597F" w:rsidP="00EE3C0F">
          <w:pPr>
            <w:pStyle w:val="Sidhuvud"/>
          </w:pPr>
        </w:p>
        <w:p w14:paraId="7CAA9C7B" w14:textId="77777777" w:rsidR="00FD597F" w:rsidRDefault="00FD597F" w:rsidP="00EE3C0F">
          <w:pPr>
            <w:pStyle w:val="Sidhuvud"/>
          </w:pPr>
        </w:p>
        <w:sdt>
          <w:sdtPr>
            <w:alias w:val="HeaderDate"/>
            <w:tag w:val="ccRKShow_HeaderDate"/>
            <w:id w:val="823010959"/>
            <w:placeholder>
              <w:docPart w:val="E6DDFBE8033C4BC2AA21DD1E5D0209E4"/>
            </w:placeholder>
            <w:showingPlcHdr/>
            <w:dataBinding w:prefixMappings="xmlns:ns0='http://lp/documentinfo/RK' " w:xpath="/ns0:DocumentInfo[1]/ns0:BaseInfo[1]/ns0:HeaderDate[1]" w:storeItemID="{60E8556A-A8B3-4540-82EF-F9537FED594A}"/>
            <w:date w:fullDate="2016-11-30T00:00:00Z">
              <w:dateFormat w:val="yyyy-MM-dd"/>
              <w:lid w:val="sv-SE"/>
              <w:storeMappedDataAs w:val="dateTime"/>
              <w:calendar w:val="gregorian"/>
            </w:date>
          </w:sdtPr>
          <w:sdtEndPr/>
          <w:sdtContent>
            <w:p w14:paraId="3842041C" w14:textId="77777777" w:rsidR="00FD597F" w:rsidRDefault="00FD597F" w:rsidP="00EE3C0F">
              <w:pPr>
                <w:pStyle w:val="Sidhuvud"/>
              </w:pPr>
              <w:r>
                <w:t xml:space="preserve"> </w:t>
              </w:r>
            </w:p>
          </w:sdtContent>
        </w:sdt>
        <w:sdt>
          <w:sdtPr>
            <w:alias w:val="Dnr"/>
            <w:tag w:val="ccRKShow_Dnr"/>
            <w:id w:val="-584148506"/>
            <w:placeholder>
              <w:docPart w:val="E9FBF1688802431D8AB4BDEE24577D2C"/>
            </w:placeholder>
            <w:dataBinding w:prefixMappings="xmlns:ns0='http://lp/documentinfo/RK' " w:xpath="/ns0:DocumentInfo[1]/ns0:BaseInfo[1]/ns0:Dnr[1]" w:storeItemID="{60E8556A-A8B3-4540-82EF-F9537FED594A}"/>
            <w:text/>
          </w:sdtPr>
          <w:sdtEndPr/>
          <w:sdtContent>
            <w:p w14:paraId="57A46F87" w14:textId="4A062D68" w:rsidR="00FD597F" w:rsidRDefault="00F62899" w:rsidP="00EE3C0F">
              <w:pPr>
                <w:pStyle w:val="Sidhuvud"/>
              </w:pPr>
              <w:r>
                <w:t>Ju2017/04069</w:t>
              </w:r>
              <w:r w:rsidR="00953641" w:rsidRPr="00953641">
                <w:t>/POL</w:t>
              </w:r>
              <w:r>
                <w:t xml:space="preserve"> Ju2017/04120</w:t>
              </w:r>
              <w:r w:rsidR="003F69B8">
                <w:t>/POL</w:t>
              </w:r>
            </w:p>
          </w:sdtContent>
        </w:sdt>
        <w:sdt>
          <w:sdtPr>
            <w:alias w:val="DocNumber"/>
            <w:tag w:val="DocNumber"/>
            <w:id w:val="1636522252"/>
            <w:placeholder>
              <w:docPart w:val="2CE27D8F37A54CFABC1E8515487714F7"/>
            </w:placeholder>
            <w:showingPlcHdr/>
            <w:dataBinding w:prefixMappings="xmlns:ns0='http://lp/documentinfo/RK' " w:xpath="/ns0:DocumentInfo[1]/ns0:BaseInfo[1]/ns0:DocNumber[1]" w:storeItemID="{60E8556A-A8B3-4540-82EF-F9537FED594A}"/>
            <w:text/>
          </w:sdtPr>
          <w:sdtEndPr/>
          <w:sdtContent>
            <w:p w14:paraId="5A576136" w14:textId="77777777" w:rsidR="00FD597F" w:rsidRDefault="00FD597F" w:rsidP="00EE3C0F">
              <w:pPr>
                <w:pStyle w:val="Sidhuvud"/>
              </w:pPr>
              <w:r>
                <w:rPr>
                  <w:rStyle w:val="Platshllartext"/>
                </w:rPr>
                <w:t xml:space="preserve"> </w:t>
              </w:r>
            </w:p>
          </w:sdtContent>
        </w:sdt>
        <w:p w14:paraId="65394648" w14:textId="77777777" w:rsidR="00FD597F" w:rsidRDefault="00FD597F" w:rsidP="00EE3C0F">
          <w:pPr>
            <w:pStyle w:val="Sidhuvud"/>
          </w:pPr>
        </w:p>
      </w:tc>
      <w:tc>
        <w:tcPr>
          <w:tcW w:w="1134" w:type="dxa"/>
        </w:tcPr>
        <w:p w14:paraId="614A270C" w14:textId="77777777" w:rsidR="00FD597F" w:rsidRPr="0094502D" w:rsidRDefault="00FD597F" w:rsidP="0094502D">
          <w:pPr>
            <w:pStyle w:val="Sidhuvud"/>
          </w:pPr>
        </w:p>
      </w:tc>
    </w:tr>
    <w:tr w:rsidR="00FD597F" w14:paraId="6EB8A003" w14:textId="77777777" w:rsidTr="00C93EBA">
      <w:trPr>
        <w:trHeight w:val="2268"/>
      </w:trPr>
      <w:sdt>
        <w:sdtPr>
          <w:rPr>
            <w:b/>
          </w:rPr>
          <w:alias w:val="SenderText"/>
          <w:tag w:val="ccRKShow_SenderText"/>
          <w:id w:val="1864632897"/>
          <w:placeholder>
            <w:docPart w:val="1399DFD1BF1A4E49A9CD4824EF0A6AD6"/>
          </w:placeholder>
        </w:sdtPr>
        <w:sdtEndPr>
          <w:rPr>
            <w:b w:val="0"/>
          </w:rPr>
        </w:sdtEndPr>
        <w:sdtContent>
          <w:tc>
            <w:tcPr>
              <w:tcW w:w="5534" w:type="dxa"/>
              <w:tcMar>
                <w:right w:w="1134" w:type="dxa"/>
              </w:tcMar>
            </w:tcPr>
            <w:p w14:paraId="5BD12C5D" w14:textId="77777777" w:rsidR="00FD597F" w:rsidRPr="00FD597F" w:rsidRDefault="00FD597F" w:rsidP="00340DE0">
              <w:pPr>
                <w:pStyle w:val="Sidhuvud"/>
                <w:rPr>
                  <w:b/>
                </w:rPr>
              </w:pPr>
              <w:r w:rsidRPr="00FD597F">
                <w:rPr>
                  <w:b/>
                </w:rPr>
                <w:t>Justitiedepartementet</w:t>
              </w:r>
            </w:p>
            <w:p w14:paraId="029FD690" w14:textId="77777777" w:rsidR="00FD597F" w:rsidRPr="00FD597F" w:rsidRDefault="00FD597F" w:rsidP="00340DE0">
              <w:pPr>
                <w:pStyle w:val="Sidhuvud"/>
              </w:pPr>
            </w:p>
            <w:p w14:paraId="48F6FF92" w14:textId="465F368D" w:rsidR="00FD597F" w:rsidRPr="00340DE0" w:rsidRDefault="00CF0334" w:rsidP="00340DE0">
              <w:pPr>
                <w:pStyle w:val="Sidhuvud"/>
              </w:pPr>
              <w:r>
                <w:t>Inrikesministern</w:t>
              </w:r>
            </w:p>
          </w:tc>
        </w:sdtContent>
      </w:sdt>
      <w:sdt>
        <w:sdtPr>
          <w:alias w:val="Recipient"/>
          <w:tag w:val="ccRKShow_Recipient"/>
          <w:id w:val="-1825270627"/>
          <w:placeholder>
            <w:docPart w:val="8A8E16E383C948B8A37C7737D8E39B7D"/>
          </w:placeholder>
          <w:dataBinding w:prefixMappings="xmlns:ns0='http://lp/documentinfo/RK' " w:xpath="/ns0:DocumentInfo[1]/ns0:BaseInfo[1]/ns0:Recipient[1]" w:storeItemID="{60E8556A-A8B3-4540-82EF-F9537FED594A}"/>
          <w:text w:multiLine="1"/>
        </w:sdtPr>
        <w:sdtEndPr/>
        <w:sdtContent>
          <w:tc>
            <w:tcPr>
              <w:tcW w:w="3170" w:type="dxa"/>
            </w:tcPr>
            <w:p w14:paraId="46B752CA" w14:textId="77777777" w:rsidR="00FD597F" w:rsidRDefault="00FD597F" w:rsidP="00547B89">
              <w:pPr>
                <w:pStyle w:val="Sidhuvud"/>
              </w:pPr>
              <w:r>
                <w:t>Till riksdagen</w:t>
              </w:r>
            </w:p>
          </w:tc>
        </w:sdtContent>
      </w:sdt>
      <w:tc>
        <w:tcPr>
          <w:tcW w:w="1134" w:type="dxa"/>
        </w:tcPr>
        <w:p w14:paraId="01EFFC8F" w14:textId="77777777" w:rsidR="00FD597F" w:rsidRDefault="00FD597F" w:rsidP="003E6020">
          <w:pPr>
            <w:pStyle w:val="Sidhuvud"/>
          </w:pPr>
        </w:p>
      </w:tc>
    </w:tr>
  </w:tbl>
  <w:p w14:paraId="3BDF776C"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B4120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A22041AE"/>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D3ACD8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533C74B0"/>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pStyle w:val="0551DEBBB60648789CBF788F338E8B7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0BD103E"/>
    <w:multiLevelType w:val="hybridMultilevel"/>
    <w:tmpl w:val="BC78D47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5"/>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1304"/>
  <w:autoHyphenation/>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7F"/>
    <w:rsid w:val="00004D5C"/>
    <w:rsid w:val="0000504C"/>
    <w:rsid w:val="00005F68"/>
    <w:rsid w:val="0001019E"/>
    <w:rsid w:val="00011A9C"/>
    <w:rsid w:val="00012B00"/>
    <w:rsid w:val="00017197"/>
    <w:rsid w:val="0001725B"/>
    <w:rsid w:val="000203B0"/>
    <w:rsid w:val="000207FA"/>
    <w:rsid w:val="000250EB"/>
    <w:rsid w:val="00025992"/>
    <w:rsid w:val="00026711"/>
    <w:rsid w:val="00026D60"/>
    <w:rsid w:val="0003679E"/>
    <w:rsid w:val="00041EDC"/>
    <w:rsid w:val="00053CAA"/>
    <w:rsid w:val="00057FE0"/>
    <w:rsid w:val="00066BC9"/>
    <w:rsid w:val="0007033C"/>
    <w:rsid w:val="000757FC"/>
    <w:rsid w:val="000862E0"/>
    <w:rsid w:val="000873C3"/>
    <w:rsid w:val="00092355"/>
    <w:rsid w:val="00093408"/>
    <w:rsid w:val="0009435C"/>
    <w:rsid w:val="000A37F5"/>
    <w:rsid w:val="000C61D1"/>
    <w:rsid w:val="000D0875"/>
    <w:rsid w:val="000E12D9"/>
    <w:rsid w:val="000E3E2A"/>
    <w:rsid w:val="000F00B8"/>
    <w:rsid w:val="000F32B8"/>
    <w:rsid w:val="000F591E"/>
    <w:rsid w:val="0011413E"/>
    <w:rsid w:val="00116A36"/>
    <w:rsid w:val="00121002"/>
    <w:rsid w:val="0012703E"/>
    <w:rsid w:val="001428E2"/>
    <w:rsid w:val="00143FDD"/>
    <w:rsid w:val="00170CE4"/>
    <w:rsid w:val="0017300E"/>
    <w:rsid w:val="00173126"/>
    <w:rsid w:val="00182507"/>
    <w:rsid w:val="00192D44"/>
    <w:rsid w:val="00192E34"/>
    <w:rsid w:val="001962DF"/>
    <w:rsid w:val="001A2A61"/>
    <w:rsid w:val="001A73B2"/>
    <w:rsid w:val="001C4980"/>
    <w:rsid w:val="001C5DC9"/>
    <w:rsid w:val="001C71A9"/>
    <w:rsid w:val="001D1BD6"/>
    <w:rsid w:val="001D4BEC"/>
    <w:rsid w:val="001E1A13"/>
    <w:rsid w:val="001E56DE"/>
    <w:rsid w:val="001E60CB"/>
    <w:rsid w:val="001E6A7E"/>
    <w:rsid w:val="001F0629"/>
    <w:rsid w:val="001F0736"/>
    <w:rsid w:val="001F4302"/>
    <w:rsid w:val="001F4C80"/>
    <w:rsid w:val="001F525B"/>
    <w:rsid w:val="001F6BBE"/>
    <w:rsid w:val="001F747C"/>
    <w:rsid w:val="002036FF"/>
    <w:rsid w:val="00204079"/>
    <w:rsid w:val="002102FD"/>
    <w:rsid w:val="00211B4E"/>
    <w:rsid w:val="00213258"/>
    <w:rsid w:val="00215CCF"/>
    <w:rsid w:val="00220911"/>
    <w:rsid w:val="00222258"/>
    <w:rsid w:val="00223AD6"/>
    <w:rsid w:val="0022666A"/>
    <w:rsid w:val="0023034A"/>
    <w:rsid w:val="00233D52"/>
    <w:rsid w:val="00237147"/>
    <w:rsid w:val="002423E1"/>
    <w:rsid w:val="00257A9A"/>
    <w:rsid w:val="00260D2D"/>
    <w:rsid w:val="00270076"/>
    <w:rsid w:val="002760F6"/>
    <w:rsid w:val="0027664F"/>
    <w:rsid w:val="00281106"/>
    <w:rsid w:val="00282D27"/>
    <w:rsid w:val="002847F7"/>
    <w:rsid w:val="00292420"/>
    <w:rsid w:val="00292950"/>
    <w:rsid w:val="002945CA"/>
    <w:rsid w:val="00296B7A"/>
    <w:rsid w:val="00297016"/>
    <w:rsid w:val="002A6820"/>
    <w:rsid w:val="002A6827"/>
    <w:rsid w:val="002C5B48"/>
    <w:rsid w:val="002D4298"/>
    <w:rsid w:val="002D4829"/>
    <w:rsid w:val="002E4D3F"/>
    <w:rsid w:val="002E6BB3"/>
    <w:rsid w:val="002F59E0"/>
    <w:rsid w:val="002F66A6"/>
    <w:rsid w:val="003050DB"/>
    <w:rsid w:val="00306FFC"/>
    <w:rsid w:val="00310561"/>
    <w:rsid w:val="00311D8C"/>
    <w:rsid w:val="003128E2"/>
    <w:rsid w:val="00317ED9"/>
    <w:rsid w:val="00326C03"/>
    <w:rsid w:val="00327474"/>
    <w:rsid w:val="00340DE0"/>
    <w:rsid w:val="00341F47"/>
    <w:rsid w:val="00342327"/>
    <w:rsid w:val="00347E11"/>
    <w:rsid w:val="00350696"/>
    <w:rsid w:val="00350C92"/>
    <w:rsid w:val="00352D04"/>
    <w:rsid w:val="00355B58"/>
    <w:rsid w:val="00361B45"/>
    <w:rsid w:val="00362034"/>
    <w:rsid w:val="00365461"/>
    <w:rsid w:val="00367761"/>
    <w:rsid w:val="00370311"/>
    <w:rsid w:val="0037227E"/>
    <w:rsid w:val="00380663"/>
    <w:rsid w:val="003853E3"/>
    <w:rsid w:val="0038587E"/>
    <w:rsid w:val="00385999"/>
    <w:rsid w:val="00392ED4"/>
    <w:rsid w:val="003A2E73"/>
    <w:rsid w:val="003A5969"/>
    <w:rsid w:val="003A5C58"/>
    <w:rsid w:val="003A5F1E"/>
    <w:rsid w:val="003C7BE0"/>
    <w:rsid w:val="003D0DD3"/>
    <w:rsid w:val="003D17EF"/>
    <w:rsid w:val="003D3266"/>
    <w:rsid w:val="003D3535"/>
    <w:rsid w:val="003E285A"/>
    <w:rsid w:val="003E6020"/>
    <w:rsid w:val="003F2447"/>
    <w:rsid w:val="003F69B8"/>
    <w:rsid w:val="004049CF"/>
    <w:rsid w:val="0041223B"/>
    <w:rsid w:val="00413A4E"/>
    <w:rsid w:val="00415163"/>
    <w:rsid w:val="0042068E"/>
    <w:rsid w:val="00422030"/>
    <w:rsid w:val="00422A7F"/>
    <w:rsid w:val="00433F6C"/>
    <w:rsid w:val="00441D70"/>
    <w:rsid w:val="00445E4C"/>
    <w:rsid w:val="004660C8"/>
    <w:rsid w:val="00472EBA"/>
    <w:rsid w:val="00474676"/>
    <w:rsid w:val="0047511B"/>
    <w:rsid w:val="00480EC3"/>
    <w:rsid w:val="0048317E"/>
    <w:rsid w:val="00485601"/>
    <w:rsid w:val="004865B8"/>
    <w:rsid w:val="00486C0D"/>
    <w:rsid w:val="00491796"/>
    <w:rsid w:val="004B1E7B"/>
    <w:rsid w:val="004B35E7"/>
    <w:rsid w:val="004B63BF"/>
    <w:rsid w:val="004B66DA"/>
    <w:rsid w:val="004B7DFF"/>
    <w:rsid w:val="004C15E8"/>
    <w:rsid w:val="004C5686"/>
    <w:rsid w:val="004C70EE"/>
    <w:rsid w:val="004D1D9C"/>
    <w:rsid w:val="004D3364"/>
    <w:rsid w:val="004D53B7"/>
    <w:rsid w:val="004E1C73"/>
    <w:rsid w:val="004E25CD"/>
    <w:rsid w:val="004E6110"/>
    <w:rsid w:val="004F0448"/>
    <w:rsid w:val="004F1038"/>
    <w:rsid w:val="004F1EA0"/>
    <w:rsid w:val="004F6525"/>
    <w:rsid w:val="00502C51"/>
    <w:rsid w:val="00505905"/>
    <w:rsid w:val="00510187"/>
    <w:rsid w:val="00511A1B"/>
    <w:rsid w:val="00511A68"/>
    <w:rsid w:val="0052127C"/>
    <w:rsid w:val="00527F97"/>
    <w:rsid w:val="005302E0"/>
    <w:rsid w:val="0054264A"/>
    <w:rsid w:val="00542B02"/>
    <w:rsid w:val="00544738"/>
    <w:rsid w:val="005456E4"/>
    <w:rsid w:val="00547B89"/>
    <w:rsid w:val="0055035E"/>
    <w:rsid w:val="005606BC"/>
    <w:rsid w:val="0056567E"/>
    <w:rsid w:val="00566BCA"/>
    <w:rsid w:val="00566E8B"/>
    <w:rsid w:val="00567799"/>
    <w:rsid w:val="00571A0B"/>
    <w:rsid w:val="00571A41"/>
    <w:rsid w:val="005747D0"/>
    <w:rsid w:val="00582207"/>
    <w:rsid w:val="005850D7"/>
    <w:rsid w:val="0058522F"/>
    <w:rsid w:val="00596E2B"/>
    <w:rsid w:val="005A5193"/>
    <w:rsid w:val="005B115A"/>
    <w:rsid w:val="005B298A"/>
    <w:rsid w:val="005C120D"/>
    <w:rsid w:val="005D1489"/>
    <w:rsid w:val="005E2F29"/>
    <w:rsid w:val="005E4E79"/>
    <w:rsid w:val="005E5CE7"/>
    <w:rsid w:val="005F221A"/>
    <w:rsid w:val="0060492E"/>
    <w:rsid w:val="006175D7"/>
    <w:rsid w:val="006208E5"/>
    <w:rsid w:val="00631F82"/>
    <w:rsid w:val="00636719"/>
    <w:rsid w:val="00650080"/>
    <w:rsid w:val="00654B4D"/>
    <w:rsid w:val="006552A6"/>
    <w:rsid w:val="0066378C"/>
    <w:rsid w:val="00665D25"/>
    <w:rsid w:val="00670A48"/>
    <w:rsid w:val="00672F6F"/>
    <w:rsid w:val="006900A0"/>
    <w:rsid w:val="0069523C"/>
    <w:rsid w:val="006962CA"/>
    <w:rsid w:val="00696B5E"/>
    <w:rsid w:val="006977F8"/>
    <w:rsid w:val="006A0C36"/>
    <w:rsid w:val="006A6272"/>
    <w:rsid w:val="006B4781"/>
    <w:rsid w:val="006B4A30"/>
    <w:rsid w:val="006B7569"/>
    <w:rsid w:val="006C28EE"/>
    <w:rsid w:val="006D0231"/>
    <w:rsid w:val="006D2998"/>
    <w:rsid w:val="006D3188"/>
    <w:rsid w:val="006E08FC"/>
    <w:rsid w:val="006F2588"/>
    <w:rsid w:val="0071029D"/>
    <w:rsid w:val="00710A6C"/>
    <w:rsid w:val="00712266"/>
    <w:rsid w:val="00712593"/>
    <w:rsid w:val="00743E09"/>
    <w:rsid w:val="00750C93"/>
    <w:rsid w:val="00754E24"/>
    <w:rsid w:val="00757B3B"/>
    <w:rsid w:val="00762F7C"/>
    <w:rsid w:val="00773075"/>
    <w:rsid w:val="00776254"/>
    <w:rsid w:val="00782B3F"/>
    <w:rsid w:val="00782E3C"/>
    <w:rsid w:val="00787DE6"/>
    <w:rsid w:val="0079641B"/>
    <w:rsid w:val="007A1887"/>
    <w:rsid w:val="007A629C"/>
    <w:rsid w:val="007C44FF"/>
    <w:rsid w:val="007C46FF"/>
    <w:rsid w:val="007C7BDB"/>
    <w:rsid w:val="007D68DF"/>
    <w:rsid w:val="007D70CD"/>
    <w:rsid w:val="007D73AB"/>
    <w:rsid w:val="007E2712"/>
    <w:rsid w:val="007E5516"/>
    <w:rsid w:val="007E7EE2"/>
    <w:rsid w:val="007F06CA"/>
    <w:rsid w:val="007F3F82"/>
    <w:rsid w:val="007F73C3"/>
    <w:rsid w:val="007F7C8D"/>
    <w:rsid w:val="0080228F"/>
    <w:rsid w:val="00804C1B"/>
    <w:rsid w:val="008178E6"/>
    <w:rsid w:val="0082249C"/>
    <w:rsid w:val="00825F0E"/>
    <w:rsid w:val="00830B7B"/>
    <w:rsid w:val="008349AA"/>
    <w:rsid w:val="0083669E"/>
    <w:rsid w:val="008375D5"/>
    <w:rsid w:val="00837A1C"/>
    <w:rsid w:val="00840C2B"/>
    <w:rsid w:val="008431AF"/>
    <w:rsid w:val="008504F6"/>
    <w:rsid w:val="00863BB7"/>
    <w:rsid w:val="00875DDD"/>
    <w:rsid w:val="0088004E"/>
    <w:rsid w:val="00881BC6"/>
    <w:rsid w:val="008860CC"/>
    <w:rsid w:val="00891929"/>
    <w:rsid w:val="00893029"/>
    <w:rsid w:val="0089514A"/>
    <w:rsid w:val="008A0A0D"/>
    <w:rsid w:val="008A7506"/>
    <w:rsid w:val="008B1603"/>
    <w:rsid w:val="008B74C4"/>
    <w:rsid w:val="008C562B"/>
    <w:rsid w:val="008D3090"/>
    <w:rsid w:val="008D4306"/>
    <w:rsid w:val="008D4508"/>
    <w:rsid w:val="008D4DC4"/>
    <w:rsid w:val="008D7CAF"/>
    <w:rsid w:val="008E5EE5"/>
    <w:rsid w:val="008E63FF"/>
    <w:rsid w:val="008E65A8"/>
    <w:rsid w:val="008E77D6"/>
    <w:rsid w:val="008F7E4B"/>
    <w:rsid w:val="009036E7"/>
    <w:rsid w:val="0091053B"/>
    <w:rsid w:val="009222E6"/>
    <w:rsid w:val="0094502D"/>
    <w:rsid w:val="00945EBF"/>
    <w:rsid w:val="00947013"/>
    <w:rsid w:val="00953641"/>
    <w:rsid w:val="00984EA2"/>
    <w:rsid w:val="00986CC3"/>
    <w:rsid w:val="0099068E"/>
    <w:rsid w:val="009920AA"/>
    <w:rsid w:val="00992F61"/>
    <w:rsid w:val="009A2B05"/>
    <w:rsid w:val="009A4D0A"/>
    <w:rsid w:val="009B0C63"/>
    <w:rsid w:val="009B3647"/>
    <w:rsid w:val="009C2459"/>
    <w:rsid w:val="009C2B46"/>
    <w:rsid w:val="009C4448"/>
    <w:rsid w:val="009C610D"/>
    <w:rsid w:val="009C62DC"/>
    <w:rsid w:val="009D5D40"/>
    <w:rsid w:val="009D6B1B"/>
    <w:rsid w:val="009E107B"/>
    <w:rsid w:val="009E18D6"/>
    <w:rsid w:val="009E36C9"/>
    <w:rsid w:val="00A00D24"/>
    <w:rsid w:val="00A01F5C"/>
    <w:rsid w:val="00A165E2"/>
    <w:rsid w:val="00A2019A"/>
    <w:rsid w:val="00A24CCB"/>
    <w:rsid w:val="00A26CCA"/>
    <w:rsid w:val="00A3270B"/>
    <w:rsid w:val="00A379E4"/>
    <w:rsid w:val="00A43B02"/>
    <w:rsid w:val="00A461FC"/>
    <w:rsid w:val="00A46B85"/>
    <w:rsid w:val="00A50585"/>
    <w:rsid w:val="00A506F1"/>
    <w:rsid w:val="00A5156E"/>
    <w:rsid w:val="00A53E57"/>
    <w:rsid w:val="00A56824"/>
    <w:rsid w:val="00A66940"/>
    <w:rsid w:val="00A67276"/>
    <w:rsid w:val="00A67840"/>
    <w:rsid w:val="00A71A9E"/>
    <w:rsid w:val="00A743AC"/>
    <w:rsid w:val="00A8537B"/>
    <w:rsid w:val="00A870B0"/>
    <w:rsid w:val="00A87A54"/>
    <w:rsid w:val="00A94DDC"/>
    <w:rsid w:val="00AA1809"/>
    <w:rsid w:val="00AB5519"/>
    <w:rsid w:val="00AB6313"/>
    <w:rsid w:val="00AB71DD"/>
    <w:rsid w:val="00AC0B9A"/>
    <w:rsid w:val="00AC15C5"/>
    <w:rsid w:val="00AD0E75"/>
    <w:rsid w:val="00AF0BB7"/>
    <w:rsid w:val="00AF0BDE"/>
    <w:rsid w:val="00AF0EDE"/>
    <w:rsid w:val="00B0234E"/>
    <w:rsid w:val="00B06751"/>
    <w:rsid w:val="00B149E2"/>
    <w:rsid w:val="00B17D7C"/>
    <w:rsid w:val="00B17ED7"/>
    <w:rsid w:val="00B2169D"/>
    <w:rsid w:val="00B21CBB"/>
    <w:rsid w:val="00B23EB9"/>
    <w:rsid w:val="00B263C0"/>
    <w:rsid w:val="00B264B4"/>
    <w:rsid w:val="00B316CA"/>
    <w:rsid w:val="00B32D4B"/>
    <w:rsid w:val="00B3528F"/>
    <w:rsid w:val="00B41F72"/>
    <w:rsid w:val="00B44E90"/>
    <w:rsid w:val="00B47956"/>
    <w:rsid w:val="00B517E1"/>
    <w:rsid w:val="00B5577D"/>
    <w:rsid w:val="00B55E70"/>
    <w:rsid w:val="00B60238"/>
    <w:rsid w:val="00B64962"/>
    <w:rsid w:val="00B66AC0"/>
    <w:rsid w:val="00B75A68"/>
    <w:rsid w:val="00B84409"/>
    <w:rsid w:val="00B86768"/>
    <w:rsid w:val="00B94702"/>
    <w:rsid w:val="00B96681"/>
    <w:rsid w:val="00BA002D"/>
    <w:rsid w:val="00BB5683"/>
    <w:rsid w:val="00BB76B0"/>
    <w:rsid w:val="00BC17DF"/>
    <w:rsid w:val="00BD0826"/>
    <w:rsid w:val="00BD15AB"/>
    <w:rsid w:val="00BD2912"/>
    <w:rsid w:val="00BD4FDE"/>
    <w:rsid w:val="00BE3210"/>
    <w:rsid w:val="00BF4F06"/>
    <w:rsid w:val="00BF534E"/>
    <w:rsid w:val="00BF7767"/>
    <w:rsid w:val="00BF7AA7"/>
    <w:rsid w:val="00C043C5"/>
    <w:rsid w:val="00C141C6"/>
    <w:rsid w:val="00C2071A"/>
    <w:rsid w:val="00C20ACB"/>
    <w:rsid w:val="00C23703"/>
    <w:rsid w:val="00C26068"/>
    <w:rsid w:val="00C271A8"/>
    <w:rsid w:val="00C30390"/>
    <w:rsid w:val="00C37A77"/>
    <w:rsid w:val="00C40B25"/>
    <w:rsid w:val="00C461E6"/>
    <w:rsid w:val="00C61A2A"/>
    <w:rsid w:val="00C63EC4"/>
    <w:rsid w:val="00C7102C"/>
    <w:rsid w:val="00C73F4A"/>
    <w:rsid w:val="00C7490D"/>
    <w:rsid w:val="00C86683"/>
    <w:rsid w:val="00C9061B"/>
    <w:rsid w:val="00C93EBA"/>
    <w:rsid w:val="00CA7FF5"/>
    <w:rsid w:val="00CB029A"/>
    <w:rsid w:val="00CB07E5"/>
    <w:rsid w:val="00CB1E7C"/>
    <w:rsid w:val="00CB2EA1"/>
    <w:rsid w:val="00CB2F84"/>
    <w:rsid w:val="00CB43F1"/>
    <w:rsid w:val="00CB6A8A"/>
    <w:rsid w:val="00CB6EDE"/>
    <w:rsid w:val="00CC1235"/>
    <w:rsid w:val="00CC41BA"/>
    <w:rsid w:val="00CD1C6C"/>
    <w:rsid w:val="00CD4275"/>
    <w:rsid w:val="00CD6169"/>
    <w:rsid w:val="00CD6D76"/>
    <w:rsid w:val="00CE4605"/>
    <w:rsid w:val="00CE7357"/>
    <w:rsid w:val="00CF0334"/>
    <w:rsid w:val="00CF1FD8"/>
    <w:rsid w:val="00CF4FDC"/>
    <w:rsid w:val="00D021D2"/>
    <w:rsid w:val="00D061BB"/>
    <w:rsid w:val="00D07BE1"/>
    <w:rsid w:val="00D10F5B"/>
    <w:rsid w:val="00D116C0"/>
    <w:rsid w:val="00D13433"/>
    <w:rsid w:val="00D13D8A"/>
    <w:rsid w:val="00D13DF6"/>
    <w:rsid w:val="00D14713"/>
    <w:rsid w:val="00D279D8"/>
    <w:rsid w:val="00D27C8E"/>
    <w:rsid w:val="00D368EE"/>
    <w:rsid w:val="00D4141B"/>
    <w:rsid w:val="00D4145D"/>
    <w:rsid w:val="00D5467F"/>
    <w:rsid w:val="00D55837"/>
    <w:rsid w:val="00D6730A"/>
    <w:rsid w:val="00D674A6"/>
    <w:rsid w:val="00D74B7C"/>
    <w:rsid w:val="00D76068"/>
    <w:rsid w:val="00D76B01"/>
    <w:rsid w:val="00D84704"/>
    <w:rsid w:val="00D95424"/>
    <w:rsid w:val="00DA5C0D"/>
    <w:rsid w:val="00DA6212"/>
    <w:rsid w:val="00DB714B"/>
    <w:rsid w:val="00DD0722"/>
    <w:rsid w:val="00DD7AB5"/>
    <w:rsid w:val="00DF0603"/>
    <w:rsid w:val="00DF3E15"/>
    <w:rsid w:val="00DF5BFB"/>
    <w:rsid w:val="00E124DC"/>
    <w:rsid w:val="00E260FA"/>
    <w:rsid w:val="00E27E9F"/>
    <w:rsid w:val="00E406DF"/>
    <w:rsid w:val="00E469E4"/>
    <w:rsid w:val="00E475C3"/>
    <w:rsid w:val="00E509B0"/>
    <w:rsid w:val="00E533EC"/>
    <w:rsid w:val="00E670AE"/>
    <w:rsid w:val="00E8751E"/>
    <w:rsid w:val="00EA1688"/>
    <w:rsid w:val="00EA4C83"/>
    <w:rsid w:val="00EC1DA0"/>
    <w:rsid w:val="00EC329B"/>
    <w:rsid w:val="00EC73EB"/>
    <w:rsid w:val="00ED592E"/>
    <w:rsid w:val="00ED6ABD"/>
    <w:rsid w:val="00ED72E1"/>
    <w:rsid w:val="00EE1481"/>
    <w:rsid w:val="00EE3C0F"/>
    <w:rsid w:val="00EE3CBD"/>
    <w:rsid w:val="00EE6810"/>
    <w:rsid w:val="00EF2A7F"/>
    <w:rsid w:val="00EF4803"/>
    <w:rsid w:val="00EF7DF7"/>
    <w:rsid w:val="00F02E83"/>
    <w:rsid w:val="00F03EAC"/>
    <w:rsid w:val="00F04B7C"/>
    <w:rsid w:val="00F14024"/>
    <w:rsid w:val="00F25761"/>
    <w:rsid w:val="00F259D7"/>
    <w:rsid w:val="00F32D05"/>
    <w:rsid w:val="00F35263"/>
    <w:rsid w:val="00F403BF"/>
    <w:rsid w:val="00F5045C"/>
    <w:rsid w:val="00F53AEA"/>
    <w:rsid w:val="00F62899"/>
    <w:rsid w:val="00F6392C"/>
    <w:rsid w:val="00F64256"/>
    <w:rsid w:val="00F66093"/>
    <w:rsid w:val="00F70848"/>
    <w:rsid w:val="00F834AA"/>
    <w:rsid w:val="00F848D6"/>
    <w:rsid w:val="00F943C8"/>
    <w:rsid w:val="00F96B28"/>
    <w:rsid w:val="00F971AE"/>
    <w:rsid w:val="00FA3358"/>
    <w:rsid w:val="00FA41B4"/>
    <w:rsid w:val="00FA5DDD"/>
    <w:rsid w:val="00FA7644"/>
    <w:rsid w:val="00FD0B7B"/>
    <w:rsid w:val="00FD597F"/>
    <w:rsid w:val="00FE1839"/>
    <w:rsid w:val="00FE1DCC"/>
    <w:rsid w:val="00FF0538"/>
    <w:rsid w:val="00FF47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348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025992"/>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FD597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FD59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FD59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FD59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CC41BA"/>
    <w:pPr>
      <w:tabs>
        <w:tab w:val="left" w:pos="1701"/>
        <w:tab w:val="left" w:pos="3600"/>
        <w:tab w:val="left" w:pos="5387"/>
      </w:tabs>
    </w:pPr>
  </w:style>
  <w:style w:type="character" w:customStyle="1" w:styleId="BrdtextChar">
    <w:name w:val="Brödtext Char"/>
    <w:basedOn w:val="Standardstycketeckensnitt"/>
    <w:link w:val="Brdtext"/>
    <w:rsid w:val="00025992"/>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D59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597F"/>
    <w:rPr>
      <w:rFonts w:ascii="Tahoma" w:hAnsi="Tahoma" w:cs="Tahoma"/>
      <w:sz w:val="16"/>
      <w:szCs w:val="16"/>
    </w:rPr>
  </w:style>
  <w:style w:type="paragraph" w:styleId="Adress-brev">
    <w:name w:val="envelope address"/>
    <w:basedOn w:val="Normal"/>
    <w:uiPriority w:val="99"/>
    <w:semiHidden/>
    <w:unhideWhenUsed/>
    <w:rsid w:val="00FD597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D597F"/>
    <w:pPr>
      <w:spacing w:after="0" w:line="240" w:lineRule="auto"/>
    </w:pPr>
  </w:style>
  <w:style w:type="character" w:customStyle="1" w:styleId="AnteckningsrubrikChar">
    <w:name w:val="Anteckningsrubrik Char"/>
    <w:basedOn w:val="Standardstycketeckensnitt"/>
    <w:link w:val="Anteckningsrubrik"/>
    <w:uiPriority w:val="99"/>
    <w:semiHidden/>
    <w:rsid w:val="00FD597F"/>
  </w:style>
  <w:style w:type="paragraph" w:styleId="Avslutandetext">
    <w:name w:val="Closing"/>
    <w:basedOn w:val="Normal"/>
    <w:link w:val="AvslutandetextChar"/>
    <w:uiPriority w:val="99"/>
    <w:semiHidden/>
    <w:unhideWhenUsed/>
    <w:rsid w:val="00FD597F"/>
    <w:pPr>
      <w:spacing w:after="0" w:line="240" w:lineRule="auto"/>
      <w:ind w:left="4252"/>
    </w:pPr>
  </w:style>
  <w:style w:type="character" w:customStyle="1" w:styleId="AvslutandetextChar">
    <w:name w:val="Avslutande text Char"/>
    <w:basedOn w:val="Standardstycketeckensnitt"/>
    <w:link w:val="Avslutandetext"/>
    <w:uiPriority w:val="99"/>
    <w:semiHidden/>
    <w:rsid w:val="00FD597F"/>
  </w:style>
  <w:style w:type="paragraph" w:styleId="Avsndaradress-brev">
    <w:name w:val="envelope return"/>
    <w:basedOn w:val="Normal"/>
    <w:uiPriority w:val="99"/>
    <w:semiHidden/>
    <w:unhideWhenUsed/>
    <w:rsid w:val="00FD597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FD597F"/>
    <w:pPr>
      <w:spacing w:after="120" w:line="480" w:lineRule="auto"/>
    </w:pPr>
  </w:style>
  <w:style w:type="character" w:customStyle="1" w:styleId="Brdtext2Char">
    <w:name w:val="Brödtext 2 Char"/>
    <w:basedOn w:val="Standardstycketeckensnitt"/>
    <w:link w:val="Brdtext2"/>
    <w:uiPriority w:val="99"/>
    <w:semiHidden/>
    <w:rsid w:val="00FD597F"/>
  </w:style>
  <w:style w:type="paragraph" w:styleId="Brdtext3">
    <w:name w:val="Body Text 3"/>
    <w:basedOn w:val="Normal"/>
    <w:link w:val="Brdtext3Char"/>
    <w:uiPriority w:val="99"/>
    <w:semiHidden/>
    <w:unhideWhenUsed/>
    <w:rsid w:val="00FD597F"/>
    <w:pPr>
      <w:spacing w:after="120"/>
    </w:pPr>
    <w:rPr>
      <w:sz w:val="16"/>
      <w:szCs w:val="16"/>
    </w:rPr>
  </w:style>
  <w:style w:type="character" w:customStyle="1" w:styleId="Brdtext3Char">
    <w:name w:val="Brödtext 3 Char"/>
    <w:basedOn w:val="Standardstycketeckensnitt"/>
    <w:link w:val="Brdtext3"/>
    <w:uiPriority w:val="99"/>
    <w:semiHidden/>
    <w:rsid w:val="00FD597F"/>
    <w:rPr>
      <w:sz w:val="16"/>
      <w:szCs w:val="16"/>
    </w:rPr>
  </w:style>
  <w:style w:type="paragraph" w:styleId="Brdtextmedfrstaindrag">
    <w:name w:val="Body Text First Indent"/>
    <w:basedOn w:val="Brdtext"/>
    <w:link w:val="BrdtextmedfrstaindragChar"/>
    <w:uiPriority w:val="99"/>
    <w:semiHidden/>
    <w:unhideWhenUsed/>
    <w:rsid w:val="00FD597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FD597F"/>
  </w:style>
  <w:style w:type="paragraph" w:styleId="Brdtextmedfrstaindrag2">
    <w:name w:val="Body Text First Indent 2"/>
    <w:basedOn w:val="Brdtextmedindrag"/>
    <w:link w:val="Brdtextmedfrstaindrag2Char"/>
    <w:uiPriority w:val="99"/>
    <w:semiHidden/>
    <w:unhideWhenUsed/>
    <w:rsid w:val="00FD597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FD597F"/>
  </w:style>
  <w:style w:type="paragraph" w:styleId="Brdtextmedindrag2">
    <w:name w:val="Body Text Indent 2"/>
    <w:basedOn w:val="Normal"/>
    <w:link w:val="Brdtextmedindrag2Char"/>
    <w:uiPriority w:val="99"/>
    <w:semiHidden/>
    <w:unhideWhenUsed/>
    <w:rsid w:val="00FD597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D597F"/>
  </w:style>
  <w:style w:type="paragraph" w:styleId="Brdtextmedindrag3">
    <w:name w:val="Body Text Indent 3"/>
    <w:basedOn w:val="Normal"/>
    <w:link w:val="Brdtextmedindrag3Char"/>
    <w:uiPriority w:val="99"/>
    <w:semiHidden/>
    <w:unhideWhenUsed/>
    <w:rsid w:val="00FD597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D597F"/>
    <w:rPr>
      <w:sz w:val="16"/>
      <w:szCs w:val="16"/>
    </w:rPr>
  </w:style>
  <w:style w:type="paragraph" w:styleId="Citat">
    <w:name w:val="Quote"/>
    <w:basedOn w:val="Normal"/>
    <w:next w:val="Normal"/>
    <w:link w:val="CitatChar"/>
    <w:uiPriority w:val="29"/>
    <w:semiHidden/>
    <w:qFormat/>
    <w:rsid w:val="00FD597F"/>
    <w:rPr>
      <w:i/>
      <w:iCs/>
      <w:color w:val="000000" w:themeColor="text1"/>
    </w:rPr>
  </w:style>
  <w:style w:type="character" w:customStyle="1" w:styleId="CitatChar">
    <w:name w:val="Citat Char"/>
    <w:basedOn w:val="Standardstycketeckensnitt"/>
    <w:link w:val="Citat"/>
    <w:uiPriority w:val="29"/>
    <w:semiHidden/>
    <w:rsid w:val="00FD597F"/>
    <w:rPr>
      <w:i/>
      <w:iCs/>
      <w:color w:val="000000" w:themeColor="text1"/>
    </w:rPr>
  </w:style>
  <w:style w:type="paragraph" w:styleId="Citatfrteckning">
    <w:name w:val="table of authorities"/>
    <w:basedOn w:val="Normal"/>
    <w:next w:val="Normal"/>
    <w:uiPriority w:val="99"/>
    <w:semiHidden/>
    <w:unhideWhenUsed/>
    <w:rsid w:val="00FD597F"/>
    <w:pPr>
      <w:spacing w:after="0"/>
      <w:ind w:left="250" w:hanging="250"/>
    </w:pPr>
  </w:style>
  <w:style w:type="paragraph" w:styleId="Citatfrteckningsrubrik">
    <w:name w:val="toa heading"/>
    <w:basedOn w:val="Normal"/>
    <w:next w:val="Normal"/>
    <w:uiPriority w:val="99"/>
    <w:semiHidden/>
    <w:unhideWhenUsed/>
    <w:rsid w:val="00FD597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D597F"/>
  </w:style>
  <w:style w:type="character" w:customStyle="1" w:styleId="DatumChar">
    <w:name w:val="Datum Char"/>
    <w:basedOn w:val="Standardstycketeckensnitt"/>
    <w:link w:val="Datum"/>
    <w:uiPriority w:val="99"/>
    <w:semiHidden/>
    <w:rsid w:val="00FD597F"/>
  </w:style>
  <w:style w:type="paragraph" w:styleId="Dokumentversikt">
    <w:name w:val="Document Map"/>
    <w:basedOn w:val="Normal"/>
    <w:link w:val="DokumentversiktChar"/>
    <w:uiPriority w:val="99"/>
    <w:semiHidden/>
    <w:unhideWhenUsed/>
    <w:rsid w:val="00FD597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D597F"/>
    <w:rPr>
      <w:rFonts w:ascii="Tahoma" w:hAnsi="Tahoma" w:cs="Tahoma"/>
      <w:sz w:val="16"/>
      <w:szCs w:val="16"/>
    </w:rPr>
  </w:style>
  <w:style w:type="paragraph" w:styleId="E-postsignatur">
    <w:name w:val="E-mail Signature"/>
    <w:basedOn w:val="Normal"/>
    <w:link w:val="E-postsignaturChar"/>
    <w:uiPriority w:val="99"/>
    <w:semiHidden/>
    <w:unhideWhenUsed/>
    <w:rsid w:val="00FD597F"/>
    <w:pPr>
      <w:spacing w:after="0" w:line="240" w:lineRule="auto"/>
    </w:pPr>
  </w:style>
  <w:style w:type="character" w:customStyle="1" w:styleId="E-postsignaturChar">
    <w:name w:val="E-postsignatur Char"/>
    <w:basedOn w:val="Standardstycketeckensnitt"/>
    <w:link w:val="E-postsignatur"/>
    <w:uiPriority w:val="99"/>
    <w:semiHidden/>
    <w:rsid w:val="00FD597F"/>
  </w:style>
  <w:style w:type="paragraph" w:styleId="Figurfrteckning">
    <w:name w:val="table of figures"/>
    <w:basedOn w:val="Normal"/>
    <w:next w:val="Normal"/>
    <w:uiPriority w:val="99"/>
    <w:semiHidden/>
    <w:unhideWhenUsed/>
    <w:rsid w:val="00FD597F"/>
    <w:pPr>
      <w:spacing w:after="0"/>
    </w:pPr>
  </w:style>
  <w:style w:type="paragraph" w:styleId="HTML-adress">
    <w:name w:val="HTML Address"/>
    <w:basedOn w:val="Normal"/>
    <w:link w:val="HTML-adressChar"/>
    <w:uiPriority w:val="99"/>
    <w:semiHidden/>
    <w:unhideWhenUsed/>
    <w:rsid w:val="00FD597F"/>
    <w:pPr>
      <w:spacing w:after="0" w:line="240" w:lineRule="auto"/>
    </w:pPr>
    <w:rPr>
      <w:i/>
      <w:iCs/>
    </w:rPr>
  </w:style>
  <w:style w:type="character" w:customStyle="1" w:styleId="HTML-adressChar">
    <w:name w:val="HTML - adress Char"/>
    <w:basedOn w:val="Standardstycketeckensnitt"/>
    <w:link w:val="HTML-adress"/>
    <w:uiPriority w:val="99"/>
    <w:semiHidden/>
    <w:rsid w:val="00FD597F"/>
    <w:rPr>
      <w:i/>
      <w:iCs/>
    </w:rPr>
  </w:style>
  <w:style w:type="paragraph" w:styleId="HTML-frformaterad">
    <w:name w:val="HTML Preformatted"/>
    <w:basedOn w:val="Normal"/>
    <w:link w:val="HTML-frformateradChar"/>
    <w:uiPriority w:val="99"/>
    <w:semiHidden/>
    <w:unhideWhenUsed/>
    <w:rsid w:val="00FD597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D597F"/>
    <w:rPr>
      <w:rFonts w:ascii="Consolas" w:hAnsi="Consolas"/>
      <w:sz w:val="20"/>
      <w:szCs w:val="20"/>
    </w:rPr>
  </w:style>
  <w:style w:type="paragraph" w:styleId="Index1">
    <w:name w:val="index 1"/>
    <w:basedOn w:val="Normal"/>
    <w:next w:val="Normal"/>
    <w:autoRedefine/>
    <w:uiPriority w:val="99"/>
    <w:semiHidden/>
    <w:unhideWhenUsed/>
    <w:rsid w:val="00FD597F"/>
    <w:pPr>
      <w:spacing w:after="0" w:line="240" w:lineRule="auto"/>
      <w:ind w:left="250" w:hanging="250"/>
    </w:pPr>
  </w:style>
  <w:style w:type="paragraph" w:styleId="Index2">
    <w:name w:val="index 2"/>
    <w:basedOn w:val="Normal"/>
    <w:next w:val="Normal"/>
    <w:autoRedefine/>
    <w:uiPriority w:val="99"/>
    <w:semiHidden/>
    <w:unhideWhenUsed/>
    <w:rsid w:val="00FD597F"/>
    <w:pPr>
      <w:spacing w:after="0" w:line="240" w:lineRule="auto"/>
      <w:ind w:left="500" w:hanging="250"/>
    </w:pPr>
  </w:style>
  <w:style w:type="paragraph" w:styleId="Index3">
    <w:name w:val="index 3"/>
    <w:basedOn w:val="Normal"/>
    <w:next w:val="Normal"/>
    <w:autoRedefine/>
    <w:uiPriority w:val="99"/>
    <w:semiHidden/>
    <w:unhideWhenUsed/>
    <w:rsid w:val="00FD597F"/>
    <w:pPr>
      <w:spacing w:after="0" w:line="240" w:lineRule="auto"/>
      <w:ind w:left="750" w:hanging="250"/>
    </w:pPr>
  </w:style>
  <w:style w:type="paragraph" w:styleId="Index4">
    <w:name w:val="index 4"/>
    <w:basedOn w:val="Normal"/>
    <w:next w:val="Normal"/>
    <w:autoRedefine/>
    <w:uiPriority w:val="99"/>
    <w:semiHidden/>
    <w:unhideWhenUsed/>
    <w:rsid w:val="00FD597F"/>
    <w:pPr>
      <w:spacing w:after="0" w:line="240" w:lineRule="auto"/>
      <w:ind w:left="1000" w:hanging="250"/>
    </w:pPr>
  </w:style>
  <w:style w:type="paragraph" w:styleId="Index5">
    <w:name w:val="index 5"/>
    <w:basedOn w:val="Normal"/>
    <w:next w:val="Normal"/>
    <w:autoRedefine/>
    <w:uiPriority w:val="99"/>
    <w:semiHidden/>
    <w:unhideWhenUsed/>
    <w:rsid w:val="00FD597F"/>
    <w:pPr>
      <w:spacing w:after="0" w:line="240" w:lineRule="auto"/>
      <w:ind w:left="1250" w:hanging="250"/>
    </w:pPr>
  </w:style>
  <w:style w:type="paragraph" w:styleId="Index6">
    <w:name w:val="index 6"/>
    <w:basedOn w:val="Normal"/>
    <w:next w:val="Normal"/>
    <w:autoRedefine/>
    <w:uiPriority w:val="99"/>
    <w:semiHidden/>
    <w:unhideWhenUsed/>
    <w:rsid w:val="00FD597F"/>
    <w:pPr>
      <w:spacing w:after="0" w:line="240" w:lineRule="auto"/>
      <w:ind w:left="1500" w:hanging="250"/>
    </w:pPr>
  </w:style>
  <w:style w:type="paragraph" w:styleId="Index7">
    <w:name w:val="index 7"/>
    <w:basedOn w:val="Normal"/>
    <w:next w:val="Normal"/>
    <w:autoRedefine/>
    <w:uiPriority w:val="99"/>
    <w:semiHidden/>
    <w:unhideWhenUsed/>
    <w:rsid w:val="00FD597F"/>
    <w:pPr>
      <w:spacing w:after="0" w:line="240" w:lineRule="auto"/>
      <w:ind w:left="1750" w:hanging="250"/>
    </w:pPr>
  </w:style>
  <w:style w:type="paragraph" w:styleId="Index8">
    <w:name w:val="index 8"/>
    <w:basedOn w:val="Normal"/>
    <w:next w:val="Normal"/>
    <w:autoRedefine/>
    <w:uiPriority w:val="99"/>
    <w:semiHidden/>
    <w:unhideWhenUsed/>
    <w:rsid w:val="00FD597F"/>
    <w:pPr>
      <w:spacing w:after="0" w:line="240" w:lineRule="auto"/>
      <w:ind w:left="2000" w:hanging="250"/>
    </w:pPr>
  </w:style>
  <w:style w:type="paragraph" w:styleId="Index9">
    <w:name w:val="index 9"/>
    <w:basedOn w:val="Normal"/>
    <w:next w:val="Normal"/>
    <w:autoRedefine/>
    <w:uiPriority w:val="99"/>
    <w:semiHidden/>
    <w:unhideWhenUsed/>
    <w:rsid w:val="00FD597F"/>
    <w:pPr>
      <w:spacing w:after="0" w:line="240" w:lineRule="auto"/>
      <w:ind w:left="2250" w:hanging="250"/>
    </w:pPr>
  </w:style>
  <w:style w:type="paragraph" w:styleId="Indexrubrik">
    <w:name w:val="index heading"/>
    <w:basedOn w:val="Normal"/>
    <w:next w:val="Index1"/>
    <w:uiPriority w:val="99"/>
    <w:semiHidden/>
    <w:unhideWhenUsed/>
    <w:rsid w:val="00FD597F"/>
    <w:rPr>
      <w:rFonts w:asciiTheme="majorHAnsi" w:eastAsiaTheme="majorEastAsia" w:hAnsiTheme="majorHAnsi" w:cstheme="majorBidi"/>
      <w:b/>
      <w:bCs/>
    </w:rPr>
  </w:style>
  <w:style w:type="paragraph" w:styleId="Indragetstycke">
    <w:name w:val="Block Text"/>
    <w:basedOn w:val="Normal"/>
    <w:uiPriority w:val="99"/>
    <w:semiHidden/>
    <w:unhideWhenUsed/>
    <w:rsid w:val="00FD597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FD597F"/>
    <w:pPr>
      <w:spacing w:after="0" w:line="240" w:lineRule="auto"/>
    </w:pPr>
  </w:style>
  <w:style w:type="paragraph" w:styleId="Inledning">
    <w:name w:val="Salutation"/>
    <w:basedOn w:val="Normal"/>
    <w:next w:val="Normal"/>
    <w:link w:val="InledningChar"/>
    <w:uiPriority w:val="99"/>
    <w:semiHidden/>
    <w:unhideWhenUsed/>
    <w:rsid w:val="00FD597F"/>
  </w:style>
  <w:style w:type="character" w:customStyle="1" w:styleId="InledningChar">
    <w:name w:val="Inledning Char"/>
    <w:basedOn w:val="Standardstycketeckensnitt"/>
    <w:link w:val="Inledning"/>
    <w:uiPriority w:val="99"/>
    <w:semiHidden/>
    <w:rsid w:val="00FD597F"/>
  </w:style>
  <w:style w:type="paragraph" w:styleId="Innehll4">
    <w:name w:val="toc 4"/>
    <w:basedOn w:val="Normal"/>
    <w:next w:val="Normal"/>
    <w:autoRedefine/>
    <w:uiPriority w:val="39"/>
    <w:semiHidden/>
    <w:unhideWhenUsed/>
    <w:rsid w:val="00FD597F"/>
    <w:pPr>
      <w:spacing w:after="100"/>
      <w:ind w:left="750"/>
    </w:pPr>
  </w:style>
  <w:style w:type="paragraph" w:styleId="Innehll5">
    <w:name w:val="toc 5"/>
    <w:basedOn w:val="Normal"/>
    <w:next w:val="Normal"/>
    <w:autoRedefine/>
    <w:uiPriority w:val="39"/>
    <w:semiHidden/>
    <w:unhideWhenUsed/>
    <w:rsid w:val="00FD597F"/>
    <w:pPr>
      <w:spacing w:after="100"/>
      <w:ind w:left="1000"/>
    </w:pPr>
  </w:style>
  <w:style w:type="paragraph" w:styleId="Innehll6">
    <w:name w:val="toc 6"/>
    <w:basedOn w:val="Normal"/>
    <w:next w:val="Normal"/>
    <w:autoRedefine/>
    <w:uiPriority w:val="39"/>
    <w:semiHidden/>
    <w:unhideWhenUsed/>
    <w:rsid w:val="00FD597F"/>
    <w:pPr>
      <w:spacing w:after="100"/>
      <w:ind w:left="1250"/>
    </w:pPr>
  </w:style>
  <w:style w:type="paragraph" w:styleId="Innehll7">
    <w:name w:val="toc 7"/>
    <w:basedOn w:val="Normal"/>
    <w:next w:val="Normal"/>
    <w:autoRedefine/>
    <w:uiPriority w:val="39"/>
    <w:semiHidden/>
    <w:unhideWhenUsed/>
    <w:rsid w:val="00FD597F"/>
    <w:pPr>
      <w:spacing w:after="100"/>
      <w:ind w:left="1500"/>
    </w:pPr>
  </w:style>
  <w:style w:type="paragraph" w:styleId="Innehll8">
    <w:name w:val="toc 8"/>
    <w:basedOn w:val="Normal"/>
    <w:next w:val="Normal"/>
    <w:autoRedefine/>
    <w:uiPriority w:val="39"/>
    <w:semiHidden/>
    <w:unhideWhenUsed/>
    <w:rsid w:val="00FD597F"/>
    <w:pPr>
      <w:spacing w:after="100"/>
      <w:ind w:left="1750"/>
    </w:pPr>
  </w:style>
  <w:style w:type="paragraph" w:styleId="Innehll9">
    <w:name w:val="toc 9"/>
    <w:basedOn w:val="Normal"/>
    <w:next w:val="Normal"/>
    <w:autoRedefine/>
    <w:uiPriority w:val="39"/>
    <w:semiHidden/>
    <w:unhideWhenUsed/>
    <w:rsid w:val="00FD597F"/>
    <w:pPr>
      <w:spacing w:after="100"/>
      <w:ind w:left="2000"/>
    </w:pPr>
  </w:style>
  <w:style w:type="paragraph" w:styleId="Kommentarer">
    <w:name w:val="annotation text"/>
    <w:basedOn w:val="Normal"/>
    <w:link w:val="KommentarerChar"/>
    <w:uiPriority w:val="99"/>
    <w:semiHidden/>
    <w:unhideWhenUsed/>
    <w:rsid w:val="00FD597F"/>
    <w:pPr>
      <w:spacing w:line="240" w:lineRule="auto"/>
    </w:pPr>
    <w:rPr>
      <w:sz w:val="20"/>
      <w:szCs w:val="20"/>
    </w:rPr>
  </w:style>
  <w:style w:type="character" w:customStyle="1" w:styleId="KommentarerChar">
    <w:name w:val="Kommentarer Char"/>
    <w:basedOn w:val="Standardstycketeckensnitt"/>
    <w:link w:val="Kommentarer"/>
    <w:uiPriority w:val="99"/>
    <w:semiHidden/>
    <w:rsid w:val="00FD597F"/>
    <w:rPr>
      <w:sz w:val="20"/>
      <w:szCs w:val="20"/>
    </w:rPr>
  </w:style>
  <w:style w:type="paragraph" w:styleId="Kommentarsmne">
    <w:name w:val="annotation subject"/>
    <w:basedOn w:val="Kommentarer"/>
    <w:next w:val="Kommentarer"/>
    <w:link w:val="KommentarsmneChar"/>
    <w:uiPriority w:val="99"/>
    <w:semiHidden/>
    <w:unhideWhenUsed/>
    <w:rsid w:val="00FD597F"/>
    <w:rPr>
      <w:b/>
      <w:bCs/>
    </w:rPr>
  </w:style>
  <w:style w:type="character" w:customStyle="1" w:styleId="KommentarsmneChar">
    <w:name w:val="Kommentarsämne Char"/>
    <w:basedOn w:val="KommentarerChar"/>
    <w:link w:val="Kommentarsmne"/>
    <w:uiPriority w:val="99"/>
    <w:semiHidden/>
    <w:rsid w:val="00FD597F"/>
    <w:rPr>
      <w:b/>
      <w:bCs/>
      <w:sz w:val="20"/>
      <w:szCs w:val="20"/>
    </w:rPr>
  </w:style>
  <w:style w:type="paragraph" w:styleId="Lista">
    <w:name w:val="List"/>
    <w:basedOn w:val="Normal"/>
    <w:uiPriority w:val="99"/>
    <w:semiHidden/>
    <w:unhideWhenUsed/>
    <w:rsid w:val="00FD597F"/>
    <w:pPr>
      <w:ind w:left="283" w:hanging="283"/>
      <w:contextualSpacing/>
    </w:pPr>
  </w:style>
  <w:style w:type="paragraph" w:styleId="Lista2">
    <w:name w:val="List 2"/>
    <w:basedOn w:val="Normal"/>
    <w:uiPriority w:val="99"/>
    <w:semiHidden/>
    <w:unhideWhenUsed/>
    <w:rsid w:val="00FD597F"/>
    <w:pPr>
      <w:ind w:left="566" w:hanging="283"/>
      <w:contextualSpacing/>
    </w:pPr>
  </w:style>
  <w:style w:type="paragraph" w:styleId="Lista3">
    <w:name w:val="List 3"/>
    <w:basedOn w:val="Normal"/>
    <w:uiPriority w:val="99"/>
    <w:semiHidden/>
    <w:unhideWhenUsed/>
    <w:rsid w:val="00FD597F"/>
    <w:pPr>
      <w:ind w:left="849" w:hanging="283"/>
      <w:contextualSpacing/>
    </w:pPr>
  </w:style>
  <w:style w:type="paragraph" w:styleId="Lista4">
    <w:name w:val="List 4"/>
    <w:basedOn w:val="Normal"/>
    <w:uiPriority w:val="99"/>
    <w:semiHidden/>
    <w:unhideWhenUsed/>
    <w:rsid w:val="00FD597F"/>
    <w:pPr>
      <w:ind w:left="1132" w:hanging="283"/>
      <w:contextualSpacing/>
    </w:pPr>
  </w:style>
  <w:style w:type="paragraph" w:styleId="Lista5">
    <w:name w:val="List 5"/>
    <w:basedOn w:val="Normal"/>
    <w:uiPriority w:val="99"/>
    <w:semiHidden/>
    <w:unhideWhenUsed/>
    <w:rsid w:val="00FD597F"/>
    <w:pPr>
      <w:ind w:left="1415" w:hanging="283"/>
      <w:contextualSpacing/>
    </w:pPr>
  </w:style>
  <w:style w:type="paragraph" w:styleId="Listafortstt">
    <w:name w:val="List Continue"/>
    <w:basedOn w:val="Normal"/>
    <w:uiPriority w:val="99"/>
    <w:semiHidden/>
    <w:unhideWhenUsed/>
    <w:rsid w:val="00FD597F"/>
    <w:pPr>
      <w:spacing w:after="120"/>
      <w:ind w:left="283"/>
      <w:contextualSpacing/>
    </w:pPr>
  </w:style>
  <w:style w:type="paragraph" w:styleId="Listafortstt2">
    <w:name w:val="List Continue 2"/>
    <w:basedOn w:val="Normal"/>
    <w:uiPriority w:val="99"/>
    <w:semiHidden/>
    <w:unhideWhenUsed/>
    <w:rsid w:val="00FD597F"/>
    <w:pPr>
      <w:spacing w:after="120"/>
      <w:ind w:left="566"/>
      <w:contextualSpacing/>
    </w:pPr>
  </w:style>
  <w:style w:type="paragraph" w:styleId="Listafortstt3">
    <w:name w:val="List Continue 3"/>
    <w:basedOn w:val="Normal"/>
    <w:uiPriority w:val="99"/>
    <w:semiHidden/>
    <w:unhideWhenUsed/>
    <w:rsid w:val="00FD597F"/>
    <w:pPr>
      <w:spacing w:after="120"/>
      <w:ind w:left="849"/>
      <w:contextualSpacing/>
    </w:pPr>
  </w:style>
  <w:style w:type="paragraph" w:styleId="Listafortstt4">
    <w:name w:val="List Continue 4"/>
    <w:basedOn w:val="Normal"/>
    <w:uiPriority w:val="99"/>
    <w:semiHidden/>
    <w:unhideWhenUsed/>
    <w:rsid w:val="00FD597F"/>
    <w:pPr>
      <w:spacing w:after="120"/>
      <w:ind w:left="1132"/>
      <w:contextualSpacing/>
    </w:pPr>
  </w:style>
  <w:style w:type="paragraph" w:styleId="Listafortstt5">
    <w:name w:val="List Continue 5"/>
    <w:basedOn w:val="Normal"/>
    <w:uiPriority w:val="99"/>
    <w:semiHidden/>
    <w:unhideWhenUsed/>
    <w:rsid w:val="00FD597F"/>
    <w:pPr>
      <w:spacing w:after="120"/>
      <w:ind w:left="1415"/>
      <w:contextualSpacing/>
    </w:pPr>
  </w:style>
  <w:style w:type="paragraph" w:styleId="Liststycke">
    <w:name w:val="List Paragraph"/>
    <w:basedOn w:val="Normal"/>
    <w:uiPriority w:val="34"/>
    <w:qFormat/>
    <w:rsid w:val="00FD597F"/>
    <w:pPr>
      <w:ind w:left="720"/>
      <w:contextualSpacing/>
    </w:pPr>
  </w:style>
  <w:style w:type="paragraph" w:styleId="Litteraturfrteckning">
    <w:name w:val="Bibliography"/>
    <w:basedOn w:val="Normal"/>
    <w:next w:val="Normal"/>
    <w:uiPriority w:val="37"/>
    <w:semiHidden/>
    <w:unhideWhenUsed/>
    <w:rsid w:val="00FD597F"/>
  </w:style>
  <w:style w:type="paragraph" w:styleId="Makrotext">
    <w:name w:val="macro"/>
    <w:link w:val="MakrotextChar"/>
    <w:uiPriority w:val="99"/>
    <w:semiHidden/>
    <w:unhideWhenUsed/>
    <w:rsid w:val="00FD59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D597F"/>
    <w:rPr>
      <w:rFonts w:ascii="Consolas" w:hAnsi="Consolas"/>
      <w:sz w:val="20"/>
      <w:szCs w:val="20"/>
    </w:rPr>
  </w:style>
  <w:style w:type="paragraph" w:styleId="Meddelanderubrik">
    <w:name w:val="Message Header"/>
    <w:basedOn w:val="Normal"/>
    <w:link w:val="MeddelanderubrikChar"/>
    <w:uiPriority w:val="99"/>
    <w:semiHidden/>
    <w:unhideWhenUsed/>
    <w:rsid w:val="00FD59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D597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FD597F"/>
    <w:rPr>
      <w:rFonts w:ascii="Times New Roman" w:hAnsi="Times New Roman" w:cs="Times New Roman"/>
      <w:sz w:val="24"/>
      <w:szCs w:val="24"/>
    </w:rPr>
  </w:style>
  <w:style w:type="paragraph" w:styleId="Normaltindrag">
    <w:name w:val="Normal Indent"/>
    <w:basedOn w:val="Normal"/>
    <w:uiPriority w:val="99"/>
    <w:semiHidden/>
    <w:unhideWhenUsed/>
    <w:rsid w:val="00FD597F"/>
    <w:pPr>
      <w:ind w:left="1304"/>
    </w:pPr>
  </w:style>
  <w:style w:type="paragraph" w:styleId="Numreradlista4">
    <w:name w:val="List Number 4"/>
    <w:basedOn w:val="Normal"/>
    <w:uiPriority w:val="99"/>
    <w:semiHidden/>
    <w:unhideWhenUsed/>
    <w:rsid w:val="00FD597F"/>
    <w:pPr>
      <w:numPr>
        <w:numId w:val="38"/>
      </w:numPr>
      <w:contextualSpacing/>
    </w:pPr>
  </w:style>
  <w:style w:type="paragraph" w:styleId="Numreradlista5">
    <w:name w:val="List Number 5"/>
    <w:basedOn w:val="Normal"/>
    <w:uiPriority w:val="99"/>
    <w:semiHidden/>
    <w:unhideWhenUsed/>
    <w:rsid w:val="00FD597F"/>
    <w:pPr>
      <w:numPr>
        <w:numId w:val="39"/>
      </w:numPr>
      <w:contextualSpacing/>
    </w:pPr>
  </w:style>
  <w:style w:type="paragraph" w:styleId="Oformateradtext">
    <w:name w:val="Plain Text"/>
    <w:basedOn w:val="Normal"/>
    <w:link w:val="OformateradtextChar"/>
    <w:uiPriority w:val="99"/>
    <w:semiHidden/>
    <w:unhideWhenUsed/>
    <w:rsid w:val="00FD597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D597F"/>
    <w:rPr>
      <w:rFonts w:ascii="Consolas" w:hAnsi="Consolas"/>
      <w:sz w:val="21"/>
      <w:szCs w:val="21"/>
    </w:rPr>
  </w:style>
  <w:style w:type="paragraph" w:styleId="Punktlista4">
    <w:name w:val="List Bullet 4"/>
    <w:basedOn w:val="Normal"/>
    <w:uiPriority w:val="99"/>
    <w:semiHidden/>
    <w:unhideWhenUsed/>
    <w:rsid w:val="00FD597F"/>
    <w:pPr>
      <w:numPr>
        <w:numId w:val="40"/>
      </w:numPr>
      <w:contextualSpacing/>
    </w:pPr>
  </w:style>
  <w:style w:type="paragraph" w:styleId="Punktlista5">
    <w:name w:val="List Bullet 5"/>
    <w:basedOn w:val="Normal"/>
    <w:uiPriority w:val="99"/>
    <w:semiHidden/>
    <w:unhideWhenUsed/>
    <w:rsid w:val="00FD597F"/>
    <w:pPr>
      <w:numPr>
        <w:numId w:val="41"/>
      </w:numPr>
      <w:contextualSpacing/>
    </w:pPr>
  </w:style>
  <w:style w:type="character" w:customStyle="1" w:styleId="Rubrik6Char">
    <w:name w:val="Rubrik 6 Char"/>
    <w:basedOn w:val="Standardstycketeckensnitt"/>
    <w:link w:val="Rubrik6"/>
    <w:uiPriority w:val="9"/>
    <w:semiHidden/>
    <w:rsid w:val="00FD597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FD597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D597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D597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FD597F"/>
    <w:pPr>
      <w:spacing w:after="0" w:line="240" w:lineRule="auto"/>
      <w:ind w:left="4252"/>
    </w:pPr>
  </w:style>
  <w:style w:type="character" w:customStyle="1" w:styleId="SignaturChar">
    <w:name w:val="Signatur Char"/>
    <w:basedOn w:val="Standardstycketeckensnitt"/>
    <w:link w:val="Signatur"/>
    <w:uiPriority w:val="99"/>
    <w:semiHidden/>
    <w:rsid w:val="00FD597F"/>
  </w:style>
  <w:style w:type="paragraph" w:styleId="Slutkommentar">
    <w:name w:val="endnote text"/>
    <w:basedOn w:val="Normal"/>
    <w:link w:val="SlutkommentarChar"/>
    <w:uiPriority w:val="99"/>
    <w:semiHidden/>
    <w:unhideWhenUsed/>
    <w:rsid w:val="00FD597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FD597F"/>
    <w:rPr>
      <w:sz w:val="20"/>
      <w:szCs w:val="20"/>
    </w:rPr>
  </w:style>
  <w:style w:type="paragraph" w:styleId="Starktcitat">
    <w:name w:val="Intense Quote"/>
    <w:basedOn w:val="Normal"/>
    <w:next w:val="Normal"/>
    <w:link w:val="StarktcitatChar"/>
    <w:uiPriority w:val="30"/>
    <w:semiHidden/>
    <w:qFormat/>
    <w:rsid w:val="00FD597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FD597F"/>
    <w:rPr>
      <w:b/>
      <w:bCs/>
      <w:i/>
      <w:iCs/>
      <w:color w:val="1A3050" w:themeColor="accent1"/>
    </w:rPr>
  </w:style>
  <w:style w:type="paragraph" w:styleId="Underrubrik">
    <w:name w:val="Subtitle"/>
    <w:basedOn w:val="Normal"/>
    <w:next w:val="Normal"/>
    <w:link w:val="UnderrubrikChar"/>
    <w:uiPriority w:val="11"/>
    <w:semiHidden/>
    <w:qFormat/>
    <w:rsid w:val="00FD597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FD597F"/>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FD597F"/>
    <w:pPr>
      <w:numPr>
        <w:numId w:val="42"/>
      </w:numPr>
      <w:tabs>
        <w:tab w:val="num" w:pos="425"/>
      </w:tabs>
      <w:spacing w:after="100"/>
      <w:ind w:left="425" w:hanging="425"/>
      <w:contextualSpacing/>
    </w:pPr>
  </w:style>
  <w:style w:type="character" w:customStyle="1" w:styleId="RKnormalChar">
    <w:name w:val="RKnormal Char"/>
    <w:link w:val="RKnormal"/>
    <w:rsid w:val="008E63FF"/>
    <w:rPr>
      <w:rFonts w:ascii="OrigGarmnd BT" w:eastAsia="Times New Roman" w:hAnsi="OrigGarmnd BT" w:cs="Times New Roman"/>
      <w:sz w:val="24"/>
      <w:szCs w:val="20"/>
    </w:rPr>
  </w:style>
  <w:style w:type="character" w:styleId="Kommentarsreferens">
    <w:name w:val="annotation reference"/>
    <w:basedOn w:val="Standardstycketeckensnitt"/>
    <w:uiPriority w:val="99"/>
    <w:semiHidden/>
    <w:unhideWhenUsed/>
    <w:rsid w:val="00787DE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025992"/>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FD597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FD59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FD59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FD59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CC41BA"/>
    <w:pPr>
      <w:tabs>
        <w:tab w:val="left" w:pos="1701"/>
        <w:tab w:val="left" w:pos="3600"/>
        <w:tab w:val="left" w:pos="5387"/>
      </w:tabs>
    </w:pPr>
  </w:style>
  <w:style w:type="character" w:customStyle="1" w:styleId="BrdtextChar">
    <w:name w:val="Brödtext Char"/>
    <w:basedOn w:val="Standardstycketeckensnitt"/>
    <w:link w:val="Brdtext"/>
    <w:rsid w:val="00025992"/>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D59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597F"/>
    <w:rPr>
      <w:rFonts w:ascii="Tahoma" w:hAnsi="Tahoma" w:cs="Tahoma"/>
      <w:sz w:val="16"/>
      <w:szCs w:val="16"/>
    </w:rPr>
  </w:style>
  <w:style w:type="paragraph" w:styleId="Adress-brev">
    <w:name w:val="envelope address"/>
    <w:basedOn w:val="Normal"/>
    <w:uiPriority w:val="99"/>
    <w:semiHidden/>
    <w:unhideWhenUsed/>
    <w:rsid w:val="00FD597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D597F"/>
    <w:pPr>
      <w:spacing w:after="0" w:line="240" w:lineRule="auto"/>
    </w:pPr>
  </w:style>
  <w:style w:type="character" w:customStyle="1" w:styleId="AnteckningsrubrikChar">
    <w:name w:val="Anteckningsrubrik Char"/>
    <w:basedOn w:val="Standardstycketeckensnitt"/>
    <w:link w:val="Anteckningsrubrik"/>
    <w:uiPriority w:val="99"/>
    <w:semiHidden/>
    <w:rsid w:val="00FD597F"/>
  </w:style>
  <w:style w:type="paragraph" w:styleId="Avslutandetext">
    <w:name w:val="Closing"/>
    <w:basedOn w:val="Normal"/>
    <w:link w:val="AvslutandetextChar"/>
    <w:uiPriority w:val="99"/>
    <w:semiHidden/>
    <w:unhideWhenUsed/>
    <w:rsid w:val="00FD597F"/>
    <w:pPr>
      <w:spacing w:after="0" w:line="240" w:lineRule="auto"/>
      <w:ind w:left="4252"/>
    </w:pPr>
  </w:style>
  <w:style w:type="character" w:customStyle="1" w:styleId="AvslutandetextChar">
    <w:name w:val="Avslutande text Char"/>
    <w:basedOn w:val="Standardstycketeckensnitt"/>
    <w:link w:val="Avslutandetext"/>
    <w:uiPriority w:val="99"/>
    <w:semiHidden/>
    <w:rsid w:val="00FD597F"/>
  </w:style>
  <w:style w:type="paragraph" w:styleId="Avsndaradress-brev">
    <w:name w:val="envelope return"/>
    <w:basedOn w:val="Normal"/>
    <w:uiPriority w:val="99"/>
    <w:semiHidden/>
    <w:unhideWhenUsed/>
    <w:rsid w:val="00FD597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FD597F"/>
    <w:pPr>
      <w:spacing w:after="120" w:line="480" w:lineRule="auto"/>
    </w:pPr>
  </w:style>
  <w:style w:type="character" w:customStyle="1" w:styleId="Brdtext2Char">
    <w:name w:val="Brödtext 2 Char"/>
    <w:basedOn w:val="Standardstycketeckensnitt"/>
    <w:link w:val="Brdtext2"/>
    <w:uiPriority w:val="99"/>
    <w:semiHidden/>
    <w:rsid w:val="00FD597F"/>
  </w:style>
  <w:style w:type="paragraph" w:styleId="Brdtext3">
    <w:name w:val="Body Text 3"/>
    <w:basedOn w:val="Normal"/>
    <w:link w:val="Brdtext3Char"/>
    <w:uiPriority w:val="99"/>
    <w:semiHidden/>
    <w:unhideWhenUsed/>
    <w:rsid w:val="00FD597F"/>
    <w:pPr>
      <w:spacing w:after="120"/>
    </w:pPr>
    <w:rPr>
      <w:sz w:val="16"/>
      <w:szCs w:val="16"/>
    </w:rPr>
  </w:style>
  <w:style w:type="character" w:customStyle="1" w:styleId="Brdtext3Char">
    <w:name w:val="Brödtext 3 Char"/>
    <w:basedOn w:val="Standardstycketeckensnitt"/>
    <w:link w:val="Brdtext3"/>
    <w:uiPriority w:val="99"/>
    <w:semiHidden/>
    <w:rsid w:val="00FD597F"/>
    <w:rPr>
      <w:sz w:val="16"/>
      <w:szCs w:val="16"/>
    </w:rPr>
  </w:style>
  <w:style w:type="paragraph" w:styleId="Brdtextmedfrstaindrag">
    <w:name w:val="Body Text First Indent"/>
    <w:basedOn w:val="Brdtext"/>
    <w:link w:val="BrdtextmedfrstaindragChar"/>
    <w:uiPriority w:val="99"/>
    <w:semiHidden/>
    <w:unhideWhenUsed/>
    <w:rsid w:val="00FD597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FD597F"/>
  </w:style>
  <w:style w:type="paragraph" w:styleId="Brdtextmedfrstaindrag2">
    <w:name w:val="Body Text First Indent 2"/>
    <w:basedOn w:val="Brdtextmedindrag"/>
    <w:link w:val="Brdtextmedfrstaindrag2Char"/>
    <w:uiPriority w:val="99"/>
    <w:semiHidden/>
    <w:unhideWhenUsed/>
    <w:rsid w:val="00FD597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FD597F"/>
  </w:style>
  <w:style w:type="paragraph" w:styleId="Brdtextmedindrag2">
    <w:name w:val="Body Text Indent 2"/>
    <w:basedOn w:val="Normal"/>
    <w:link w:val="Brdtextmedindrag2Char"/>
    <w:uiPriority w:val="99"/>
    <w:semiHidden/>
    <w:unhideWhenUsed/>
    <w:rsid w:val="00FD597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D597F"/>
  </w:style>
  <w:style w:type="paragraph" w:styleId="Brdtextmedindrag3">
    <w:name w:val="Body Text Indent 3"/>
    <w:basedOn w:val="Normal"/>
    <w:link w:val="Brdtextmedindrag3Char"/>
    <w:uiPriority w:val="99"/>
    <w:semiHidden/>
    <w:unhideWhenUsed/>
    <w:rsid w:val="00FD597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D597F"/>
    <w:rPr>
      <w:sz w:val="16"/>
      <w:szCs w:val="16"/>
    </w:rPr>
  </w:style>
  <w:style w:type="paragraph" w:styleId="Citat">
    <w:name w:val="Quote"/>
    <w:basedOn w:val="Normal"/>
    <w:next w:val="Normal"/>
    <w:link w:val="CitatChar"/>
    <w:uiPriority w:val="29"/>
    <w:semiHidden/>
    <w:qFormat/>
    <w:rsid w:val="00FD597F"/>
    <w:rPr>
      <w:i/>
      <w:iCs/>
      <w:color w:val="000000" w:themeColor="text1"/>
    </w:rPr>
  </w:style>
  <w:style w:type="character" w:customStyle="1" w:styleId="CitatChar">
    <w:name w:val="Citat Char"/>
    <w:basedOn w:val="Standardstycketeckensnitt"/>
    <w:link w:val="Citat"/>
    <w:uiPriority w:val="29"/>
    <w:semiHidden/>
    <w:rsid w:val="00FD597F"/>
    <w:rPr>
      <w:i/>
      <w:iCs/>
      <w:color w:val="000000" w:themeColor="text1"/>
    </w:rPr>
  </w:style>
  <w:style w:type="paragraph" w:styleId="Citatfrteckning">
    <w:name w:val="table of authorities"/>
    <w:basedOn w:val="Normal"/>
    <w:next w:val="Normal"/>
    <w:uiPriority w:val="99"/>
    <w:semiHidden/>
    <w:unhideWhenUsed/>
    <w:rsid w:val="00FD597F"/>
    <w:pPr>
      <w:spacing w:after="0"/>
      <w:ind w:left="250" w:hanging="250"/>
    </w:pPr>
  </w:style>
  <w:style w:type="paragraph" w:styleId="Citatfrteckningsrubrik">
    <w:name w:val="toa heading"/>
    <w:basedOn w:val="Normal"/>
    <w:next w:val="Normal"/>
    <w:uiPriority w:val="99"/>
    <w:semiHidden/>
    <w:unhideWhenUsed/>
    <w:rsid w:val="00FD597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D597F"/>
  </w:style>
  <w:style w:type="character" w:customStyle="1" w:styleId="DatumChar">
    <w:name w:val="Datum Char"/>
    <w:basedOn w:val="Standardstycketeckensnitt"/>
    <w:link w:val="Datum"/>
    <w:uiPriority w:val="99"/>
    <w:semiHidden/>
    <w:rsid w:val="00FD597F"/>
  </w:style>
  <w:style w:type="paragraph" w:styleId="Dokumentversikt">
    <w:name w:val="Document Map"/>
    <w:basedOn w:val="Normal"/>
    <w:link w:val="DokumentversiktChar"/>
    <w:uiPriority w:val="99"/>
    <w:semiHidden/>
    <w:unhideWhenUsed/>
    <w:rsid w:val="00FD597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D597F"/>
    <w:rPr>
      <w:rFonts w:ascii="Tahoma" w:hAnsi="Tahoma" w:cs="Tahoma"/>
      <w:sz w:val="16"/>
      <w:szCs w:val="16"/>
    </w:rPr>
  </w:style>
  <w:style w:type="paragraph" w:styleId="E-postsignatur">
    <w:name w:val="E-mail Signature"/>
    <w:basedOn w:val="Normal"/>
    <w:link w:val="E-postsignaturChar"/>
    <w:uiPriority w:val="99"/>
    <w:semiHidden/>
    <w:unhideWhenUsed/>
    <w:rsid w:val="00FD597F"/>
    <w:pPr>
      <w:spacing w:after="0" w:line="240" w:lineRule="auto"/>
    </w:pPr>
  </w:style>
  <w:style w:type="character" w:customStyle="1" w:styleId="E-postsignaturChar">
    <w:name w:val="E-postsignatur Char"/>
    <w:basedOn w:val="Standardstycketeckensnitt"/>
    <w:link w:val="E-postsignatur"/>
    <w:uiPriority w:val="99"/>
    <w:semiHidden/>
    <w:rsid w:val="00FD597F"/>
  </w:style>
  <w:style w:type="paragraph" w:styleId="Figurfrteckning">
    <w:name w:val="table of figures"/>
    <w:basedOn w:val="Normal"/>
    <w:next w:val="Normal"/>
    <w:uiPriority w:val="99"/>
    <w:semiHidden/>
    <w:unhideWhenUsed/>
    <w:rsid w:val="00FD597F"/>
    <w:pPr>
      <w:spacing w:after="0"/>
    </w:pPr>
  </w:style>
  <w:style w:type="paragraph" w:styleId="HTML-adress">
    <w:name w:val="HTML Address"/>
    <w:basedOn w:val="Normal"/>
    <w:link w:val="HTML-adressChar"/>
    <w:uiPriority w:val="99"/>
    <w:semiHidden/>
    <w:unhideWhenUsed/>
    <w:rsid w:val="00FD597F"/>
    <w:pPr>
      <w:spacing w:after="0" w:line="240" w:lineRule="auto"/>
    </w:pPr>
    <w:rPr>
      <w:i/>
      <w:iCs/>
    </w:rPr>
  </w:style>
  <w:style w:type="character" w:customStyle="1" w:styleId="HTML-adressChar">
    <w:name w:val="HTML - adress Char"/>
    <w:basedOn w:val="Standardstycketeckensnitt"/>
    <w:link w:val="HTML-adress"/>
    <w:uiPriority w:val="99"/>
    <w:semiHidden/>
    <w:rsid w:val="00FD597F"/>
    <w:rPr>
      <w:i/>
      <w:iCs/>
    </w:rPr>
  </w:style>
  <w:style w:type="paragraph" w:styleId="HTML-frformaterad">
    <w:name w:val="HTML Preformatted"/>
    <w:basedOn w:val="Normal"/>
    <w:link w:val="HTML-frformateradChar"/>
    <w:uiPriority w:val="99"/>
    <w:semiHidden/>
    <w:unhideWhenUsed/>
    <w:rsid w:val="00FD597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D597F"/>
    <w:rPr>
      <w:rFonts w:ascii="Consolas" w:hAnsi="Consolas"/>
      <w:sz w:val="20"/>
      <w:szCs w:val="20"/>
    </w:rPr>
  </w:style>
  <w:style w:type="paragraph" w:styleId="Index1">
    <w:name w:val="index 1"/>
    <w:basedOn w:val="Normal"/>
    <w:next w:val="Normal"/>
    <w:autoRedefine/>
    <w:uiPriority w:val="99"/>
    <w:semiHidden/>
    <w:unhideWhenUsed/>
    <w:rsid w:val="00FD597F"/>
    <w:pPr>
      <w:spacing w:after="0" w:line="240" w:lineRule="auto"/>
      <w:ind w:left="250" w:hanging="250"/>
    </w:pPr>
  </w:style>
  <w:style w:type="paragraph" w:styleId="Index2">
    <w:name w:val="index 2"/>
    <w:basedOn w:val="Normal"/>
    <w:next w:val="Normal"/>
    <w:autoRedefine/>
    <w:uiPriority w:val="99"/>
    <w:semiHidden/>
    <w:unhideWhenUsed/>
    <w:rsid w:val="00FD597F"/>
    <w:pPr>
      <w:spacing w:after="0" w:line="240" w:lineRule="auto"/>
      <w:ind w:left="500" w:hanging="250"/>
    </w:pPr>
  </w:style>
  <w:style w:type="paragraph" w:styleId="Index3">
    <w:name w:val="index 3"/>
    <w:basedOn w:val="Normal"/>
    <w:next w:val="Normal"/>
    <w:autoRedefine/>
    <w:uiPriority w:val="99"/>
    <w:semiHidden/>
    <w:unhideWhenUsed/>
    <w:rsid w:val="00FD597F"/>
    <w:pPr>
      <w:spacing w:after="0" w:line="240" w:lineRule="auto"/>
      <w:ind w:left="750" w:hanging="250"/>
    </w:pPr>
  </w:style>
  <w:style w:type="paragraph" w:styleId="Index4">
    <w:name w:val="index 4"/>
    <w:basedOn w:val="Normal"/>
    <w:next w:val="Normal"/>
    <w:autoRedefine/>
    <w:uiPriority w:val="99"/>
    <w:semiHidden/>
    <w:unhideWhenUsed/>
    <w:rsid w:val="00FD597F"/>
    <w:pPr>
      <w:spacing w:after="0" w:line="240" w:lineRule="auto"/>
      <w:ind w:left="1000" w:hanging="250"/>
    </w:pPr>
  </w:style>
  <w:style w:type="paragraph" w:styleId="Index5">
    <w:name w:val="index 5"/>
    <w:basedOn w:val="Normal"/>
    <w:next w:val="Normal"/>
    <w:autoRedefine/>
    <w:uiPriority w:val="99"/>
    <w:semiHidden/>
    <w:unhideWhenUsed/>
    <w:rsid w:val="00FD597F"/>
    <w:pPr>
      <w:spacing w:after="0" w:line="240" w:lineRule="auto"/>
      <w:ind w:left="1250" w:hanging="250"/>
    </w:pPr>
  </w:style>
  <w:style w:type="paragraph" w:styleId="Index6">
    <w:name w:val="index 6"/>
    <w:basedOn w:val="Normal"/>
    <w:next w:val="Normal"/>
    <w:autoRedefine/>
    <w:uiPriority w:val="99"/>
    <w:semiHidden/>
    <w:unhideWhenUsed/>
    <w:rsid w:val="00FD597F"/>
    <w:pPr>
      <w:spacing w:after="0" w:line="240" w:lineRule="auto"/>
      <w:ind w:left="1500" w:hanging="250"/>
    </w:pPr>
  </w:style>
  <w:style w:type="paragraph" w:styleId="Index7">
    <w:name w:val="index 7"/>
    <w:basedOn w:val="Normal"/>
    <w:next w:val="Normal"/>
    <w:autoRedefine/>
    <w:uiPriority w:val="99"/>
    <w:semiHidden/>
    <w:unhideWhenUsed/>
    <w:rsid w:val="00FD597F"/>
    <w:pPr>
      <w:spacing w:after="0" w:line="240" w:lineRule="auto"/>
      <w:ind w:left="1750" w:hanging="250"/>
    </w:pPr>
  </w:style>
  <w:style w:type="paragraph" w:styleId="Index8">
    <w:name w:val="index 8"/>
    <w:basedOn w:val="Normal"/>
    <w:next w:val="Normal"/>
    <w:autoRedefine/>
    <w:uiPriority w:val="99"/>
    <w:semiHidden/>
    <w:unhideWhenUsed/>
    <w:rsid w:val="00FD597F"/>
    <w:pPr>
      <w:spacing w:after="0" w:line="240" w:lineRule="auto"/>
      <w:ind w:left="2000" w:hanging="250"/>
    </w:pPr>
  </w:style>
  <w:style w:type="paragraph" w:styleId="Index9">
    <w:name w:val="index 9"/>
    <w:basedOn w:val="Normal"/>
    <w:next w:val="Normal"/>
    <w:autoRedefine/>
    <w:uiPriority w:val="99"/>
    <w:semiHidden/>
    <w:unhideWhenUsed/>
    <w:rsid w:val="00FD597F"/>
    <w:pPr>
      <w:spacing w:after="0" w:line="240" w:lineRule="auto"/>
      <w:ind w:left="2250" w:hanging="250"/>
    </w:pPr>
  </w:style>
  <w:style w:type="paragraph" w:styleId="Indexrubrik">
    <w:name w:val="index heading"/>
    <w:basedOn w:val="Normal"/>
    <w:next w:val="Index1"/>
    <w:uiPriority w:val="99"/>
    <w:semiHidden/>
    <w:unhideWhenUsed/>
    <w:rsid w:val="00FD597F"/>
    <w:rPr>
      <w:rFonts w:asciiTheme="majorHAnsi" w:eastAsiaTheme="majorEastAsia" w:hAnsiTheme="majorHAnsi" w:cstheme="majorBidi"/>
      <w:b/>
      <w:bCs/>
    </w:rPr>
  </w:style>
  <w:style w:type="paragraph" w:styleId="Indragetstycke">
    <w:name w:val="Block Text"/>
    <w:basedOn w:val="Normal"/>
    <w:uiPriority w:val="99"/>
    <w:semiHidden/>
    <w:unhideWhenUsed/>
    <w:rsid w:val="00FD597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FD597F"/>
    <w:pPr>
      <w:spacing w:after="0" w:line="240" w:lineRule="auto"/>
    </w:pPr>
  </w:style>
  <w:style w:type="paragraph" w:styleId="Inledning">
    <w:name w:val="Salutation"/>
    <w:basedOn w:val="Normal"/>
    <w:next w:val="Normal"/>
    <w:link w:val="InledningChar"/>
    <w:uiPriority w:val="99"/>
    <w:semiHidden/>
    <w:unhideWhenUsed/>
    <w:rsid w:val="00FD597F"/>
  </w:style>
  <w:style w:type="character" w:customStyle="1" w:styleId="InledningChar">
    <w:name w:val="Inledning Char"/>
    <w:basedOn w:val="Standardstycketeckensnitt"/>
    <w:link w:val="Inledning"/>
    <w:uiPriority w:val="99"/>
    <w:semiHidden/>
    <w:rsid w:val="00FD597F"/>
  </w:style>
  <w:style w:type="paragraph" w:styleId="Innehll4">
    <w:name w:val="toc 4"/>
    <w:basedOn w:val="Normal"/>
    <w:next w:val="Normal"/>
    <w:autoRedefine/>
    <w:uiPriority w:val="39"/>
    <w:semiHidden/>
    <w:unhideWhenUsed/>
    <w:rsid w:val="00FD597F"/>
    <w:pPr>
      <w:spacing w:after="100"/>
      <w:ind w:left="750"/>
    </w:pPr>
  </w:style>
  <w:style w:type="paragraph" w:styleId="Innehll5">
    <w:name w:val="toc 5"/>
    <w:basedOn w:val="Normal"/>
    <w:next w:val="Normal"/>
    <w:autoRedefine/>
    <w:uiPriority w:val="39"/>
    <w:semiHidden/>
    <w:unhideWhenUsed/>
    <w:rsid w:val="00FD597F"/>
    <w:pPr>
      <w:spacing w:after="100"/>
      <w:ind w:left="1000"/>
    </w:pPr>
  </w:style>
  <w:style w:type="paragraph" w:styleId="Innehll6">
    <w:name w:val="toc 6"/>
    <w:basedOn w:val="Normal"/>
    <w:next w:val="Normal"/>
    <w:autoRedefine/>
    <w:uiPriority w:val="39"/>
    <w:semiHidden/>
    <w:unhideWhenUsed/>
    <w:rsid w:val="00FD597F"/>
    <w:pPr>
      <w:spacing w:after="100"/>
      <w:ind w:left="1250"/>
    </w:pPr>
  </w:style>
  <w:style w:type="paragraph" w:styleId="Innehll7">
    <w:name w:val="toc 7"/>
    <w:basedOn w:val="Normal"/>
    <w:next w:val="Normal"/>
    <w:autoRedefine/>
    <w:uiPriority w:val="39"/>
    <w:semiHidden/>
    <w:unhideWhenUsed/>
    <w:rsid w:val="00FD597F"/>
    <w:pPr>
      <w:spacing w:after="100"/>
      <w:ind w:left="1500"/>
    </w:pPr>
  </w:style>
  <w:style w:type="paragraph" w:styleId="Innehll8">
    <w:name w:val="toc 8"/>
    <w:basedOn w:val="Normal"/>
    <w:next w:val="Normal"/>
    <w:autoRedefine/>
    <w:uiPriority w:val="39"/>
    <w:semiHidden/>
    <w:unhideWhenUsed/>
    <w:rsid w:val="00FD597F"/>
    <w:pPr>
      <w:spacing w:after="100"/>
      <w:ind w:left="1750"/>
    </w:pPr>
  </w:style>
  <w:style w:type="paragraph" w:styleId="Innehll9">
    <w:name w:val="toc 9"/>
    <w:basedOn w:val="Normal"/>
    <w:next w:val="Normal"/>
    <w:autoRedefine/>
    <w:uiPriority w:val="39"/>
    <w:semiHidden/>
    <w:unhideWhenUsed/>
    <w:rsid w:val="00FD597F"/>
    <w:pPr>
      <w:spacing w:after="100"/>
      <w:ind w:left="2000"/>
    </w:pPr>
  </w:style>
  <w:style w:type="paragraph" w:styleId="Kommentarer">
    <w:name w:val="annotation text"/>
    <w:basedOn w:val="Normal"/>
    <w:link w:val="KommentarerChar"/>
    <w:uiPriority w:val="99"/>
    <w:semiHidden/>
    <w:unhideWhenUsed/>
    <w:rsid w:val="00FD597F"/>
    <w:pPr>
      <w:spacing w:line="240" w:lineRule="auto"/>
    </w:pPr>
    <w:rPr>
      <w:sz w:val="20"/>
      <w:szCs w:val="20"/>
    </w:rPr>
  </w:style>
  <w:style w:type="character" w:customStyle="1" w:styleId="KommentarerChar">
    <w:name w:val="Kommentarer Char"/>
    <w:basedOn w:val="Standardstycketeckensnitt"/>
    <w:link w:val="Kommentarer"/>
    <w:uiPriority w:val="99"/>
    <w:semiHidden/>
    <w:rsid w:val="00FD597F"/>
    <w:rPr>
      <w:sz w:val="20"/>
      <w:szCs w:val="20"/>
    </w:rPr>
  </w:style>
  <w:style w:type="paragraph" w:styleId="Kommentarsmne">
    <w:name w:val="annotation subject"/>
    <w:basedOn w:val="Kommentarer"/>
    <w:next w:val="Kommentarer"/>
    <w:link w:val="KommentarsmneChar"/>
    <w:uiPriority w:val="99"/>
    <w:semiHidden/>
    <w:unhideWhenUsed/>
    <w:rsid w:val="00FD597F"/>
    <w:rPr>
      <w:b/>
      <w:bCs/>
    </w:rPr>
  </w:style>
  <w:style w:type="character" w:customStyle="1" w:styleId="KommentarsmneChar">
    <w:name w:val="Kommentarsämne Char"/>
    <w:basedOn w:val="KommentarerChar"/>
    <w:link w:val="Kommentarsmne"/>
    <w:uiPriority w:val="99"/>
    <w:semiHidden/>
    <w:rsid w:val="00FD597F"/>
    <w:rPr>
      <w:b/>
      <w:bCs/>
      <w:sz w:val="20"/>
      <w:szCs w:val="20"/>
    </w:rPr>
  </w:style>
  <w:style w:type="paragraph" w:styleId="Lista">
    <w:name w:val="List"/>
    <w:basedOn w:val="Normal"/>
    <w:uiPriority w:val="99"/>
    <w:semiHidden/>
    <w:unhideWhenUsed/>
    <w:rsid w:val="00FD597F"/>
    <w:pPr>
      <w:ind w:left="283" w:hanging="283"/>
      <w:contextualSpacing/>
    </w:pPr>
  </w:style>
  <w:style w:type="paragraph" w:styleId="Lista2">
    <w:name w:val="List 2"/>
    <w:basedOn w:val="Normal"/>
    <w:uiPriority w:val="99"/>
    <w:semiHidden/>
    <w:unhideWhenUsed/>
    <w:rsid w:val="00FD597F"/>
    <w:pPr>
      <w:ind w:left="566" w:hanging="283"/>
      <w:contextualSpacing/>
    </w:pPr>
  </w:style>
  <w:style w:type="paragraph" w:styleId="Lista3">
    <w:name w:val="List 3"/>
    <w:basedOn w:val="Normal"/>
    <w:uiPriority w:val="99"/>
    <w:semiHidden/>
    <w:unhideWhenUsed/>
    <w:rsid w:val="00FD597F"/>
    <w:pPr>
      <w:ind w:left="849" w:hanging="283"/>
      <w:contextualSpacing/>
    </w:pPr>
  </w:style>
  <w:style w:type="paragraph" w:styleId="Lista4">
    <w:name w:val="List 4"/>
    <w:basedOn w:val="Normal"/>
    <w:uiPriority w:val="99"/>
    <w:semiHidden/>
    <w:unhideWhenUsed/>
    <w:rsid w:val="00FD597F"/>
    <w:pPr>
      <w:ind w:left="1132" w:hanging="283"/>
      <w:contextualSpacing/>
    </w:pPr>
  </w:style>
  <w:style w:type="paragraph" w:styleId="Lista5">
    <w:name w:val="List 5"/>
    <w:basedOn w:val="Normal"/>
    <w:uiPriority w:val="99"/>
    <w:semiHidden/>
    <w:unhideWhenUsed/>
    <w:rsid w:val="00FD597F"/>
    <w:pPr>
      <w:ind w:left="1415" w:hanging="283"/>
      <w:contextualSpacing/>
    </w:pPr>
  </w:style>
  <w:style w:type="paragraph" w:styleId="Listafortstt">
    <w:name w:val="List Continue"/>
    <w:basedOn w:val="Normal"/>
    <w:uiPriority w:val="99"/>
    <w:semiHidden/>
    <w:unhideWhenUsed/>
    <w:rsid w:val="00FD597F"/>
    <w:pPr>
      <w:spacing w:after="120"/>
      <w:ind w:left="283"/>
      <w:contextualSpacing/>
    </w:pPr>
  </w:style>
  <w:style w:type="paragraph" w:styleId="Listafortstt2">
    <w:name w:val="List Continue 2"/>
    <w:basedOn w:val="Normal"/>
    <w:uiPriority w:val="99"/>
    <w:semiHidden/>
    <w:unhideWhenUsed/>
    <w:rsid w:val="00FD597F"/>
    <w:pPr>
      <w:spacing w:after="120"/>
      <w:ind w:left="566"/>
      <w:contextualSpacing/>
    </w:pPr>
  </w:style>
  <w:style w:type="paragraph" w:styleId="Listafortstt3">
    <w:name w:val="List Continue 3"/>
    <w:basedOn w:val="Normal"/>
    <w:uiPriority w:val="99"/>
    <w:semiHidden/>
    <w:unhideWhenUsed/>
    <w:rsid w:val="00FD597F"/>
    <w:pPr>
      <w:spacing w:after="120"/>
      <w:ind w:left="849"/>
      <w:contextualSpacing/>
    </w:pPr>
  </w:style>
  <w:style w:type="paragraph" w:styleId="Listafortstt4">
    <w:name w:val="List Continue 4"/>
    <w:basedOn w:val="Normal"/>
    <w:uiPriority w:val="99"/>
    <w:semiHidden/>
    <w:unhideWhenUsed/>
    <w:rsid w:val="00FD597F"/>
    <w:pPr>
      <w:spacing w:after="120"/>
      <w:ind w:left="1132"/>
      <w:contextualSpacing/>
    </w:pPr>
  </w:style>
  <w:style w:type="paragraph" w:styleId="Listafortstt5">
    <w:name w:val="List Continue 5"/>
    <w:basedOn w:val="Normal"/>
    <w:uiPriority w:val="99"/>
    <w:semiHidden/>
    <w:unhideWhenUsed/>
    <w:rsid w:val="00FD597F"/>
    <w:pPr>
      <w:spacing w:after="120"/>
      <w:ind w:left="1415"/>
      <w:contextualSpacing/>
    </w:pPr>
  </w:style>
  <w:style w:type="paragraph" w:styleId="Liststycke">
    <w:name w:val="List Paragraph"/>
    <w:basedOn w:val="Normal"/>
    <w:uiPriority w:val="34"/>
    <w:qFormat/>
    <w:rsid w:val="00FD597F"/>
    <w:pPr>
      <w:ind w:left="720"/>
      <w:contextualSpacing/>
    </w:pPr>
  </w:style>
  <w:style w:type="paragraph" w:styleId="Litteraturfrteckning">
    <w:name w:val="Bibliography"/>
    <w:basedOn w:val="Normal"/>
    <w:next w:val="Normal"/>
    <w:uiPriority w:val="37"/>
    <w:semiHidden/>
    <w:unhideWhenUsed/>
    <w:rsid w:val="00FD597F"/>
  </w:style>
  <w:style w:type="paragraph" w:styleId="Makrotext">
    <w:name w:val="macro"/>
    <w:link w:val="MakrotextChar"/>
    <w:uiPriority w:val="99"/>
    <w:semiHidden/>
    <w:unhideWhenUsed/>
    <w:rsid w:val="00FD59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D597F"/>
    <w:rPr>
      <w:rFonts w:ascii="Consolas" w:hAnsi="Consolas"/>
      <w:sz w:val="20"/>
      <w:szCs w:val="20"/>
    </w:rPr>
  </w:style>
  <w:style w:type="paragraph" w:styleId="Meddelanderubrik">
    <w:name w:val="Message Header"/>
    <w:basedOn w:val="Normal"/>
    <w:link w:val="MeddelanderubrikChar"/>
    <w:uiPriority w:val="99"/>
    <w:semiHidden/>
    <w:unhideWhenUsed/>
    <w:rsid w:val="00FD59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D597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FD597F"/>
    <w:rPr>
      <w:rFonts w:ascii="Times New Roman" w:hAnsi="Times New Roman" w:cs="Times New Roman"/>
      <w:sz w:val="24"/>
      <w:szCs w:val="24"/>
    </w:rPr>
  </w:style>
  <w:style w:type="paragraph" w:styleId="Normaltindrag">
    <w:name w:val="Normal Indent"/>
    <w:basedOn w:val="Normal"/>
    <w:uiPriority w:val="99"/>
    <w:semiHidden/>
    <w:unhideWhenUsed/>
    <w:rsid w:val="00FD597F"/>
    <w:pPr>
      <w:ind w:left="1304"/>
    </w:pPr>
  </w:style>
  <w:style w:type="paragraph" w:styleId="Numreradlista4">
    <w:name w:val="List Number 4"/>
    <w:basedOn w:val="Normal"/>
    <w:uiPriority w:val="99"/>
    <w:semiHidden/>
    <w:unhideWhenUsed/>
    <w:rsid w:val="00FD597F"/>
    <w:pPr>
      <w:numPr>
        <w:numId w:val="38"/>
      </w:numPr>
      <w:contextualSpacing/>
    </w:pPr>
  </w:style>
  <w:style w:type="paragraph" w:styleId="Numreradlista5">
    <w:name w:val="List Number 5"/>
    <w:basedOn w:val="Normal"/>
    <w:uiPriority w:val="99"/>
    <w:semiHidden/>
    <w:unhideWhenUsed/>
    <w:rsid w:val="00FD597F"/>
    <w:pPr>
      <w:numPr>
        <w:numId w:val="39"/>
      </w:numPr>
      <w:contextualSpacing/>
    </w:pPr>
  </w:style>
  <w:style w:type="paragraph" w:styleId="Oformateradtext">
    <w:name w:val="Plain Text"/>
    <w:basedOn w:val="Normal"/>
    <w:link w:val="OformateradtextChar"/>
    <w:uiPriority w:val="99"/>
    <w:semiHidden/>
    <w:unhideWhenUsed/>
    <w:rsid w:val="00FD597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D597F"/>
    <w:rPr>
      <w:rFonts w:ascii="Consolas" w:hAnsi="Consolas"/>
      <w:sz w:val="21"/>
      <w:szCs w:val="21"/>
    </w:rPr>
  </w:style>
  <w:style w:type="paragraph" w:styleId="Punktlista4">
    <w:name w:val="List Bullet 4"/>
    <w:basedOn w:val="Normal"/>
    <w:uiPriority w:val="99"/>
    <w:semiHidden/>
    <w:unhideWhenUsed/>
    <w:rsid w:val="00FD597F"/>
    <w:pPr>
      <w:numPr>
        <w:numId w:val="40"/>
      </w:numPr>
      <w:contextualSpacing/>
    </w:pPr>
  </w:style>
  <w:style w:type="paragraph" w:styleId="Punktlista5">
    <w:name w:val="List Bullet 5"/>
    <w:basedOn w:val="Normal"/>
    <w:uiPriority w:val="99"/>
    <w:semiHidden/>
    <w:unhideWhenUsed/>
    <w:rsid w:val="00FD597F"/>
    <w:pPr>
      <w:numPr>
        <w:numId w:val="41"/>
      </w:numPr>
      <w:contextualSpacing/>
    </w:pPr>
  </w:style>
  <w:style w:type="character" w:customStyle="1" w:styleId="Rubrik6Char">
    <w:name w:val="Rubrik 6 Char"/>
    <w:basedOn w:val="Standardstycketeckensnitt"/>
    <w:link w:val="Rubrik6"/>
    <w:uiPriority w:val="9"/>
    <w:semiHidden/>
    <w:rsid w:val="00FD597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FD597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D597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D597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FD597F"/>
    <w:pPr>
      <w:spacing w:after="0" w:line="240" w:lineRule="auto"/>
      <w:ind w:left="4252"/>
    </w:pPr>
  </w:style>
  <w:style w:type="character" w:customStyle="1" w:styleId="SignaturChar">
    <w:name w:val="Signatur Char"/>
    <w:basedOn w:val="Standardstycketeckensnitt"/>
    <w:link w:val="Signatur"/>
    <w:uiPriority w:val="99"/>
    <w:semiHidden/>
    <w:rsid w:val="00FD597F"/>
  </w:style>
  <w:style w:type="paragraph" w:styleId="Slutkommentar">
    <w:name w:val="endnote text"/>
    <w:basedOn w:val="Normal"/>
    <w:link w:val="SlutkommentarChar"/>
    <w:uiPriority w:val="99"/>
    <w:semiHidden/>
    <w:unhideWhenUsed/>
    <w:rsid w:val="00FD597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FD597F"/>
    <w:rPr>
      <w:sz w:val="20"/>
      <w:szCs w:val="20"/>
    </w:rPr>
  </w:style>
  <w:style w:type="paragraph" w:styleId="Starktcitat">
    <w:name w:val="Intense Quote"/>
    <w:basedOn w:val="Normal"/>
    <w:next w:val="Normal"/>
    <w:link w:val="StarktcitatChar"/>
    <w:uiPriority w:val="30"/>
    <w:semiHidden/>
    <w:qFormat/>
    <w:rsid w:val="00FD597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FD597F"/>
    <w:rPr>
      <w:b/>
      <w:bCs/>
      <w:i/>
      <w:iCs/>
      <w:color w:val="1A3050" w:themeColor="accent1"/>
    </w:rPr>
  </w:style>
  <w:style w:type="paragraph" w:styleId="Underrubrik">
    <w:name w:val="Subtitle"/>
    <w:basedOn w:val="Normal"/>
    <w:next w:val="Normal"/>
    <w:link w:val="UnderrubrikChar"/>
    <w:uiPriority w:val="11"/>
    <w:semiHidden/>
    <w:qFormat/>
    <w:rsid w:val="00FD597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FD597F"/>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FD597F"/>
    <w:pPr>
      <w:numPr>
        <w:numId w:val="42"/>
      </w:numPr>
      <w:tabs>
        <w:tab w:val="num" w:pos="425"/>
      </w:tabs>
      <w:spacing w:after="100"/>
      <w:ind w:left="425" w:hanging="425"/>
      <w:contextualSpacing/>
    </w:pPr>
  </w:style>
  <w:style w:type="character" w:customStyle="1" w:styleId="RKnormalChar">
    <w:name w:val="RKnormal Char"/>
    <w:link w:val="RKnormal"/>
    <w:rsid w:val="008E63FF"/>
    <w:rPr>
      <w:rFonts w:ascii="OrigGarmnd BT" w:eastAsia="Times New Roman" w:hAnsi="OrigGarmnd BT" w:cs="Times New Roman"/>
      <w:sz w:val="24"/>
      <w:szCs w:val="20"/>
    </w:rPr>
  </w:style>
  <w:style w:type="character" w:styleId="Kommentarsreferens">
    <w:name w:val="annotation reference"/>
    <w:basedOn w:val="Standardstycketeckensnitt"/>
    <w:uiPriority w:val="99"/>
    <w:semiHidden/>
    <w:unhideWhenUsed/>
    <w:rsid w:val="00787D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0" Type="http://schemas.openxmlformats.org/officeDocument/2006/relationships/theme" Target="theme/theme1.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footnotes" Target="foot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DDFBE8033C4BC2AA21DD1E5D0209E4"/>
        <w:category>
          <w:name w:val="Allmänt"/>
          <w:gallery w:val="placeholder"/>
        </w:category>
        <w:types>
          <w:type w:val="bbPlcHdr"/>
        </w:types>
        <w:behaviors>
          <w:behavior w:val="content"/>
        </w:behaviors>
        <w:guid w:val="{6CC8AC84-52BB-4664-969E-1F9EA266551D}"/>
      </w:docPartPr>
      <w:docPartBody>
        <w:p w14:paraId="7527FA7E" w14:textId="77777777" w:rsidR="005F1CE0" w:rsidRDefault="00627708" w:rsidP="00627708">
          <w:pPr>
            <w:pStyle w:val="E6DDFBE8033C4BC2AA21DD1E5D0209E4"/>
          </w:pPr>
          <w:r>
            <w:t xml:space="preserve"> </w:t>
          </w:r>
        </w:p>
      </w:docPartBody>
    </w:docPart>
    <w:docPart>
      <w:docPartPr>
        <w:name w:val="E9FBF1688802431D8AB4BDEE24577D2C"/>
        <w:category>
          <w:name w:val="Allmänt"/>
          <w:gallery w:val="placeholder"/>
        </w:category>
        <w:types>
          <w:type w:val="bbPlcHdr"/>
        </w:types>
        <w:behaviors>
          <w:behavior w:val="content"/>
        </w:behaviors>
        <w:guid w:val="{07932B19-9D4C-4F97-9750-97B0CA783E7C}"/>
      </w:docPartPr>
      <w:docPartBody>
        <w:p w14:paraId="7527FA7F" w14:textId="77777777" w:rsidR="005F1CE0" w:rsidRDefault="00627708" w:rsidP="00627708">
          <w:pPr>
            <w:pStyle w:val="E9FBF1688802431D8AB4BDEE24577D2C"/>
          </w:pPr>
          <w:r>
            <w:rPr>
              <w:rStyle w:val="Platshllartext"/>
            </w:rPr>
            <w:t xml:space="preserve"> </w:t>
          </w:r>
        </w:p>
      </w:docPartBody>
    </w:docPart>
    <w:docPart>
      <w:docPartPr>
        <w:name w:val="2CE27D8F37A54CFABC1E8515487714F7"/>
        <w:category>
          <w:name w:val="Allmänt"/>
          <w:gallery w:val="placeholder"/>
        </w:category>
        <w:types>
          <w:type w:val="bbPlcHdr"/>
        </w:types>
        <w:behaviors>
          <w:behavior w:val="content"/>
        </w:behaviors>
        <w:guid w:val="{2FF573AE-718B-4B94-A61B-4B9095F5FE19}"/>
      </w:docPartPr>
      <w:docPartBody>
        <w:p w14:paraId="7527FA80" w14:textId="77777777" w:rsidR="005F1CE0" w:rsidRDefault="00627708" w:rsidP="00627708">
          <w:pPr>
            <w:pStyle w:val="2CE27D8F37A54CFABC1E8515487714F7"/>
          </w:pPr>
          <w:r>
            <w:rPr>
              <w:rStyle w:val="Platshllartext"/>
            </w:rPr>
            <w:t xml:space="preserve"> </w:t>
          </w:r>
        </w:p>
      </w:docPartBody>
    </w:docPart>
    <w:docPart>
      <w:docPartPr>
        <w:name w:val="1399DFD1BF1A4E49A9CD4824EF0A6AD6"/>
        <w:category>
          <w:name w:val="Allmänt"/>
          <w:gallery w:val="placeholder"/>
        </w:category>
        <w:types>
          <w:type w:val="bbPlcHdr"/>
        </w:types>
        <w:behaviors>
          <w:behavior w:val="content"/>
        </w:behaviors>
        <w:guid w:val="{AB7BED1A-CA96-4D68-98F3-33F45754B90A}"/>
      </w:docPartPr>
      <w:docPartBody>
        <w:p w14:paraId="7527FA81" w14:textId="77777777" w:rsidR="005F1CE0" w:rsidRDefault="00627708" w:rsidP="00627708">
          <w:pPr>
            <w:pStyle w:val="1399DFD1BF1A4E49A9CD4824EF0A6AD6"/>
          </w:pPr>
          <w:r>
            <w:rPr>
              <w:rStyle w:val="Platshllartext"/>
            </w:rPr>
            <w:t xml:space="preserve"> </w:t>
          </w:r>
        </w:p>
      </w:docPartBody>
    </w:docPart>
    <w:docPart>
      <w:docPartPr>
        <w:name w:val="8A8E16E383C948B8A37C7737D8E39B7D"/>
        <w:category>
          <w:name w:val="Allmänt"/>
          <w:gallery w:val="placeholder"/>
        </w:category>
        <w:types>
          <w:type w:val="bbPlcHdr"/>
        </w:types>
        <w:behaviors>
          <w:behavior w:val="content"/>
        </w:behaviors>
        <w:guid w:val="{19EFC7A4-37B4-4B46-AD99-CE0F41609DDC}"/>
      </w:docPartPr>
      <w:docPartBody>
        <w:p w14:paraId="7527FA82" w14:textId="77777777" w:rsidR="005F1CE0" w:rsidRDefault="00627708" w:rsidP="00627708">
          <w:pPr>
            <w:pStyle w:val="8A8E16E383C948B8A37C7737D8E39B7D"/>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08"/>
    <w:rsid w:val="005F1CE0"/>
    <w:rsid w:val="006277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527FA7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7708"/>
    <w:rPr>
      <w:color w:val="808080"/>
    </w:rPr>
  </w:style>
  <w:style w:type="paragraph" w:customStyle="1" w:styleId="1D9BAD3D57F64AEB99F123944B3BF85F">
    <w:name w:val="1D9BAD3D57F64AEB99F123944B3BF85F"/>
    <w:rsid w:val="00627708"/>
  </w:style>
  <w:style w:type="paragraph" w:customStyle="1" w:styleId="E699A74D07484FB8B95797DBA1A7E028">
    <w:name w:val="E699A74D07484FB8B95797DBA1A7E028"/>
    <w:rsid w:val="00627708"/>
  </w:style>
  <w:style w:type="paragraph" w:customStyle="1" w:styleId="FE775927AAD34E6DA8AF47A372CA8765">
    <w:name w:val="FE775927AAD34E6DA8AF47A372CA8765"/>
    <w:rsid w:val="00627708"/>
  </w:style>
  <w:style w:type="paragraph" w:customStyle="1" w:styleId="B700CF2790074839AF9C96034347C0FF">
    <w:name w:val="B700CF2790074839AF9C96034347C0FF"/>
    <w:rsid w:val="00627708"/>
  </w:style>
  <w:style w:type="paragraph" w:customStyle="1" w:styleId="E6DDFBE8033C4BC2AA21DD1E5D0209E4">
    <w:name w:val="E6DDFBE8033C4BC2AA21DD1E5D0209E4"/>
    <w:rsid w:val="00627708"/>
  </w:style>
  <w:style w:type="paragraph" w:customStyle="1" w:styleId="E9FBF1688802431D8AB4BDEE24577D2C">
    <w:name w:val="E9FBF1688802431D8AB4BDEE24577D2C"/>
    <w:rsid w:val="00627708"/>
  </w:style>
  <w:style w:type="paragraph" w:customStyle="1" w:styleId="2CE27D8F37A54CFABC1E8515487714F7">
    <w:name w:val="2CE27D8F37A54CFABC1E8515487714F7"/>
    <w:rsid w:val="00627708"/>
  </w:style>
  <w:style w:type="paragraph" w:customStyle="1" w:styleId="17F65B0E6A1A4C3C94B5623749BB8988">
    <w:name w:val="17F65B0E6A1A4C3C94B5623749BB8988"/>
    <w:rsid w:val="00627708"/>
  </w:style>
  <w:style w:type="paragraph" w:customStyle="1" w:styleId="59CF104840F049FD909810CFE8010EE2">
    <w:name w:val="59CF104840F049FD909810CFE8010EE2"/>
    <w:rsid w:val="00627708"/>
  </w:style>
  <w:style w:type="paragraph" w:customStyle="1" w:styleId="1399DFD1BF1A4E49A9CD4824EF0A6AD6">
    <w:name w:val="1399DFD1BF1A4E49A9CD4824EF0A6AD6"/>
    <w:rsid w:val="00627708"/>
  </w:style>
  <w:style w:type="paragraph" w:customStyle="1" w:styleId="8A8E16E383C948B8A37C7737D8E39B7D">
    <w:name w:val="8A8E16E383C948B8A37C7737D8E39B7D"/>
    <w:rsid w:val="00627708"/>
  </w:style>
  <w:style w:type="paragraph" w:customStyle="1" w:styleId="EEE2CEB0289B4210A5222583351F5429">
    <w:name w:val="EEE2CEB0289B4210A5222583351F5429"/>
    <w:rsid w:val="00627708"/>
  </w:style>
  <w:style w:type="paragraph" w:customStyle="1" w:styleId="D13FF8E153BD4A2BAC75444C62773071">
    <w:name w:val="D13FF8E153BD4A2BAC75444C62773071"/>
    <w:rsid w:val="006277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7708"/>
    <w:rPr>
      <w:color w:val="808080"/>
    </w:rPr>
  </w:style>
  <w:style w:type="paragraph" w:customStyle="1" w:styleId="1D9BAD3D57F64AEB99F123944B3BF85F">
    <w:name w:val="1D9BAD3D57F64AEB99F123944B3BF85F"/>
    <w:rsid w:val="00627708"/>
  </w:style>
  <w:style w:type="paragraph" w:customStyle="1" w:styleId="E699A74D07484FB8B95797DBA1A7E028">
    <w:name w:val="E699A74D07484FB8B95797DBA1A7E028"/>
    <w:rsid w:val="00627708"/>
  </w:style>
  <w:style w:type="paragraph" w:customStyle="1" w:styleId="FE775927AAD34E6DA8AF47A372CA8765">
    <w:name w:val="FE775927AAD34E6DA8AF47A372CA8765"/>
    <w:rsid w:val="00627708"/>
  </w:style>
  <w:style w:type="paragraph" w:customStyle="1" w:styleId="B700CF2790074839AF9C96034347C0FF">
    <w:name w:val="B700CF2790074839AF9C96034347C0FF"/>
    <w:rsid w:val="00627708"/>
  </w:style>
  <w:style w:type="paragraph" w:customStyle="1" w:styleId="E6DDFBE8033C4BC2AA21DD1E5D0209E4">
    <w:name w:val="E6DDFBE8033C4BC2AA21DD1E5D0209E4"/>
    <w:rsid w:val="00627708"/>
  </w:style>
  <w:style w:type="paragraph" w:customStyle="1" w:styleId="E9FBF1688802431D8AB4BDEE24577D2C">
    <w:name w:val="E9FBF1688802431D8AB4BDEE24577D2C"/>
    <w:rsid w:val="00627708"/>
  </w:style>
  <w:style w:type="paragraph" w:customStyle="1" w:styleId="2CE27D8F37A54CFABC1E8515487714F7">
    <w:name w:val="2CE27D8F37A54CFABC1E8515487714F7"/>
    <w:rsid w:val="00627708"/>
  </w:style>
  <w:style w:type="paragraph" w:customStyle="1" w:styleId="17F65B0E6A1A4C3C94B5623749BB8988">
    <w:name w:val="17F65B0E6A1A4C3C94B5623749BB8988"/>
    <w:rsid w:val="00627708"/>
  </w:style>
  <w:style w:type="paragraph" w:customStyle="1" w:styleId="59CF104840F049FD909810CFE8010EE2">
    <w:name w:val="59CF104840F049FD909810CFE8010EE2"/>
    <w:rsid w:val="00627708"/>
  </w:style>
  <w:style w:type="paragraph" w:customStyle="1" w:styleId="1399DFD1BF1A4E49A9CD4824EF0A6AD6">
    <w:name w:val="1399DFD1BF1A4E49A9CD4824EF0A6AD6"/>
    <w:rsid w:val="00627708"/>
  </w:style>
  <w:style w:type="paragraph" w:customStyle="1" w:styleId="8A8E16E383C948B8A37C7737D8E39B7D">
    <w:name w:val="8A8E16E383C948B8A37C7737D8E39B7D"/>
    <w:rsid w:val="00627708"/>
  </w:style>
  <w:style w:type="paragraph" w:customStyle="1" w:styleId="EEE2CEB0289B4210A5222583351F5429">
    <w:name w:val="EEE2CEB0289B4210A5222583351F5429"/>
    <w:rsid w:val="00627708"/>
  </w:style>
  <w:style w:type="paragraph" w:customStyle="1" w:styleId="D13FF8E153BD4A2BAC75444C62773071">
    <w:name w:val="D13FF8E153BD4A2BAC75444C62773071"/>
    <w:rsid w:val="00627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Rktemplatetest</RkTemplate>
    <DocType>Brev</DocType>
    <DocTypeShowName>Brev</DocTypeShowName>
    <Status/>
    <Sender>
      <SenderName>Jonas Öhlund</SenderName>
      <SenderTitle/>
      <SenderMail>jonas.ohlund@regeringskansliet.se</SenderMail>
      <SenderPhone>08-405 45 21 </SenderPhone>
    </Sender>
    <TopId>1</TopId>
    <TopSender>Justitie- och migrationsministern</TopSender>
    <OrganisationInfo>
      <Organisatoriskenhet1>Justitiedepartementet</Organisatoriskenhet1>
      <Organisatoriskenhet2>Enheten för processrätt och domstolsfrågor</Organisatoriskenhet2>
      <Organisatoriskenhet3> </Organisatoriskenhet3>
      <Organisatoriskenhet1Id>142</Organisatoriskenhet1Id>
      <Organisatoriskenhet2Id>146</Organisatoriskenhet2Id>
      <Organisatoriskenhet3Id> </Organisatoriskenhet3Id>
    </OrganisationInfo>
    <HeaderDate/>
    <Office/>
    <Dnr>Ju2017/04069/POL Ju2017/04120/POL</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0B0E870BE1CF3F44B515D29F766541B5" ma:contentTypeVersion="10" ma:contentTypeDescription="Skapa ett nytt dokument." ma:contentTypeScope="" ma:versionID="5c13f092528e7af0ad940167ebdbd155">
  <xsd:schema xmlns:xsd="http://www.w3.org/2001/XMLSchema" xmlns:xs="http://www.w3.org/2001/XMLSchema" xmlns:p="http://schemas.microsoft.com/office/2006/metadata/properties" xmlns:ns2="5429eb68-8afa-474e-a293-a9fa933f1d84" xmlns:ns3="03bdfa32-753e-480b-a763-6185260a9611" targetNamespace="http://schemas.microsoft.com/office/2006/metadata/properties" ma:root="true" ma:fieldsID="b857918371d082ad9c326f2d1a61aa8d" ns2:_="" ns3:_="">
    <xsd:import namespace="5429eb68-8afa-474e-a293-a9fa933f1d84"/>
    <xsd:import namespace="03bdfa32-753e-480b-a763-6185260a961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0cf81f1-42b5-4883-8b12-f8ed216206a0}" ma:internalName="TaxCatchAll" ma:showField="CatchAllData"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0cf81f1-42b5-4883-8b12-f8ed216206a0}" ma:internalName="TaxCatchAllLabel" ma:readOnly="true" ma:showField="CatchAllDataLabel"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bdfa32-753e-480b-a763-6185260a961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e6122fdd-8399-4b63-a0cd-d71f13c9ae1e</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8556A-A8B3-4540-82EF-F9537FED594A}"/>
</file>

<file path=customXml/itemProps2.xml><?xml version="1.0" encoding="utf-8"?>
<ds:datastoreItem xmlns:ds="http://schemas.openxmlformats.org/officeDocument/2006/customXml" ds:itemID="{B87A0A71-DE75-462E-9CE4-2819A08FF7B6}"/>
</file>

<file path=customXml/itemProps3.xml><?xml version="1.0" encoding="utf-8"?>
<ds:datastoreItem xmlns:ds="http://schemas.openxmlformats.org/officeDocument/2006/customXml" ds:itemID="{7A6EB895-B80A-4392-96E3-F7001322D932}"/>
</file>

<file path=customXml/itemProps4.xml><?xml version="1.0" encoding="utf-8"?>
<ds:datastoreItem xmlns:ds="http://schemas.openxmlformats.org/officeDocument/2006/customXml" ds:itemID="{8A9ADC15-BBFA-40B6-9B5E-554F9E47F475}"/>
</file>

<file path=customXml/itemProps5.xml><?xml version="1.0" encoding="utf-8"?>
<ds:datastoreItem xmlns:ds="http://schemas.openxmlformats.org/officeDocument/2006/customXml" ds:itemID="{797B7680-E6F8-4672-9AA1-76BFED63220F}"/>
</file>

<file path=customXml/itemProps6.xml><?xml version="1.0" encoding="utf-8"?>
<ds:datastoreItem xmlns:ds="http://schemas.openxmlformats.org/officeDocument/2006/customXml" ds:itemID="{A3E574AD-5335-4012-9376-B4C4E021DD82}"/>
</file>

<file path=customXml/itemProps7.xml><?xml version="1.0" encoding="utf-8"?>
<ds:datastoreItem xmlns:ds="http://schemas.openxmlformats.org/officeDocument/2006/customXml" ds:itemID="{B67A1C96-73B4-4B25-BF50-4BCEADE5BBDF}"/>
</file>

<file path=customXml/itemProps8.xml><?xml version="1.0" encoding="utf-8"?>
<ds:datastoreItem xmlns:ds="http://schemas.openxmlformats.org/officeDocument/2006/customXml" ds:itemID="{2B65F998-17A3-42D0-BAE1-016110300592}"/>
</file>

<file path=docProps/app.xml><?xml version="1.0" encoding="utf-8"?>
<Properties xmlns="http://schemas.openxmlformats.org/officeDocument/2006/extended-properties" xmlns:vt="http://schemas.openxmlformats.org/officeDocument/2006/docPropsVTypes">
  <Template>RK Basmall</Template>
  <TotalTime>0</TotalTime>
  <Pages>2</Pages>
  <Words>333</Words>
  <Characters>1770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Manager>Jonas Öhlund</Manager>
  <Company>Regeringskansliet RK IT</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Öhlund</dc:creator>
  <cp:lastModifiedBy>Jenny Timerdal</cp:lastModifiedBy>
  <cp:revision>7</cp:revision>
  <cp:lastPrinted>2017-05-17T09:47:00Z</cp:lastPrinted>
  <dcterms:created xsi:type="dcterms:W3CDTF">2017-05-17T09:56:00Z</dcterms:created>
  <dcterms:modified xsi:type="dcterms:W3CDTF">2017-05-17T09:58:00Z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65d27c34-f702-4e18-9335-1bc818b87f44</vt:lpwstr>
  </property>
</Properties>
</file>