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D982" w14:textId="77777777" w:rsidR="00EC44FC" w:rsidRDefault="00EC44FC" w:rsidP="00DA0661">
      <w:pPr>
        <w:pStyle w:val="Rubrik"/>
      </w:pPr>
      <w:bookmarkStart w:id="0" w:name="Start"/>
      <w:bookmarkEnd w:id="0"/>
      <w:r>
        <w:t>Svar på fråga 2017/18:908 av Jan Ericson (M)</w:t>
      </w:r>
      <w:r>
        <w:br/>
        <w:t>Brist på yrkeschaufförer</w:t>
      </w:r>
    </w:p>
    <w:p w14:paraId="147331C9" w14:textId="247143CE" w:rsidR="00EC44FC" w:rsidRDefault="00EC44FC" w:rsidP="00EC44FC">
      <w:pPr>
        <w:pStyle w:val="Brdtext"/>
      </w:pPr>
      <w:r>
        <w:t>Jan Ericson har frågat mig vilka åtgärder jag avser att vidta för att bemöta kompetensbristen och rekryteringsproblemen</w:t>
      </w:r>
      <w:r w:rsidR="00143990">
        <w:t xml:space="preserve"> när det gäller yrkeschaufförer.</w:t>
      </w:r>
      <w:bookmarkStart w:id="1" w:name="_GoBack"/>
      <w:bookmarkEnd w:id="1"/>
    </w:p>
    <w:p w14:paraId="2902A498" w14:textId="6F503EB6" w:rsidR="006E09B3" w:rsidRDefault="006E09B3" w:rsidP="00EC44FC">
      <w:pPr>
        <w:pStyle w:val="Brdtext"/>
      </w:pPr>
      <w:r>
        <w:t>Jag svarade nyligen på en liknande fråga.</w:t>
      </w:r>
    </w:p>
    <w:p w14:paraId="2249B287" w14:textId="77777777" w:rsidR="00EC44FC" w:rsidRDefault="00EC44FC" w:rsidP="00EC44FC">
      <w:pPr>
        <w:pStyle w:val="Brdtext"/>
      </w:pPr>
      <w:r>
        <w:t>Det är viktigt att arbetsmarknadspolitiken bidrar till att göra det lättare för arbetsgivare att snabbt tillsätta de lediga jobben. Arbetsförmedlingen kan underlätta arbetsgivares rekryteringar genom att vid matchning till ett ledigt jobb också erbjuda en relevant arbetsmarknadsutbildning för den arbets</w:t>
      </w:r>
      <w:r>
        <w:softHyphen/>
        <w:t>sökande som har behov av det. R</w:t>
      </w:r>
      <w:r w:rsidRPr="009B2905">
        <w:t>egering</w:t>
      </w:r>
      <w:r>
        <w:t>en</w:t>
      </w:r>
      <w:r w:rsidRPr="009B2905">
        <w:t xml:space="preserve"> har </w:t>
      </w:r>
      <w:r>
        <w:t xml:space="preserve">styrt om användningen av den yrkesinriktade </w:t>
      </w:r>
      <w:r w:rsidRPr="009B2905">
        <w:t xml:space="preserve">arbetsmarknadsutbildningen </w:t>
      </w:r>
      <w:r>
        <w:t xml:space="preserve">så att den tydligare ska riktas </w:t>
      </w:r>
      <w:r w:rsidRPr="009B2905">
        <w:t>till arbetssökande som har förutsättningar att tillgodogöra sig utbildningen.</w:t>
      </w:r>
      <w:r>
        <w:t xml:space="preserve"> </w:t>
      </w:r>
    </w:p>
    <w:p w14:paraId="0052BBF7" w14:textId="77777777" w:rsidR="00EC44FC" w:rsidRDefault="00EC44FC" w:rsidP="00EC44FC">
      <w:pPr>
        <w:pStyle w:val="Brdtext"/>
        <w:rPr>
          <w:color w:val="000000" w:themeColor="text1"/>
        </w:rPr>
      </w:pPr>
      <w:r>
        <w:rPr>
          <w:color w:val="000000" w:themeColor="text1"/>
        </w:rPr>
        <w:t>Det finns nationella avtal för arbetsmarknadsutbildning som kan leda till jobb som chaufför inom områdena y</w:t>
      </w:r>
      <w:r w:rsidRPr="00C25952">
        <w:rPr>
          <w:color w:val="000000" w:themeColor="text1"/>
        </w:rPr>
        <w:t xml:space="preserve">rkesförare </w:t>
      </w:r>
      <w:r>
        <w:rPr>
          <w:color w:val="000000" w:themeColor="text1"/>
        </w:rPr>
        <w:t>l</w:t>
      </w:r>
      <w:r w:rsidRPr="00C25952">
        <w:rPr>
          <w:color w:val="000000" w:themeColor="text1"/>
        </w:rPr>
        <w:t>astbil</w:t>
      </w:r>
      <w:r>
        <w:rPr>
          <w:color w:val="000000" w:themeColor="text1"/>
        </w:rPr>
        <w:t>, y</w:t>
      </w:r>
      <w:r w:rsidRPr="00C25952">
        <w:rPr>
          <w:color w:val="000000" w:themeColor="text1"/>
        </w:rPr>
        <w:t xml:space="preserve">rkesförare </w:t>
      </w:r>
      <w:r>
        <w:rPr>
          <w:color w:val="000000" w:themeColor="text1"/>
        </w:rPr>
        <w:t>b</w:t>
      </w:r>
      <w:r w:rsidRPr="00C25952">
        <w:rPr>
          <w:color w:val="000000" w:themeColor="text1"/>
        </w:rPr>
        <w:t>uss</w:t>
      </w:r>
      <w:r>
        <w:rPr>
          <w:color w:val="000000" w:themeColor="text1"/>
        </w:rPr>
        <w:t xml:space="preserve"> och y</w:t>
      </w:r>
      <w:r w:rsidRPr="00C25952">
        <w:rPr>
          <w:color w:val="000000" w:themeColor="text1"/>
        </w:rPr>
        <w:t xml:space="preserve">rkesförare </w:t>
      </w:r>
      <w:r>
        <w:rPr>
          <w:color w:val="000000" w:themeColor="text1"/>
        </w:rPr>
        <w:t>t</w:t>
      </w:r>
      <w:r w:rsidRPr="00C25952">
        <w:rPr>
          <w:color w:val="000000" w:themeColor="text1"/>
        </w:rPr>
        <w:t>axi</w:t>
      </w:r>
      <w:r>
        <w:rPr>
          <w:color w:val="000000" w:themeColor="text1"/>
        </w:rPr>
        <w:t>. Regionalt i södra Norrland finns även avtal för lokförar</w:t>
      </w:r>
      <w:r>
        <w:rPr>
          <w:color w:val="000000" w:themeColor="text1"/>
        </w:rPr>
        <w:softHyphen/>
        <w:t xml:space="preserve">utbildning. </w:t>
      </w:r>
    </w:p>
    <w:p w14:paraId="01019AD2" w14:textId="77777777" w:rsidR="00EC44FC" w:rsidRDefault="00EC44FC" w:rsidP="00EC44FC">
      <w:r w:rsidRPr="0055422C">
        <w:t xml:space="preserve">Det är också viktigt att ta till vara de utbildningsmöjligheter som ges inom det reguljära utbildningssystemet. </w:t>
      </w:r>
      <w:r>
        <w:t xml:space="preserve">Därför har regeringen avsatt särskilda medel till yrkesförarutbildningen som kommunerna kan ansöka om hos Statens skolverk. </w:t>
      </w:r>
      <w:r w:rsidRPr="00AE7B20">
        <w:t>För 2018 har regeringen tillfört drygt 130 miljoner kronor för statsbidrag för yrkesförarutbildningar. Detta är en ökning med 66</w:t>
      </w:r>
      <w:r>
        <w:t> </w:t>
      </w:r>
      <w:r w:rsidRPr="00AE7B20">
        <w:t xml:space="preserve">miljoner kronor i förhållande till föregående år. Genom detta fördubblas </w:t>
      </w:r>
    </w:p>
    <w:p w14:paraId="359D2496" w14:textId="77777777" w:rsidR="00EC44FC" w:rsidRDefault="00EC44FC" w:rsidP="00EC44FC">
      <w:r>
        <w:br w:type="page"/>
      </w:r>
    </w:p>
    <w:p w14:paraId="68915C7A" w14:textId="77777777" w:rsidR="00EC44FC" w:rsidRDefault="00EC44FC" w:rsidP="00EC44FC">
      <w:r w:rsidRPr="00AE7B20">
        <w:lastRenderedPageBreak/>
        <w:t>det statliga stödet till förarutbildningarna. Satsningen motsvarar ett tillskott om cirka 1</w:t>
      </w:r>
      <w:r>
        <w:t> </w:t>
      </w:r>
      <w:r w:rsidRPr="00AE7B20">
        <w:t>000 ytterligare utbildningsplatser att lägga till de sedan tidigare beslutade platserna.</w:t>
      </w:r>
    </w:p>
    <w:p w14:paraId="2B95AC82" w14:textId="77777777" w:rsidR="00EC44FC" w:rsidRDefault="00EC44FC" w:rsidP="00EC44FC">
      <w:pPr>
        <w:pStyle w:val="Brdtext"/>
      </w:pPr>
    </w:p>
    <w:p w14:paraId="2807B831" w14:textId="03F720ED" w:rsidR="00EC44FC" w:rsidRDefault="00EC44FC" w:rsidP="006A12F1">
      <w:pPr>
        <w:pStyle w:val="Brdtext"/>
      </w:pPr>
      <w:r>
        <w:t xml:space="preserve">Stockholm den </w:t>
      </w:r>
      <w:sdt>
        <w:sdtPr>
          <w:id w:val="-1225218591"/>
          <w:placeholder>
            <w:docPart w:val="39D8654500C84087A6F171591590A2B8"/>
          </w:placeholder>
          <w:dataBinding w:prefixMappings="xmlns:ns0='http://lp/documentinfo/RK' " w:xpath="/ns0:DocumentInfo[1]/ns0:BaseInfo[1]/ns0:HeaderDate[1]" w:storeItemID="{CBE9784F-EC7E-4CDA-A3A0-1D1CAC9A0239}"/>
          <w:date w:fullDate="2018-03-07T00:00:00Z">
            <w:dateFormat w:val="d MMMM yyyy"/>
            <w:lid w:val="sv-SE"/>
            <w:storeMappedDataAs w:val="dateTime"/>
            <w:calendar w:val="gregorian"/>
          </w:date>
        </w:sdtPr>
        <w:sdtEndPr/>
        <w:sdtContent>
          <w:r w:rsidR="00206DB9">
            <w:t>7 mars 2018</w:t>
          </w:r>
        </w:sdtContent>
      </w:sdt>
    </w:p>
    <w:p w14:paraId="4B31F5C9" w14:textId="77777777" w:rsidR="00EC44FC" w:rsidRDefault="00EC44FC" w:rsidP="004E7A8F">
      <w:pPr>
        <w:pStyle w:val="Brdtextutanavstnd"/>
      </w:pPr>
    </w:p>
    <w:p w14:paraId="56AEEC85" w14:textId="77777777" w:rsidR="00EC44FC" w:rsidRDefault="00EC44FC" w:rsidP="004E7A8F">
      <w:pPr>
        <w:pStyle w:val="Brdtextutanavstnd"/>
      </w:pPr>
    </w:p>
    <w:p w14:paraId="0FB4959E" w14:textId="77777777" w:rsidR="00EC44FC" w:rsidRDefault="00EC44FC" w:rsidP="00422A41">
      <w:pPr>
        <w:pStyle w:val="Brdtext"/>
      </w:pPr>
      <w:r>
        <w:t>Ylva Johansson</w:t>
      </w:r>
    </w:p>
    <w:p w14:paraId="1DDC8613" w14:textId="77777777" w:rsidR="00EC44FC" w:rsidRPr="00DB48AB" w:rsidRDefault="00EC44FC" w:rsidP="00DB48AB">
      <w:pPr>
        <w:pStyle w:val="Brdtext"/>
      </w:pPr>
    </w:p>
    <w:sectPr w:rsidR="00EC44FC" w:rsidRPr="00DB48AB" w:rsidSect="00EC44F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BED8" w14:textId="77777777" w:rsidR="00EC44FC" w:rsidRDefault="00EC44FC" w:rsidP="00A87A54">
      <w:pPr>
        <w:spacing w:after="0" w:line="240" w:lineRule="auto"/>
      </w:pPr>
      <w:r>
        <w:separator/>
      </w:r>
    </w:p>
  </w:endnote>
  <w:endnote w:type="continuationSeparator" w:id="0">
    <w:p w14:paraId="3A085310" w14:textId="77777777" w:rsidR="00EC44FC" w:rsidRDefault="00EC44F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445054" w14:textId="77777777" w:rsidTr="006A26EC">
      <w:trPr>
        <w:trHeight w:val="227"/>
        <w:jc w:val="right"/>
      </w:trPr>
      <w:tc>
        <w:tcPr>
          <w:tcW w:w="708" w:type="dxa"/>
          <w:vAlign w:val="bottom"/>
        </w:tcPr>
        <w:p w14:paraId="79600F9F" w14:textId="0847C68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4399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43990">
            <w:rPr>
              <w:rStyle w:val="Sidnummer"/>
              <w:noProof/>
            </w:rPr>
            <w:t>2</w:t>
          </w:r>
          <w:r>
            <w:rPr>
              <w:rStyle w:val="Sidnummer"/>
            </w:rPr>
            <w:fldChar w:fldCharType="end"/>
          </w:r>
          <w:r>
            <w:rPr>
              <w:rStyle w:val="Sidnummer"/>
            </w:rPr>
            <w:t>)</w:t>
          </w:r>
        </w:p>
      </w:tc>
    </w:tr>
    <w:tr w:rsidR="005606BC" w:rsidRPr="00347E11" w14:paraId="6E7F5436" w14:textId="77777777" w:rsidTr="006A26EC">
      <w:trPr>
        <w:trHeight w:val="850"/>
        <w:jc w:val="right"/>
      </w:trPr>
      <w:tc>
        <w:tcPr>
          <w:tcW w:w="708" w:type="dxa"/>
          <w:vAlign w:val="bottom"/>
        </w:tcPr>
        <w:p w14:paraId="58CA933C" w14:textId="77777777" w:rsidR="005606BC" w:rsidRPr="00347E11" w:rsidRDefault="005606BC" w:rsidP="005606BC">
          <w:pPr>
            <w:pStyle w:val="Sidfot"/>
            <w:spacing w:line="276" w:lineRule="auto"/>
            <w:jc w:val="right"/>
          </w:pPr>
        </w:p>
      </w:tc>
    </w:tr>
  </w:tbl>
  <w:p w14:paraId="25CE9FA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03EED4B" w14:textId="77777777" w:rsidTr="001F4302">
      <w:trPr>
        <w:trHeight w:val="510"/>
      </w:trPr>
      <w:tc>
        <w:tcPr>
          <w:tcW w:w="8525" w:type="dxa"/>
          <w:gridSpan w:val="2"/>
          <w:vAlign w:val="bottom"/>
        </w:tcPr>
        <w:p w14:paraId="3C317414" w14:textId="77777777" w:rsidR="00347E11" w:rsidRPr="00347E11" w:rsidRDefault="00347E11" w:rsidP="00347E11">
          <w:pPr>
            <w:pStyle w:val="Sidfot"/>
            <w:rPr>
              <w:sz w:val="8"/>
            </w:rPr>
          </w:pPr>
        </w:p>
      </w:tc>
    </w:tr>
    <w:tr w:rsidR="00093408" w:rsidRPr="00EE3C0F" w14:paraId="46802A58" w14:textId="77777777" w:rsidTr="00C26068">
      <w:trPr>
        <w:trHeight w:val="227"/>
      </w:trPr>
      <w:tc>
        <w:tcPr>
          <w:tcW w:w="4074" w:type="dxa"/>
        </w:tcPr>
        <w:p w14:paraId="192241C5" w14:textId="77777777" w:rsidR="00347E11" w:rsidRPr="00F53AEA" w:rsidRDefault="00347E11" w:rsidP="00C26068">
          <w:pPr>
            <w:pStyle w:val="Sidfot"/>
            <w:spacing w:line="276" w:lineRule="auto"/>
          </w:pPr>
        </w:p>
      </w:tc>
      <w:tc>
        <w:tcPr>
          <w:tcW w:w="4451" w:type="dxa"/>
        </w:tcPr>
        <w:p w14:paraId="5241EF24" w14:textId="77777777" w:rsidR="00093408" w:rsidRPr="00F53AEA" w:rsidRDefault="00093408" w:rsidP="00F53AEA">
          <w:pPr>
            <w:pStyle w:val="Sidfot"/>
            <w:spacing w:line="276" w:lineRule="auto"/>
          </w:pPr>
        </w:p>
      </w:tc>
    </w:tr>
  </w:tbl>
  <w:p w14:paraId="3DE54BE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F5BE" w14:textId="77777777" w:rsidR="00EC44FC" w:rsidRDefault="00EC44FC" w:rsidP="00A87A54">
      <w:pPr>
        <w:spacing w:after="0" w:line="240" w:lineRule="auto"/>
      </w:pPr>
      <w:r>
        <w:separator/>
      </w:r>
    </w:p>
  </w:footnote>
  <w:footnote w:type="continuationSeparator" w:id="0">
    <w:p w14:paraId="408C4F4B" w14:textId="77777777" w:rsidR="00EC44FC" w:rsidRDefault="00EC44F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C44FC" w14:paraId="4FDFE9AE" w14:textId="77777777" w:rsidTr="00C93EBA">
      <w:trPr>
        <w:trHeight w:val="227"/>
      </w:trPr>
      <w:tc>
        <w:tcPr>
          <w:tcW w:w="5534" w:type="dxa"/>
        </w:tcPr>
        <w:p w14:paraId="61D1C6EC" w14:textId="77777777" w:rsidR="00EC44FC" w:rsidRPr="007D73AB" w:rsidRDefault="00EC44FC">
          <w:pPr>
            <w:pStyle w:val="Sidhuvud"/>
          </w:pPr>
        </w:p>
      </w:tc>
      <w:tc>
        <w:tcPr>
          <w:tcW w:w="3170" w:type="dxa"/>
          <w:vAlign w:val="bottom"/>
        </w:tcPr>
        <w:p w14:paraId="47C924D4" w14:textId="77777777" w:rsidR="00EC44FC" w:rsidRPr="007D73AB" w:rsidRDefault="00EC44FC" w:rsidP="00340DE0">
          <w:pPr>
            <w:pStyle w:val="Sidhuvud"/>
          </w:pPr>
        </w:p>
      </w:tc>
      <w:tc>
        <w:tcPr>
          <w:tcW w:w="1134" w:type="dxa"/>
        </w:tcPr>
        <w:p w14:paraId="0A96A260" w14:textId="77777777" w:rsidR="00EC44FC" w:rsidRDefault="00EC44FC" w:rsidP="005A703A">
          <w:pPr>
            <w:pStyle w:val="Sidhuvud"/>
          </w:pPr>
        </w:p>
      </w:tc>
    </w:tr>
    <w:tr w:rsidR="00EC44FC" w14:paraId="5DEF553B" w14:textId="77777777" w:rsidTr="00C93EBA">
      <w:trPr>
        <w:trHeight w:val="1928"/>
      </w:trPr>
      <w:tc>
        <w:tcPr>
          <w:tcW w:w="5534" w:type="dxa"/>
        </w:tcPr>
        <w:p w14:paraId="5C14A9E0" w14:textId="77777777" w:rsidR="00EC44FC" w:rsidRPr="00340DE0" w:rsidRDefault="00EC44FC"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FC5E545" w14:textId="77777777" w:rsidR="00EC44FC" w:rsidRPr="00710A6C" w:rsidRDefault="00EC44FC" w:rsidP="00EE3C0F">
          <w:pPr>
            <w:pStyle w:val="Sidhuvud"/>
            <w:rPr>
              <w:b/>
            </w:rPr>
          </w:pPr>
        </w:p>
        <w:p w14:paraId="05F95B51" w14:textId="77777777" w:rsidR="00EC44FC" w:rsidRDefault="00EC44FC" w:rsidP="00EE3C0F">
          <w:pPr>
            <w:pStyle w:val="Sidhuvud"/>
          </w:pPr>
        </w:p>
        <w:p w14:paraId="4A30DE55" w14:textId="77777777" w:rsidR="00EC44FC" w:rsidRDefault="00EC44FC" w:rsidP="00EE3C0F">
          <w:pPr>
            <w:pStyle w:val="Sidhuvud"/>
          </w:pPr>
        </w:p>
        <w:p w14:paraId="4FCE4DA7" w14:textId="77777777" w:rsidR="00EC44FC" w:rsidRDefault="00EC44FC" w:rsidP="00EE3C0F">
          <w:pPr>
            <w:pStyle w:val="Sidhuvud"/>
          </w:pPr>
        </w:p>
        <w:sdt>
          <w:sdtPr>
            <w:alias w:val="Dnr"/>
            <w:tag w:val="ccRKShow_Dnr"/>
            <w:id w:val="-829283628"/>
            <w:placeholder>
              <w:docPart w:val="C29623CB1B4345A693B4F92E6E8F323F"/>
            </w:placeholder>
            <w:dataBinding w:prefixMappings="xmlns:ns0='http://lp/documentinfo/RK' " w:xpath="/ns0:DocumentInfo[1]/ns0:BaseInfo[1]/ns0:Dnr[1]" w:storeItemID="{CBE9784F-EC7E-4CDA-A3A0-1D1CAC9A0239}"/>
            <w:text/>
          </w:sdtPr>
          <w:sdtEndPr/>
          <w:sdtContent>
            <w:p w14:paraId="3885D34A" w14:textId="77777777" w:rsidR="00EC44FC" w:rsidRDefault="00EC44FC" w:rsidP="00EE3C0F">
              <w:pPr>
                <w:pStyle w:val="Sidhuvud"/>
              </w:pPr>
              <w:r w:rsidRPr="00EC44FC">
                <w:t>A2018/ 00508/A</w:t>
              </w:r>
            </w:p>
          </w:sdtContent>
        </w:sdt>
        <w:sdt>
          <w:sdtPr>
            <w:alias w:val="DocNumber"/>
            <w:tag w:val="DocNumber"/>
            <w:id w:val="1726028884"/>
            <w:placeholder>
              <w:docPart w:val="766CCF9A8DBE415BA47D06AE35909CEA"/>
            </w:placeholder>
            <w:showingPlcHdr/>
            <w:dataBinding w:prefixMappings="xmlns:ns0='http://lp/documentinfo/RK' " w:xpath="/ns0:DocumentInfo[1]/ns0:BaseInfo[1]/ns0:DocNumber[1]" w:storeItemID="{CBE9784F-EC7E-4CDA-A3A0-1D1CAC9A0239}"/>
            <w:text/>
          </w:sdtPr>
          <w:sdtEndPr/>
          <w:sdtContent>
            <w:p w14:paraId="01078CA3" w14:textId="77777777" w:rsidR="00EC44FC" w:rsidRDefault="00EC44FC" w:rsidP="00EE3C0F">
              <w:pPr>
                <w:pStyle w:val="Sidhuvud"/>
              </w:pPr>
              <w:r>
                <w:rPr>
                  <w:rStyle w:val="Platshllartext"/>
                </w:rPr>
                <w:t xml:space="preserve"> </w:t>
              </w:r>
            </w:p>
          </w:sdtContent>
        </w:sdt>
        <w:p w14:paraId="19AAF906" w14:textId="77777777" w:rsidR="00EC44FC" w:rsidRDefault="00EC44FC" w:rsidP="00EE3C0F">
          <w:pPr>
            <w:pStyle w:val="Sidhuvud"/>
          </w:pPr>
        </w:p>
      </w:tc>
      <w:tc>
        <w:tcPr>
          <w:tcW w:w="1134" w:type="dxa"/>
        </w:tcPr>
        <w:p w14:paraId="4F200A4F" w14:textId="77777777" w:rsidR="00EC44FC" w:rsidRDefault="00EC44FC" w:rsidP="0094502D">
          <w:pPr>
            <w:pStyle w:val="Sidhuvud"/>
          </w:pPr>
        </w:p>
        <w:p w14:paraId="1B3867B5" w14:textId="77777777" w:rsidR="00EC44FC" w:rsidRPr="0094502D" w:rsidRDefault="00EC44FC" w:rsidP="00EC71A6">
          <w:pPr>
            <w:pStyle w:val="Sidhuvud"/>
          </w:pPr>
        </w:p>
      </w:tc>
    </w:tr>
    <w:tr w:rsidR="00EC44FC" w14:paraId="4B33AD5A" w14:textId="77777777" w:rsidTr="00C93EBA">
      <w:trPr>
        <w:trHeight w:val="2268"/>
      </w:trPr>
      <w:sdt>
        <w:sdtPr>
          <w:rPr>
            <w:b/>
          </w:rPr>
          <w:alias w:val="SenderText"/>
          <w:tag w:val="ccRKShow_SenderText"/>
          <w:id w:val="1374046025"/>
          <w:placeholder>
            <w:docPart w:val="65902A37395E4B06858AA1E6367D9CC3"/>
          </w:placeholder>
        </w:sdtPr>
        <w:sdtEndPr/>
        <w:sdtContent>
          <w:tc>
            <w:tcPr>
              <w:tcW w:w="5534" w:type="dxa"/>
              <w:tcMar>
                <w:right w:w="1134" w:type="dxa"/>
              </w:tcMar>
            </w:tcPr>
            <w:p w14:paraId="41A5A767" w14:textId="77777777" w:rsidR="00EC44FC" w:rsidRPr="00EC44FC" w:rsidRDefault="00EC44FC" w:rsidP="00340DE0">
              <w:pPr>
                <w:pStyle w:val="Sidhuvud"/>
                <w:rPr>
                  <w:b/>
                </w:rPr>
              </w:pPr>
              <w:r w:rsidRPr="00EC44FC">
                <w:rPr>
                  <w:b/>
                </w:rPr>
                <w:t>Arbetsmarknadsdepartementet</w:t>
              </w:r>
            </w:p>
            <w:p w14:paraId="1F4821E8" w14:textId="1B1E64CC" w:rsidR="00EC44FC" w:rsidRPr="00A8547C" w:rsidRDefault="00EC44FC" w:rsidP="00340DE0">
              <w:pPr>
                <w:pStyle w:val="Sidhuvud"/>
              </w:pPr>
              <w:r w:rsidRPr="00EC44FC">
                <w:t>Arbetsmarknads- och etableringsministern</w:t>
              </w:r>
            </w:p>
          </w:tc>
        </w:sdtContent>
      </w:sdt>
      <w:sdt>
        <w:sdtPr>
          <w:alias w:val="Recipient"/>
          <w:tag w:val="ccRKShow_Recipient"/>
          <w:id w:val="-28344517"/>
          <w:placeholder>
            <w:docPart w:val="3D44EB814581461081C6E5865801E1F5"/>
          </w:placeholder>
          <w:dataBinding w:prefixMappings="xmlns:ns0='http://lp/documentinfo/RK' " w:xpath="/ns0:DocumentInfo[1]/ns0:BaseInfo[1]/ns0:Recipient[1]" w:storeItemID="{CBE9784F-EC7E-4CDA-A3A0-1D1CAC9A0239}"/>
          <w:text w:multiLine="1"/>
        </w:sdtPr>
        <w:sdtEndPr/>
        <w:sdtContent>
          <w:tc>
            <w:tcPr>
              <w:tcW w:w="3170" w:type="dxa"/>
            </w:tcPr>
            <w:p w14:paraId="2D497B81" w14:textId="77777777" w:rsidR="00EC44FC" w:rsidRDefault="00EC44FC" w:rsidP="00547B89">
              <w:pPr>
                <w:pStyle w:val="Sidhuvud"/>
              </w:pPr>
              <w:r>
                <w:t>Till riksdagen</w:t>
              </w:r>
            </w:p>
          </w:tc>
        </w:sdtContent>
      </w:sdt>
      <w:tc>
        <w:tcPr>
          <w:tcW w:w="1134" w:type="dxa"/>
        </w:tcPr>
        <w:p w14:paraId="7713BC82" w14:textId="77777777" w:rsidR="00EC44FC" w:rsidRDefault="00EC44FC" w:rsidP="003E6020">
          <w:pPr>
            <w:pStyle w:val="Sidhuvud"/>
          </w:pPr>
        </w:p>
      </w:tc>
    </w:tr>
  </w:tbl>
  <w:p w14:paraId="188E45B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F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3990"/>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628B"/>
    <w:rsid w:val="001C71A9"/>
    <w:rsid w:val="001E1A13"/>
    <w:rsid w:val="001E20CC"/>
    <w:rsid w:val="001E3D83"/>
    <w:rsid w:val="001E72EE"/>
    <w:rsid w:val="001F0629"/>
    <w:rsid w:val="001F0736"/>
    <w:rsid w:val="001F4302"/>
    <w:rsid w:val="001F50BE"/>
    <w:rsid w:val="001F525B"/>
    <w:rsid w:val="001F6BBE"/>
    <w:rsid w:val="00204079"/>
    <w:rsid w:val="00206DB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E09B3"/>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547C"/>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7C95"/>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4D0E"/>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44FC"/>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62CDF"/>
  <w15:docId w15:val="{E9B77455-1555-439C-8D5E-A80CB34B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9623CB1B4345A693B4F92E6E8F323F"/>
        <w:category>
          <w:name w:val="Allmänt"/>
          <w:gallery w:val="placeholder"/>
        </w:category>
        <w:types>
          <w:type w:val="bbPlcHdr"/>
        </w:types>
        <w:behaviors>
          <w:behavior w:val="content"/>
        </w:behaviors>
        <w:guid w:val="{108E4F4A-E8DB-442E-93B4-6EC929231815}"/>
      </w:docPartPr>
      <w:docPartBody>
        <w:p w:rsidR="003C36D3" w:rsidRDefault="00E31E7C" w:rsidP="00E31E7C">
          <w:pPr>
            <w:pStyle w:val="C29623CB1B4345A693B4F92E6E8F323F"/>
          </w:pPr>
          <w:r>
            <w:rPr>
              <w:rStyle w:val="Platshllartext"/>
            </w:rPr>
            <w:t xml:space="preserve"> </w:t>
          </w:r>
        </w:p>
      </w:docPartBody>
    </w:docPart>
    <w:docPart>
      <w:docPartPr>
        <w:name w:val="766CCF9A8DBE415BA47D06AE35909CEA"/>
        <w:category>
          <w:name w:val="Allmänt"/>
          <w:gallery w:val="placeholder"/>
        </w:category>
        <w:types>
          <w:type w:val="bbPlcHdr"/>
        </w:types>
        <w:behaviors>
          <w:behavior w:val="content"/>
        </w:behaviors>
        <w:guid w:val="{ABE0C6CF-A7D7-47CF-82DE-2D2E11D1A69C}"/>
      </w:docPartPr>
      <w:docPartBody>
        <w:p w:rsidR="003C36D3" w:rsidRDefault="00E31E7C" w:rsidP="00E31E7C">
          <w:pPr>
            <w:pStyle w:val="766CCF9A8DBE415BA47D06AE35909CEA"/>
          </w:pPr>
          <w:r>
            <w:rPr>
              <w:rStyle w:val="Platshllartext"/>
            </w:rPr>
            <w:t xml:space="preserve"> </w:t>
          </w:r>
        </w:p>
      </w:docPartBody>
    </w:docPart>
    <w:docPart>
      <w:docPartPr>
        <w:name w:val="65902A37395E4B06858AA1E6367D9CC3"/>
        <w:category>
          <w:name w:val="Allmänt"/>
          <w:gallery w:val="placeholder"/>
        </w:category>
        <w:types>
          <w:type w:val="bbPlcHdr"/>
        </w:types>
        <w:behaviors>
          <w:behavior w:val="content"/>
        </w:behaviors>
        <w:guid w:val="{BF2C3FFD-512B-433E-A821-7E26A6ABD55F}"/>
      </w:docPartPr>
      <w:docPartBody>
        <w:p w:rsidR="003C36D3" w:rsidRDefault="00E31E7C" w:rsidP="00E31E7C">
          <w:pPr>
            <w:pStyle w:val="65902A37395E4B06858AA1E6367D9CC3"/>
          </w:pPr>
          <w:r>
            <w:rPr>
              <w:rStyle w:val="Platshllartext"/>
            </w:rPr>
            <w:t xml:space="preserve"> </w:t>
          </w:r>
        </w:p>
      </w:docPartBody>
    </w:docPart>
    <w:docPart>
      <w:docPartPr>
        <w:name w:val="3D44EB814581461081C6E5865801E1F5"/>
        <w:category>
          <w:name w:val="Allmänt"/>
          <w:gallery w:val="placeholder"/>
        </w:category>
        <w:types>
          <w:type w:val="bbPlcHdr"/>
        </w:types>
        <w:behaviors>
          <w:behavior w:val="content"/>
        </w:behaviors>
        <w:guid w:val="{9EE9BCAA-2A37-4655-8415-0FC21672D331}"/>
      </w:docPartPr>
      <w:docPartBody>
        <w:p w:rsidR="003C36D3" w:rsidRDefault="00E31E7C" w:rsidP="00E31E7C">
          <w:pPr>
            <w:pStyle w:val="3D44EB814581461081C6E5865801E1F5"/>
          </w:pPr>
          <w:r>
            <w:rPr>
              <w:rStyle w:val="Platshllartext"/>
            </w:rPr>
            <w:t xml:space="preserve"> </w:t>
          </w:r>
        </w:p>
      </w:docPartBody>
    </w:docPart>
    <w:docPart>
      <w:docPartPr>
        <w:name w:val="39D8654500C84087A6F171591590A2B8"/>
        <w:category>
          <w:name w:val="Allmänt"/>
          <w:gallery w:val="placeholder"/>
        </w:category>
        <w:types>
          <w:type w:val="bbPlcHdr"/>
        </w:types>
        <w:behaviors>
          <w:behavior w:val="content"/>
        </w:behaviors>
        <w:guid w:val="{CB9FA42F-FCFB-475F-AD36-90D9EB490C30}"/>
      </w:docPartPr>
      <w:docPartBody>
        <w:p w:rsidR="003C36D3" w:rsidRDefault="00E31E7C" w:rsidP="00E31E7C">
          <w:pPr>
            <w:pStyle w:val="39D8654500C84087A6F171591590A2B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7C"/>
    <w:rsid w:val="003C36D3"/>
    <w:rsid w:val="00E31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7B94EE0D874B058059BF2238C8A113">
    <w:name w:val="677B94EE0D874B058059BF2238C8A113"/>
    <w:rsid w:val="00E31E7C"/>
  </w:style>
  <w:style w:type="character" w:styleId="Platshllartext">
    <w:name w:val="Placeholder Text"/>
    <w:basedOn w:val="Standardstycketeckensnitt"/>
    <w:uiPriority w:val="99"/>
    <w:semiHidden/>
    <w:rsid w:val="00E31E7C"/>
    <w:rPr>
      <w:noProof w:val="0"/>
      <w:color w:val="808080"/>
    </w:rPr>
  </w:style>
  <w:style w:type="paragraph" w:customStyle="1" w:styleId="C1A3A9F42D594624AEBE71E0E2C6D1A1">
    <w:name w:val="C1A3A9F42D594624AEBE71E0E2C6D1A1"/>
    <w:rsid w:val="00E31E7C"/>
  </w:style>
  <w:style w:type="paragraph" w:customStyle="1" w:styleId="B871060EBE1E46AB8D9CC218DA343C36">
    <w:name w:val="B871060EBE1E46AB8D9CC218DA343C36"/>
    <w:rsid w:val="00E31E7C"/>
  </w:style>
  <w:style w:type="paragraph" w:customStyle="1" w:styleId="6936A155800A4ACEBF45FA320DD36BC9">
    <w:name w:val="6936A155800A4ACEBF45FA320DD36BC9"/>
    <w:rsid w:val="00E31E7C"/>
  </w:style>
  <w:style w:type="paragraph" w:customStyle="1" w:styleId="C29623CB1B4345A693B4F92E6E8F323F">
    <w:name w:val="C29623CB1B4345A693B4F92E6E8F323F"/>
    <w:rsid w:val="00E31E7C"/>
  </w:style>
  <w:style w:type="paragraph" w:customStyle="1" w:styleId="766CCF9A8DBE415BA47D06AE35909CEA">
    <w:name w:val="766CCF9A8DBE415BA47D06AE35909CEA"/>
    <w:rsid w:val="00E31E7C"/>
  </w:style>
  <w:style w:type="paragraph" w:customStyle="1" w:styleId="EBAC0B4DB25B43C3A00929057831318B">
    <w:name w:val="EBAC0B4DB25B43C3A00929057831318B"/>
    <w:rsid w:val="00E31E7C"/>
  </w:style>
  <w:style w:type="paragraph" w:customStyle="1" w:styleId="0ABEED61B8E44171A371B07BE8D1416A">
    <w:name w:val="0ABEED61B8E44171A371B07BE8D1416A"/>
    <w:rsid w:val="00E31E7C"/>
  </w:style>
  <w:style w:type="paragraph" w:customStyle="1" w:styleId="D3A82B8383EE4496ADAEE5AFBE819A4D">
    <w:name w:val="D3A82B8383EE4496ADAEE5AFBE819A4D"/>
    <w:rsid w:val="00E31E7C"/>
  </w:style>
  <w:style w:type="paragraph" w:customStyle="1" w:styleId="65902A37395E4B06858AA1E6367D9CC3">
    <w:name w:val="65902A37395E4B06858AA1E6367D9CC3"/>
    <w:rsid w:val="00E31E7C"/>
  </w:style>
  <w:style w:type="paragraph" w:customStyle="1" w:styleId="3D44EB814581461081C6E5865801E1F5">
    <w:name w:val="3D44EB814581461081C6E5865801E1F5"/>
    <w:rsid w:val="00E31E7C"/>
  </w:style>
  <w:style w:type="paragraph" w:customStyle="1" w:styleId="727C261D5FDE4A76883F411FFB1422E7">
    <w:name w:val="727C261D5FDE4A76883F411FFB1422E7"/>
    <w:rsid w:val="00E31E7C"/>
  </w:style>
  <w:style w:type="paragraph" w:customStyle="1" w:styleId="1A11065387A146BEBA5B75A403E96A48">
    <w:name w:val="1A11065387A146BEBA5B75A403E96A48"/>
    <w:rsid w:val="00E31E7C"/>
  </w:style>
  <w:style w:type="paragraph" w:customStyle="1" w:styleId="C6205FF8655E4065B8DE7B7113648AAD">
    <w:name w:val="C6205FF8655E4065B8DE7B7113648AAD"/>
    <w:rsid w:val="00E31E7C"/>
  </w:style>
  <w:style w:type="paragraph" w:customStyle="1" w:styleId="CADF9152F6C24B0D9E66B516F723022B">
    <w:name w:val="CADF9152F6C24B0D9E66B516F723022B"/>
    <w:rsid w:val="00E31E7C"/>
  </w:style>
  <w:style w:type="paragraph" w:customStyle="1" w:styleId="763ED764414E452D81B2C5D2DF6A738F">
    <w:name w:val="763ED764414E452D81B2C5D2DF6A738F"/>
    <w:rsid w:val="00E31E7C"/>
  </w:style>
  <w:style w:type="paragraph" w:customStyle="1" w:styleId="39D8654500C84087A6F171591590A2B8">
    <w:name w:val="39D8654500C84087A6F171591590A2B8"/>
    <w:rsid w:val="00E31E7C"/>
  </w:style>
  <w:style w:type="paragraph" w:customStyle="1" w:styleId="B44791B015B24C4B82B90ABC1789B262">
    <w:name w:val="B44791B015B24C4B82B90ABC1789B262"/>
    <w:rsid w:val="00E31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2018-03-07T00:00:00</HeaderDate>
    <Office/>
    <Dnr>A2018/ 00508/A</Dnr>
    <ParagrafNr/>
    <DocumentTitle/>
    <VisitingAddress/>
    <Extra1/>
    <Extra2/>
    <Extra3>Jan Ericson</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92d3d2fa-5ca4-43bd-9039-f1e109da1802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A10B-D0AA-4B17-96B4-6480715970B7}"/>
</file>

<file path=customXml/itemProps2.xml><?xml version="1.0" encoding="utf-8"?>
<ds:datastoreItem xmlns:ds="http://schemas.openxmlformats.org/officeDocument/2006/customXml" ds:itemID="{A755D000-A1CA-4C00-BC10-13856CC95F40}"/>
</file>

<file path=customXml/itemProps3.xml><?xml version="1.0" encoding="utf-8"?>
<ds:datastoreItem xmlns:ds="http://schemas.openxmlformats.org/officeDocument/2006/customXml" ds:itemID="{CBE9784F-EC7E-4CDA-A3A0-1D1CAC9A0239}"/>
</file>

<file path=customXml/itemProps4.xml><?xml version="1.0" encoding="utf-8"?>
<ds:datastoreItem xmlns:ds="http://schemas.openxmlformats.org/officeDocument/2006/customXml" ds:itemID="{A755D000-A1CA-4C00-BC10-13856CC95F40}">
  <ds:schemaRefs>
    <ds:schemaRef ds:uri="http://schemas.microsoft.com/sharepoint/v3/contenttype/forms"/>
  </ds:schemaRefs>
</ds:datastoreItem>
</file>

<file path=customXml/itemProps5.xml><?xml version="1.0" encoding="utf-8"?>
<ds:datastoreItem xmlns:ds="http://schemas.openxmlformats.org/officeDocument/2006/customXml" ds:itemID="{CA029353-E230-487E-B64D-5EDFBA03269A}"/>
</file>

<file path=customXml/itemProps6.xml><?xml version="1.0" encoding="utf-8"?>
<ds:datastoreItem xmlns:ds="http://schemas.openxmlformats.org/officeDocument/2006/customXml" ds:itemID="{A755D000-A1CA-4C00-BC10-13856CC95F40}"/>
</file>

<file path=customXml/itemProps7.xml><?xml version="1.0" encoding="utf-8"?>
<ds:datastoreItem xmlns:ds="http://schemas.openxmlformats.org/officeDocument/2006/customXml" ds:itemID="{A6EFD9F9-9A9F-413A-8662-277EE0E866C9}"/>
</file>

<file path=customXml/itemProps8.xml><?xml version="1.0" encoding="utf-8"?>
<ds:datastoreItem xmlns:ds="http://schemas.openxmlformats.org/officeDocument/2006/customXml" ds:itemID="{33387ECA-423A-4219-931C-1337BD076834}"/>
</file>

<file path=docProps/app.xml><?xml version="1.0" encoding="utf-8"?>
<Properties xmlns="http://schemas.openxmlformats.org/officeDocument/2006/extended-properties" xmlns:vt="http://schemas.openxmlformats.org/officeDocument/2006/docPropsVTypes">
  <Template>RK Basmall</Template>
  <TotalTime>0</TotalTime>
  <Pages>2</Pages>
  <Words>270</Words>
  <Characters>1431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Gustafsson Åberg</dc:creator>
  <cp:keywords/>
  <dc:description/>
  <cp:lastModifiedBy>Nina Gustafsson Åberg</cp:lastModifiedBy>
  <cp:revision>7</cp:revision>
  <cp:lastPrinted>2018-03-01T15:12:00Z</cp:lastPrinted>
  <dcterms:created xsi:type="dcterms:W3CDTF">2018-03-01T09:29:00Z</dcterms:created>
  <dcterms:modified xsi:type="dcterms:W3CDTF">2018-03-06T12:18:00Z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b0997942-0985-47c4-bb56-589c00c1debb</vt:lpwstr>
  </property>
  <property fmtid="{D5CDD505-2E9C-101B-9397-08002B2CF9AE}" pid="4" name="Departementsenhet">
    <vt:lpwstr/>
  </property>
  <property fmtid="{D5CDD505-2E9C-101B-9397-08002B2CF9AE}" pid="5" name="Aktivitetskategori">
    <vt:lpwstr/>
  </property>
</Properties>
</file>