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3BF" w14:textId="0317060F" w:rsidR="00565CC2" w:rsidRDefault="00565CC2" w:rsidP="00DA0661">
      <w:pPr>
        <w:pStyle w:val="Rubrik"/>
      </w:pPr>
      <w:bookmarkStart w:id="0" w:name="Start"/>
      <w:bookmarkEnd w:id="0"/>
      <w:r>
        <w:t>Svar på fråga 2019/20</w:t>
      </w:r>
      <w:r w:rsidR="00884F4E">
        <w:t>:</w:t>
      </w:r>
      <w:r>
        <w:t xml:space="preserve">252 av Lars </w:t>
      </w:r>
      <w:proofErr w:type="spellStart"/>
      <w:r>
        <w:t>Hjälmered</w:t>
      </w:r>
      <w:proofErr w:type="spellEnd"/>
      <w:r>
        <w:t xml:space="preserve"> (M)</w:t>
      </w:r>
      <w:r>
        <w:br/>
      </w:r>
      <w:r w:rsidRPr="00565CC2">
        <w:t>Fjärde generationens kärnkraft</w:t>
      </w:r>
    </w:p>
    <w:p w14:paraId="1F71B87A" w14:textId="77777777" w:rsidR="00565CC2" w:rsidRDefault="00565CC2" w:rsidP="00565CC2">
      <w:pPr>
        <w:pStyle w:val="Brdtext"/>
      </w:pPr>
      <w:r w:rsidRPr="00565CC2">
        <w:t xml:space="preserve">Lars </w:t>
      </w:r>
      <w:proofErr w:type="spellStart"/>
      <w:r w:rsidRPr="00565CC2">
        <w:t>Hjälmered</w:t>
      </w:r>
      <w:proofErr w:type="spellEnd"/>
      <w:r w:rsidRPr="00565CC2">
        <w:t xml:space="preserve"> har frågat mig om jag avser ta några initiativ för att bidra till forskning och utveckling i fråga om fjärde generationens kärnkraft. </w:t>
      </w:r>
    </w:p>
    <w:p w14:paraId="34235743" w14:textId="2CDC092A" w:rsidR="006C7434" w:rsidRDefault="006C7434" w:rsidP="00D30C2A">
      <w:r>
        <w:t>Det finns många olika utvecklingsspår som går under benämningen fjärde generationens kärnkraft. De är föremål för omfattande forskning. Det finns idag ingen kommersiell tillgänglig fjärde generationens kärnkraft och de flesta föreslagna lösningar beräknas inte vara tillgängliga förrän efter 2030. Forskning, utveckling och innovation kring förnybara energislag, energieffektivisering och sm</w:t>
      </w:r>
      <w:bookmarkStart w:id="1" w:name="_GoBack"/>
      <w:bookmarkEnd w:id="1"/>
      <w:r>
        <w:t xml:space="preserve">arta nät har däremot potential att leverera på en betydligt närmre tidshorisont. </w:t>
      </w:r>
    </w:p>
    <w:p w14:paraId="4AD7834D" w14:textId="1058665B" w:rsidR="006C7434" w:rsidRDefault="006C7434" w:rsidP="00D30C2A">
      <w:r>
        <w:t xml:space="preserve">Jag ämnar för närvarande inte ta några initiativ kring svensk forskning och fjärde generationens kärnkraft. Jag konstaterar dock att regeringen tidigare mandatperioder presenterat en forskningspolitisk proposition och en proposition om riktlinjer för forskning och innovation på energiområdet. Diskussion om inriktning och omfattning av de svenska forskningsinsatserna borde kunna fokuseras till ett sådant tillfälle. </w:t>
      </w:r>
    </w:p>
    <w:p w14:paraId="7D00BD12" w14:textId="33969D75" w:rsidR="00565CC2" w:rsidRDefault="00565CC2" w:rsidP="00565CC2">
      <w:pPr>
        <w:pStyle w:val="Brdtext"/>
      </w:pPr>
    </w:p>
    <w:p w14:paraId="20624C75" w14:textId="388C36C1" w:rsidR="00565CC2" w:rsidRDefault="00565CC2" w:rsidP="006A12F1">
      <w:pPr>
        <w:pStyle w:val="Brdtext"/>
      </w:pPr>
      <w:r>
        <w:t xml:space="preserve">Stockholm den </w:t>
      </w:r>
      <w:sdt>
        <w:sdtPr>
          <w:id w:val="-1225218591"/>
          <w:placeholder>
            <w:docPart w:val="E2023CCCCEAD46BBBBBD3F6F5E9DE2A0"/>
          </w:placeholder>
          <w:dataBinding w:prefixMappings="xmlns:ns0='http://lp/documentinfo/RK' " w:xpath="/ns0:DocumentInfo[1]/ns0:BaseInfo[1]/ns0:HeaderDate[1]" w:storeItemID="{9287A3FC-91E4-4A06-B9F8-29B730E30747}"/>
          <w:date w:fullDate="2019-11-05T00:00:00Z">
            <w:dateFormat w:val="d MMMM yyyy"/>
            <w:lid w:val="sv-SE"/>
            <w:storeMappedDataAs w:val="dateTime"/>
            <w:calendar w:val="gregorian"/>
          </w:date>
        </w:sdtPr>
        <w:sdtEndPr/>
        <w:sdtContent>
          <w:r w:rsidR="003D3DC1">
            <w:t>5 november 2019</w:t>
          </w:r>
        </w:sdtContent>
      </w:sdt>
    </w:p>
    <w:p w14:paraId="761BF426" w14:textId="77777777" w:rsidR="00565CC2" w:rsidRDefault="00565CC2" w:rsidP="004E7A8F">
      <w:pPr>
        <w:pStyle w:val="Brdtextutanavstnd"/>
      </w:pPr>
    </w:p>
    <w:p w14:paraId="2972593B" w14:textId="77777777" w:rsidR="00565CC2" w:rsidRDefault="00565CC2" w:rsidP="004E7A8F">
      <w:pPr>
        <w:pStyle w:val="Brdtextutanavstnd"/>
      </w:pPr>
    </w:p>
    <w:p w14:paraId="22D5F6FD" w14:textId="77777777" w:rsidR="00565CC2" w:rsidRDefault="00565CC2" w:rsidP="004E7A8F">
      <w:pPr>
        <w:pStyle w:val="Brdtextutanavstnd"/>
      </w:pPr>
    </w:p>
    <w:p w14:paraId="5E9EC623" w14:textId="45E5A578" w:rsidR="00565CC2" w:rsidRPr="00DB48AB" w:rsidRDefault="00565CC2" w:rsidP="00DB48AB">
      <w:pPr>
        <w:pStyle w:val="Brdtext"/>
      </w:pPr>
      <w:r>
        <w:lastRenderedPageBreak/>
        <w:t>Anders Ygeman</w:t>
      </w:r>
    </w:p>
    <w:sectPr w:rsidR="00565CC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A7B1" w14:textId="77777777" w:rsidR="00565CC2" w:rsidRDefault="00565CC2" w:rsidP="00A87A54">
      <w:pPr>
        <w:spacing w:after="0" w:line="240" w:lineRule="auto"/>
      </w:pPr>
      <w:r>
        <w:separator/>
      </w:r>
    </w:p>
  </w:endnote>
  <w:endnote w:type="continuationSeparator" w:id="0">
    <w:p w14:paraId="5505624B" w14:textId="77777777" w:rsidR="00565CC2" w:rsidRDefault="00565C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5B484C" w14:textId="77777777" w:rsidTr="006A26EC">
      <w:trPr>
        <w:trHeight w:val="227"/>
        <w:jc w:val="right"/>
      </w:trPr>
      <w:tc>
        <w:tcPr>
          <w:tcW w:w="708" w:type="dxa"/>
          <w:vAlign w:val="bottom"/>
        </w:tcPr>
        <w:p w14:paraId="61272FA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D4C8FC8" w14:textId="77777777" w:rsidTr="006A26EC">
      <w:trPr>
        <w:trHeight w:val="850"/>
        <w:jc w:val="right"/>
      </w:trPr>
      <w:tc>
        <w:tcPr>
          <w:tcW w:w="708" w:type="dxa"/>
          <w:vAlign w:val="bottom"/>
        </w:tcPr>
        <w:p w14:paraId="43F15B68" w14:textId="77777777" w:rsidR="005606BC" w:rsidRPr="00347E11" w:rsidRDefault="005606BC" w:rsidP="005606BC">
          <w:pPr>
            <w:pStyle w:val="Sidfot"/>
            <w:spacing w:line="276" w:lineRule="auto"/>
            <w:jc w:val="right"/>
          </w:pPr>
        </w:p>
      </w:tc>
    </w:tr>
  </w:tbl>
  <w:p w14:paraId="1D34ADD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087EC9" w14:textId="77777777" w:rsidTr="001F4302">
      <w:trPr>
        <w:trHeight w:val="510"/>
      </w:trPr>
      <w:tc>
        <w:tcPr>
          <w:tcW w:w="8525" w:type="dxa"/>
          <w:gridSpan w:val="2"/>
          <w:vAlign w:val="bottom"/>
        </w:tcPr>
        <w:p w14:paraId="29D13C71" w14:textId="77777777" w:rsidR="00347E11" w:rsidRPr="00347E11" w:rsidRDefault="00347E11" w:rsidP="00347E11">
          <w:pPr>
            <w:pStyle w:val="Sidfot"/>
            <w:rPr>
              <w:sz w:val="8"/>
            </w:rPr>
          </w:pPr>
        </w:p>
      </w:tc>
    </w:tr>
    <w:tr w:rsidR="00093408" w:rsidRPr="00EE3C0F" w14:paraId="6CA5D862" w14:textId="77777777" w:rsidTr="00C26068">
      <w:trPr>
        <w:trHeight w:val="227"/>
      </w:trPr>
      <w:tc>
        <w:tcPr>
          <w:tcW w:w="4074" w:type="dxa"/>
        </w:tcPr>
        <w:p w14:paraId="6FF4C6A6" w14:textId="77777777" w:rsidR="00347E11" w:rsidRPr="00F53AEA" w:rsidRDefault="00347E11" w:rsidP="00C26068">
          <w:pPr>
            <w:pStyle w:val="Sidfot"/>
            <w:spacing w:line="276" w:lineRule="auto"/>
          </w:pPr>
        </w:p>
      </w:tc>
      <w:tc>
        <w:tcPr>
          <w:tcW w:w="4451" w:type="dxa"/>
        </w:tcPr>
        <w:p w14:paraId="1C75C225" w14:textId="77777777" w:rsidR="00093408" w:rsidRPr="00F53AEA" w:rsidRDefault="00093408" w:rsidP="00F53AEA">
          <w:pPr>
            <w:pStyle w:val="Sidfot"/>
            <w:spacing w:line="276" w:lineRule="auto"/>
          </w:pPr>
        </w:p>
      </w:tc>
    </w:tr>
  </w:tbl>
  <w:p w14:paraId="316B2AB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9F892" w14:textId="77777777" w:rsidR="00565CC2" w:rsidRDefault="00565CC2" w:rsidP="00A87A54">
      <w:pPr>
        <w:spacing w:after="0" w:line="240" w:lineRule="auto"/>
      </w:pPr>
      <w:r>
        <w:separator/>
      </w:r>
    </w:p>
  </w:footnote>
  <w:footnote w:type="continuationSeparator" w:id="0">
    <w:p w14:paraId="6DA76592" w14:textId="77777777" w:rsidR="00565CC2" w:rsidRDefault="00565C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65CC2" w14:paraId="45577925" w14:textId="77777777" w:rsidTr="00C93EBA">
      <w:trPr>
        <w:trHeight w:val="227"/>
      </w:trPr>
      <w:tc>
        <w:tcPr>
          <w:tcW w:w="5534" w:type="dxa"/>
        </w:tcPr>
        <w:p w14:paraId="6FE8AB23" w14:textId="77777777" w:rsidR="00565CC2" w:rsidRPr="007D73AB" w:rsidRDefault="00565CC2">
          <w:pPr>
            <w:pStyle w:val="Sidhuvud"/>
          </w:pPr>
        </w:p>
      </w:tc>
      <w:tc>
        <w:tcPr>
          <w:tcW w:w="3170" w:type="dxa"/>
          <w:vAlign w:val="bottom"/>
        </w:tcPr>
        <w:p w14:paraId="4BFA4F02" w14:textId="77777777" w:rsidR="00565CC2" w:rsidRPr="007D73AB" w:rsidRDefault="00565CC2" w:rsidP="00340DE0">
          <w:pPr>
            <w:pStyle w:val="Sidhuvud"/>
          </w:pPr>
        </w:p>
      </w:tc>
      <w:tc>
        <w:tcPr>
          <w:tcW w:w="1134" w:type="dxa"/>
        </w:tcPr>
        <w:p w14:paraId="5CB5CBC7" w14:textId="77777777" w:rsidR="00565CC2" w:rsidRDefault="00565CC2" w:rsidP="005A703A">
          <w:pPr>
            <w:pStyle w:val="Sidhuvud"/>
          </w:pPr>
        </w:p>
      </w:tc>
    </w:tr>
    <w:tr w:rsidR="00565CC2" w14:paraId="35F14856" w14:textId="77777777" w:rsidTr="00C93EBA">
      <w:trPr>
        <w:trHeight w:val="1928"/>
      </w:trPr>
      <w:tc>
        <w:tcPr>
          <w:tcW w:w="5534" w:type="dxa"/>
        </w:tcPr>
        <w:p w14:paraId="47CF50D7" w14:textId="77777777" w:rsidR="00565CC2" w:rsidRPr="00340DE0" w:rsidRDefault="00565CC2" w:rsidP="00340DE0">
          <w:pPr>
            <w:pStyle w:val="Sidhuvud"/>
          </w:pPr>
          <w:r>
            <w:rPr>
              <w:noProof/>
            </w:rPr>
            <w:drawing>
              <wp:inline distT="0" distB="0" distL="0" distR="0" wp14:anchorId="5854FE76" wp14:editId="4FB2DF6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5D1E1F" w14:textId="77777777" w:rsidR="00565CC2" w:rsidRPr="00710A6C" w:rsidRDefault="00565CC2" w:rsidP="00EE3C0F">
          <w:pPr>
            <w:pStyle w:val="Sidhuvud"/>
            <w:rPr>
              <w:b/>
            </w:rPr>
          </w:pPr>
        </w:p>
        <w:p w14:paraId="4A59792E" w14:textId="77777777" w:rsidR="00565CC2" w:rsidRDefault="00565CC2" w:rsidP="00EE3C0F">
          <w:pPr>
            <w:pStyle w:val="Sidhuvud"/>
          </w:pPr>
        </w:p>
        <w:p w14:paraId="658AC588" w14:textId="77777777" w:rsidR="00565CC2" w:rsidRDefault="00565CC2" w:rsidP="00EE3C0F">
          <w:pPr>
            <w:pStyle w:val="Sidhuvud"/>
          </w:pPr>
        </w:p>
        <w:p w14:paraId="17C8DADC" w14:textId="77777777" w:rsidR="00565CC2" w:rsidRDefault="00565CC2" w:rsidP="00EE3C0F">
          <w:pPr>
            <w:pStyle w:val="Sidhuvud"/>
          </w:pPr>
        </w:p>
        <w:sdt>
          <w:sdtPr>
            <w:alias w:val="Dnr"/>
            <w:tag w:val="ccRKShow_Dnr"/>
            <w:id w:val="-829283628"/>
            <w:placeholder>
              <w:docPart w:val="0940045B8720449EB32848C2C0D7E880"/>
            </w:placeholder>
            <w:dataBinding w:prefixMappings="xmlns:ns0='http://lp/documentinfo/RK' " w:xpath="/ns0:DocumentInfo[1]/ns0:BaseInfo[1]/ns0:Dnr[1]" w:storeItemID="{9287A3FC-91E4-4A06-B9F8-29B730E30747}"/>
            <w:text/>
          </w:sdtPr>
          <w:sdtEndPr/>
          <w:sdtContent>
            <w:p w14:paraId="0F80E558" w14:textId="77777777" w:rsidR="00565CC2" w:rsidRDefault="0066217D" w:rsidP="00EE3C0F">
              <w:pPr>
                <w:pStyle w:val="Sidhuvud"/>
              </w:pPr>
              <w:r>
                <w:t>I2019/02770/E</w:t>
              </w:r>
            </w:p>
          </w:sdtContent>
        </w:sdt>
        <w:sdt>
          <w:sdtPr>
            <w:alias w:val="DocNumber"/>
            <w:tag w:val="DocNumber"/>
            <w:id w:val="1726028884"/>
            <w:placeholder>
              <w:docPart w:val="2C2427AFD44D4AAEB3159F419FC8A03D"/>
            </w:placeholder>
            <w:showingPlcHdr/>
            <w:dataBinding w:prefixMappings="xmlns:ns0='http://lp/documentinfo/RK' " w:xpath="/ns0:DocumentInfo[1]/ns0:BaseInfo[1]/ns0:DocNumber[1]" w:storeItemID="{9287A3FC-91E4-4A06-B9F8-29B730E30747}"/>
            <w:text/>
          </w:sdtPr>
          <w:sdtEndPr/>
          <w:sdtContent>
            <w:p w14:paraId="5EEB1604" w14:textId="77777777" w:rsidR="00565CC2" w:rsidRDefault="00565CC2" w:rsidP="00EE3C0F">
              <w:pPr>
                <w:pStyle w:val="Sidhuvud"/>
              </w:pPr>
              <w:r>
                <w:rPr>
                  <w:rStyle w:val="Platshllartext"/>
                </w:rPr>
                <w:t xml:space="preserve"> </w:t>
              </w:r>
            </w:p>
          </w:sdtContent>
        </w:sdt>
        <w:p w14:paraId="7BB8885E" w14:textId="77777777" w:rsidR="00565CC2" w:rsidRDefault="00565CC2" w:rsidP="00EE3C0F">
          <w:pPr>
            <w:pStyle w:val="Sidhuvud"/>
          </w:pPr>
        </w:p>
      </w:tc>
      <w:tc>
        <w:tcPr>
          <w:tcW w:w="1134" w:type="dxa"/>
        </w:tcPr>
        <w:p w14:paraId="71547415" w14:textId="77777777" w:rsidR="00565CC2" w:rsidRDefault="00565CC2" w:rsidP="0094502D">
          <w:pPr>
            <w:pStyle w:val="Sidhuvud"/>
          </w:pPr>
        </w:p>
        <w:p w14:paraId="4FF6463C" w14:textId="77777777" w:rsidR="00565CC2" w:rsidRPr="0094502D" w:rsidRDefault="00565CC2" w:rsidP="00EC71A6">
          <w:pPr>
            <w:pStyle w:val="Sidhuvud"/>
          </w:pPr>
        </w:p>
      </w:tc>
    </w:tr>
    <w:tr w:rsidR="00565CC2" w14:paraId="63088989" w14:textId="77777777" w:rsidTr="00C93EBA">
      <w:trPr>
        <w:trHeight w:val="2268"/>
      </w:trPr>
      <w:sdt>
        <w:sdtPr>
          <w:rPr>
            <w:b/>
          </w:rPr>
          <w:alias w:val="SenderText"/>
          <w:tag w:val="ccRKShow_SenderText"/>
          <w:id w:val="1374046025"/>
          <w:placeholder>
            <w:docPart w:val="191918696FCA4AC39339F9468DF7E2A5"/>
          </w:placeholder>
        </w:sdtPr>
        <w:sdtEndPr>
          <w:rPr>
            <w:b w:val="0"/>
          </w:rPr>
        </w:sdtEndPr>
        <w:sdtContent>
          <w:tc>
            <w:tcPr>
              <w:tcW w:w="5534" w:type="dxa"/>
              <w:tcMar>
                <w:right w:w="1134" w:type="dxa"/>
              </w:tcMar>
            </w:tcPr>
            <w:p w14:paraId="0470CB3C" w14:textId="77777777" w:rsidR="00565CC2" w:rsidRPr="00565CC2" w:rsidRDefault="00565CC2" w:rsidP="00340DE0">
              <w:pPr>
                <w:pStyle w:val="Sidhuvud"/>
                <w:rPr>
                  <w:b/>
                </w:rPr>
              </w:pPr>
              <w:r w:rsidRPr="00565CC2">
                <w:rPr>
                  <w:b/>
                </w:rPr>
                <w:t>Infrastrukturdepartementet</w:t>
              </w:r>
            </w:p>
            <w:p w14:paraId="452B7BBA" w14:textId="77777777" w:rsidR="00635C98" w:rsidRDefault="00565CC2" w:rsidP="00340DE0">
              <w:pPr>
                <w:pStyle w:val="Sidhuvud"/>
              </w:pPr>
              <w:r w:rsidRPr="00565CC2">
                <w:t>Energi- och digitaliseringsministern</w:t>
              </w:r>
            </w:p>
            <w:sdt>
              <w:sdtPr>
                <w:rPr>
                  <w:rFonts w:asciiTheme="minorHAnsi" w:hAnsiTheme="minorHAnsi"/>
                  <w:b/>
                  <w:sz w:val="25"/>
                </w:rPr>
                <w:alias w:val="SenderText"/>
                <w:tag w:val="ccRKShow_SenderText"/>
                <w:id w:val="1617715320"/>
                <w:placeholder>
                  <w:docPart w:val="24C5D7F18CE44BA290FA67E54A09D093"/>
                </w:placeholder>
              </w:sdtPr>
              <w:sdtEndPr>
                <w:rPr>
                  <w:rFonts w:asciiTheme="majorHAnsi" w:hAnsiTheme="majorHAnsi"/>
                  <w:b w:val="0"/>
                  <w:sz w:val="19"/>
                </w:rPr>
              </w:sdtEndPr>
              <w:sdtContent>
                <w:p w14:paraId="30262828" w14:textId="7663DD2C" w:rsidR="00635C98" w:rsidRDefault="00635C98" w:rsidP="00167BB6">
                  <w:pPr>
                    <w:pStyle w:val="Sidhuvud"/>
                  </w:pPr>
                </w:p>
                <w:p w14:paraId="42DF6085" w14:textId="77777777" w:rsidR="00635C98" w:rsidRDefault="00635C98" w:rsidP="00635C98">
                  <w:pPr>
                    <w:rPr>
                      <w:rFonts w:asciiTheme="majorHAnsi" w:hAnsiTheme="majorHAnsi"/>
                      <w:sz w:val="19"/>
                    </w:rPr>
                  </w:pPr>
                </w:p>
                <w:p w14:paraId="0E86ADEE" w14:textId="77777777" w:rsidR="00635C98" w:rsidRDefault="00635C98" w:rsidP="00635C98">
                  <w:pPr>
                    <w:rPr>
                      <w:rFonts w:asciiTheme="majorHAnsi" w:hAnsiTheme="majorHAnsi"/>
                      <w:sz w:val="19"/>
                    </w:rPr>
                  </w:pPr>
                </w:p>
                <w:p w14:paraId="763174EA" w14:textId="0ACFEF21" w:rsidR="00565CC2" w:rsidRPr="00340DE0" w:rsidRDefault="00D30C2A" w:rsidP="00635C98">
                  <w:pPr>
                    <w:pStyle w:val="Sidhuvud"/>
                  </w:pPr>
                </w:p>
              </w:sdtContent>
            </w:sdt>
          </w:tc>
        </w:sdtContent>
      </w:sdt>
      <w:sdt>
        <w:sdtPr>
          <w:alias w:val="Recipient"/>
          <w:tag w:val="ccRKShow_Recipient"/>
          <w:id w:val="-28344517"/>
          <w:placeholder>
            <w:docPart w:val="E18FBE08598B4160906A9750CCB8C2D1"/>
          </w:placeholder>
          <w:dataBinding w:prefixMappings="xmlns:ns0='http://lp/documentinfo/RK' " w:xpath="/ns0:DocumentInfo[1]/ns0:BaseInfo[1]/ns0:Recipient[1]" w:storeItemID="{9287A3FC-91E4-4A06-B9F8-29B730E30747}"/>
          <w:text w:multiLine="1"/>
        </w:sdtPr>
        <w:sdtEndPr/>
        <w:sdtContent>
          <w:tc>
            <w:tcPr>
              <w:tcW w:w="3170" w:type="dxa"/>
            </w:tcPr>
            <w:p w14:paraId="625F3715" w14:textId="77777777" w:rsidR="00565CC2" w:rsidRDefault="00565CC2" w:rsidP="00547B89">
              <w:pPr>
                <w:pStyle w:val="Sidhuvud"/>
              </w:pPr>
              <w:r>
                <w:t>Till riksdagen</w:t>
              </w:r>
            </w:p>
          </w:tc>
        </w:sdtContent>
      </w:sdt>
      <w:tc>
        <w:tcPr>
          <w:tcW w:w="1134" w:type="dxa"/>
        </w:tcPr>
        <w:p w14:paraId="79D1070D" w14:textId="77777777" w:rsidR="00565CC2" w:rsidRDefault="00565CC2" w:rsidP="003E6020">
          <w:pPr>
            <w:pStyle w:val="Sidhuvud"/>
          </w:pPr>
        </w:p>
      </w:tc>
    </w:tr>
  </w:tbl>
  <w:p w14:paraId="59914A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C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022"/>
    <w:rsid w:val="001249EF"/>
    <w:rsid w:val="0012582E"/>
    <w:rsid w:val="00125B5E"/>
    <w:rsid w:val="00126E6B"/>
    <w:rsid w:val="00130EC3"/>
    <w:rsid w:val="001318F5"/>
    <w:rsid w:val="001331B1"/>
    <w:rsid w:val="00134837"/>
    <w:rsid w:val="00135111"/>
    <w:rsid w:val="001428E2"/>
    <w:rsid w:val="0016294F"/>
    <w:rsid w:val="00167BB6"/>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394C"/>
    <w:rsid w:val="001941B9"/>
    <w:rsid w:val="00196C02"/>
    <w:rsid w:val="00197A8A"/>
    <w:rsid w:val="001A1B33"/>
    <w:rsid w:val="001A2A61"/>
    <w:rsid w:val="001A4F36"/>
    <w:rsid w:val="001B4824"/>
    <w:rsid w:val="001C054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2F2"/>
    <w:rsid w:val="003A2E73"/>
    <w:rsid w:val="003A3071"/>
    <w:rsid w:val="003A3A54"/>
    <w:rsid w:val="003A5969"/>
    <w:rsid w:val="003A5C58"/>
    <w:rsid w:val="003B0C81"/>
    <w:rsid w:val="003C36FA"/>
    <w:rsid w:val="003C7BE0"/>
    <w:rsid w:val="003D0DD3"/>
    <w:rsid w:val="003D17EF"/>
    <w:rsid w:val="003D3535"/>
    <w:rsid w:val="003D3DC1"/>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5CC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3B13"/>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5C98"/>
    <w:rsid w:val="0064133A"/>
    <w:rsid w:val="006416D1"/>
    <w:rsid w:val="00647FD7"/>
    <w:rsid w:val="00650080"/>
    <w:rsid w:val="00651F17"/>
    <w:rsid w:val="0065382D"/>
    <w:rsid w:val="00654B4D"/>
    <w:rsid w:val="0065559D"/>
    <w:rsid w:val="00655A40"/>
    <w:rsid w:val="00660D84"/>
    <w:rsid w:val="0066133A"/>
    <w:rsid w:val="0066217D"/>
    <w:rsid w:val="00663196"/>
    <w:rsid w:val="0066378C"/>
    <w:rsid w:val="006700F0"/>
    <w:rsid w:val="006706EA"/>
    <w:rsid w:val="00670A48"/>
    <w:rsid w:val="00672F6F"/>
    <w:rsid w:val="00674C2F"/>
    <w:rsid w:val="00674C8B"/>
    <w:rsid w:val="006806F7"/>
    <w:rsid w:val="006827C1"/>
    <w:rsid w:val="00685C94"/>
    <w:rsid w:val="00691AEE"/>
    <w:rsid w:val="0069523C"/>
    <w:rsid w:val="006962CA"/>
    <w:rsid w:val="00696A95"/>
    <w:rsid w:val="006A09DA"/>
    <w:rsid w:val="006A1835"/>
    <w:rsid w:val="006A2625"/>
    <w:rsid w:val="006B4A30"/>
    <w:rsid w:val="006B7569"/>
    <w:rsid w:val="006C28EE"/>
    <w:rsid w:val="006C4FF1"/>
    <w:rsid w:val="006C7434"/>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7400"/>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1CF8"/>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4F4E"/>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6CBF"/>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8AC"/>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5CFD"/>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D79"/>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0C2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2538"/>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1CF6"/>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35B79B"/>
  <w15:docId w15:val="{AB5A4F66-6829-4F7E-8E4A-09F3DBC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40045B8720449EB32848C2C0D7E880"/>
        <w:category>
          <w:name w:val="Allmänt"/>
          <w:gallery w:val="placeholder"/>
        </w:category>
        <w:types>
          <w:type w:val="bbPlcHdr"/>
        </w:types>
        <w:behaviors>
          <w:behavior w:val="content"/>
        </w:behaviors>
        <w:guid w:val="{B5267977-AC10-4F8A-8460-84EB58A09EA0}"/>
      </w:docPartPr>
      <w:docPartBody>
        <w:p w:rsidR="00AD637C" w:rsidRDefault="00DD1B61" w:rsidP="00DD1B61">
          <w:pPr>
            <w:pStyle w:val="0940045B8720449EB32848C2C0D7E880"/>
          </w:pPr>
          <w:r>
            <w:rPr>
              <w:rStyle w:val="Platshllartext"/>
            </w:rPr>
            <w:t xml:space="preserve"> </w:t>
          </w:r>
        </w:p>
      </w:docPartBody>
    </w:docPart>
    <w:docPart>
      <w:docPartPr>
        <w:name w:val="2C2427AFD44D4AAEB3159F419FC8A03D"/>
        <w:category>
          <w:name w:val="Allmänt"/>
          <w:gallery w:val="placeholder"/>
        </w:category>
        <w:types>
          <w:type w:val="bbPlcHdr"/>
        </w:types>
        <w:behaviors>
          <w:behavior w:val="content"/>
        </w:behaviors>
        <w:guid w:val="{BA6ACC67-6551-43E5-B795-46DF0140BBD6}"/>
      </w:docPartPr>
      <w:docPartBody>
        <w:p w:rsidR="00AD637C" w:rsidRDefault="00DD1B61" w:rsidP="00DD1B61">
          <w:pPr>
            <w:pStyle w:val="2C2427AFD44D4AAEB3159F419FC8A03D"/>
          </w:pPr>
          <w:r>
            <w:rPr>
              <w:rStyle w:val="Platshllartext"/>
            </w:rPr>
            <w:t xml:space="preserve"> </w:t>
          </w:r>
        </w:p>
      </w:docPartBody>
    </w:docPart>
    <w:docPart>
      <w:docPartPr>
        <w:name w:val="191918696FCA4AC39339F9468DF7E2A5"/>
        <w:category>
          <w:name w:val="Allmänt"/>
          <w:gallery w:val="placeholder"/>
        </w:category>
        <w:types>
          <w:type w:val="bbPlcHdr"/>
        </w:types>
        <w:behaviors>
          <w:behavior w:val="content"/>
        </w:behaviors>
        <w:guid w:val="{7426B46E-27EC-445B-B336-EAFEFF28C3A6}"/>
      </w:docPartPr>
      <w:docPartBody>
        <w:p w:rsidR="00AD637C" w:rsidRDefault="00DD1B61" w:rsidP="00DD1B61">
          <w:pPr>
            <w:pStyle w:val="191918696FCA4AC39339F9468DF7E2A5"/>
          </w:pPr>
          <w:r>
            <w:rPr>
              <w:rStyle w:val="Platshllartext"/>
            </w:rPr>
            <w:t xml:space="preserve"> </w:t>
          </w:r>
        </w:p>
      </w:docPartBody>
    </w:docPart>
    <w:docPart>
      <w:docPartPr>
        <w:name w:val="E18FBE08598B4160906A9750CCB8C2D1"/>
        <w:category>
          <w:name w:val="Allmänt"/>
          <w:gallery w:val="placeholder"/>
        </w:category>
        <w:types>
          <w:type w:val="bbPlcHdr"/>
        </w:types>
        <w:behaviors>
          <w:behavior w:val="content"/>
        </w:behaviors>
        <w:guid w:val="{AB83C263-B45C-4764-8369-83151C08F131}"/>
      </w:docPartPr>
      <w:docPartBody>
        <w:p w:rsidR="00AD637C" w:rsidRDefault="00DD1B61" w:rsidP="00DD1B61">
          <w:pPr>
            <w:pStyle w:val="E18FBE08598B4160906A9750CCB8C2D1"/>
          </w:pPr>
          <w:r>
            <w:rPr>
              <w:rStyle w:val="Platshllartext"/>
            </w:rPr>
            <w:t xml:space="preserve"> </w:t>
          </w:r>
        </w:p>
      </w:docPartBody>
    </w:docPart>
    <w:docPart>
      <w:docPartPr>
        <w:name w:val="E2023CCCCEAD46BBBBBD3F6F5E9DE2A0"/>
        <w:category>
          <w:name w:val="Allmänt"/>
          <w:gallery w:val="placeholder"/>
        </w:category>
        <w:types>
          <w:type w:val="bbPlcHdr"/>
        </w:types>
        <w:behaviors>
          <w:behavior w:val="content"/>
        </w:behaviors>
        <w:guid w:val="{5E40D38A-F663-4EFF-B580-02F81A954E73}"/>
      </w:docPartPr>
      <w:docPartBody>
        <w:p w:rsidR="00AD637C" w:rsidRDefault="00DD1B61" w:rsidP="00DD1B61">
          <w:pPr>
            <w:pStyle w:val="E2023CCCCEAD46BBBBBD3F6F5E9DE2A0"/>
          </w:pPr>
          <w:r>
            <w:rPr>
              <w:rStyle w:val="Platshllartext"/>
            </w:rPr>
            <w:t>Klicka här för att ange datum.</w:t>
          </w:r>
        </w:p>
      </w:docPartBody>
    </w:docPart>
    <w:docPart>
      <w:docPartPr>
        <w:name w:val="24C5D7F18CE44BA290FA67E54A09D093"/>
        <w:category>
          <w:name w:val="Allmänt"/>
          <w:gallery w:val="placeholder"/>
        </w:category>
        <w:types>
          <w:type w:val="bbPlcHdr"/>
        </w:types>
        <w:behaviors>
          <w:behavior w:val="content"/>
        </w:behaviors>
        <w:guid w:val="{C2B5EFD2-9BAC-4CD1-8F17-ABBB5B995363}"/>
      </w:docPartPr>
      <w:docPartBody>
        <w:p w:rsidR="008E5A96" w:rsidRDefault="00E65995" w:rsidP="00E65995">
          <w:pPr>
            <w:pStyle w:val="24C5D7F18CE44BA290FA67E54A09D09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61"/>
    <w:rsid w:val="008E5A96"/>
    <w:rsid w:val="00AD637C"/>
    <w:rsid w:val="00DD1B61"/>
    <w:rsid w:val="00E65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FAA482BCFE40D7BF882D598CF02043">
    <w:name w:val="6FFAA482BCFE40D7BF882D598CF02043"/>
    <w:rsid w:val="00DD1B61"/>
  </w:style>
  <w:style w:type="character" w:styleId="Platshllartext">
    <w:name w:val="Placeholder Text"/>
    <w:basedOn w:val="Standardstycketeckensnitt"/>
    <w:uiPriority w:val="99"/>
    <w:semiHidden/>
    <w:rsid w:val="00E65995"/>
    <w:rPr>
      <w:noProof w:val="0"/>
      <w:color w:val="808080"/>
    </w:rPr>
  </w:style>
  <w:style w:type="paragraph" w:customStyle="1" w:styleId="9C47E68E148B45E0AFF2E3F3FCA75D31">
    <w:name w:val="9C47E68E148B45E0AFF2E3F3FCA75D31"/>
    <w:rsid w:val="00DD1B61"/>
  </w:style>
  <w:style w:type="paragraph" w:customStyle="1" w:styleId="9A637633C8E84D3F88FFF960EDE71D0F">
    <w:name w:val="9A637633C8E84D3F88FFF960EDE71D0F"/>
    <w:rsid w:val="00DD1B61"/>
  </w:style>
  <w:style w:type="paragraph" w:customStyle="1" w:styleId="39F71183B7A84D0EBD8F5350BC344967">
    <w:name w:val="39F71183B7A84D0EBD8F5350BC344967"/>
    <w:rsid w:val="00DD1B61"/>
  </w:style>
  <w:style w:type="paragraph" w:customStyle="1" w:styleId="0940045B8720449EB32848C2C0D7E880">
    <w:name w:val="0940045B8720449EB32848C2C0D7E880"/>
    <w:rsid w:val="00DD1B61"/>
  </w:style>
  <w:style w:type="paragraph" w:customStyle="1" w:styleId="2C2427AFD44D4AAEB3159F419FC8A03D">
    <w:name w:val="2C2427AFD44D4AAEB3159F419FC8A03D"/>
    <w:rsid w:val="00DD1B61"/>
  </w:style>
  <w:style w:type="paragraph" w:customStyle="1" w:styleId="08DA10B2B10B4A10A517C2542040CF72">
    <w:name w:val="08DA10B2B10B4A10A517C2542040CF72"/>
    <w:rsid w:val="00DD1B61"/>
  </w:style>
  <w:style w:type="paragraph" w:customStyle="1" w:styleId="F9885B95426C41F29D65AB6B8E848363">
    <w:name w:val="F9885B95426C41F29D65AB6B8E848363"/>
    <w:rsid w:val="00DD1B61"/>
  </w:style>
  <w:style w:type="paragraph" w:customStyle="1" w:styleId="0771A3FAC6C543F1A5E921D0DA227BAB">
    <w:name w:val="0771A3FAC6C543F1A5E921D0DA227BAB"/>
    <w:rsid w:val="00DD1B61"/>
  </w:style>
  <w:style w:type="paragraph" w:customStyle="1" w:styleId="191918696FCA4AC39339F9468DF7E2A5">
    <w:name w:val="191918696FCA4AC39339F9468DF7E2A5"/>
    <w:rsid w:val="00DD1B61"/>
  </w:style>
  <w:style w:type="paragraph" w:customStyle="1" w:styleId="E18FBE08598B4160906A9750CCB8C2D1">
    <w:name w:val="E18FBE08598B4160906A9750CCB8C2D1"/>
    <w:rsid w:val="00DD1B61"/>
  </w:style>
  <w:style w:type="paragraph" w:customStyle="1" w:styleId="D187F4DB5C9D4BBBBE2B786ECD67536A">
    <w:name w:val="D187F4DB5C9D4BBBBE2B786ECD67536A"/>
    <w:rsid w:val="00DD1B61"/>
  </w:style>
  <w:style w:type="paragraph" w:customStyle="1" w:styleId="80F5B579F68C4764BB07EE1EF32888E5">
    <w:name w:val="80F5B579F68C4764BB07EE1EF32888E5"/>
    <w:rsid w:val="00DD1B61"/>
  </w:style>
  <w:style w:type="paragraph" w:customStyle="1" w:styleId="C6A0E6DF8C6749AEABA69D84430B479A">
    <w:name w:val="C6A0E6DF8C6749AEABA69D84430B479A"/>
    <w:rsid w:val="00DD1B61"/>
  </w:style>
  <w:style w:type="paragraph" w:customStyle="1" w:styleId="0BA0D63634BD483991887E1B4D3D59BF">
    <w:name w:val="0BA0D63634BD483991887E1B4D3D59BF"/>
    <w:rsid w:val="00DD1B61"/>
  </w:style>
  <w:style w:type="paragraph" w:customStyle="1" w:styleId="1327CF8307F042BB91035AC9E06A1E91">
    <w:name w:val="1327CF8307F042BB91035AC9E06A1E91"/>
    <w:rsid w:val="00DD1B61"/>
  </w:style>
  <w:style w:type="paragraph" w:customStyle="1" w:styleId="E2023CCCCEAD46BBBBBD3F6F5E9DE2A0">
    <w:name w:val="E2023CCCCEAD46BBBBBD3F6F5E9DE2A0"/>
    <w:rsid w:val="00DD1B61"/>
  </w:style>
  <w:style w:type="paragraph" w:customStyle="1" w:styleId="8990EFD48F0E44B881A08ABD686BEE09">
    <w:name w:val="8990EFD48F0E44B881A08ABD686BEE09"/>
    <w:rsid w:val="00DD1B61"/>
  </w:style>
  <w:style w:type="paragraph" w:customStyle="1" w:styleId="24C5D7F18CE44BA290FA67E54A09D093">
    <w:name w:val="24C5D7F18CE44BA290FA67E54A09D093"/>
    <w:rsid w:val="00E65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9830aaa9-6146-4a0a-8eef-fd80328322d6</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2019-11-05T00:00:00</HeaderDate>
    <Office/>
    <Dnr>I2019/02770/E</Dnr>
    <ParagrafNr/>
    <DocumentTitle/>
    <VisitingAddress/>
    <Extra1/>
    <Extra2/>
    <Extra3>Lars Hjälmered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312B-6338-43CE-9148-BC6CA0B86312}"/>
</file>

<file path=customXml/itemProps2.xml><?xml version="1.0" encoding="utf-8"?>
<ds:datastoreItem xmlns:ds="http://schemas.openxmlformats.org/officeDocument/2006/customXml" ds:itemID="{C607E7E6-EF92-4212-8CBF-417CC1540731}"/>
</file>

<file path=customXml/itemProps3.xml><?xml version="1.0" encoding="utf-8"?>
<ds:datastoreItem xmlns:ds="http://schemas.openxmlformats.org/officeDocument/2006/customXml" ds:itemID="{67B8CD3D-4B26-4D03-B2D1-61DFE4B5D4CA}"/>
</file>

<file path=customXml/itemProps4.xml><?xml version="1.0" encoding="utf-8"?>
<ds:datastoreItem xmlns:ds="http://schemas.openxmlformats.org/officeDocument/2006/customXml" ds:itemID="{DC37EC64-B66B-4D72-8650-7142BCF0CFB2}">
  <ds:schemaRefs>
    <ds:schemaRef ds:uri="Microsoft.SharePoint.Taxonomy.ContentTypeSync"/>
  </ds:schemaRefs>
</ds:datastoreItem>
</file>

<file path=customXml/itemProps5.xml><?xml version="1.0" encoding="utf-8"?>
<ds:datastoreItem xmlns:ds="http://schemas.openxmlformats.org/officeDocument/2006/customXml" ds:itemID="{5C8EF628-CACA-4D37-9724-437E74B2AD77}">
  <ds:schemaRefs>
    <ds:schemaRef ds:uri="http://schemas.microsoft.com/office/2006/metadata/customXsn"/>
  </ds:schemaRefs>
</ds:datastoreItem>
</file>

<file path=customXml/itemProps6.xml><?xml version="1.0" encoding="utf-8"?>
<ds:datastoreItem xmlns:ds="http://schemas.openxmlformats.org/officeDocument/2006/customXml" ds:itemID="{C607E7E6-EF92-4212-8CBF-417CC1540731}">
  <ds:schemaRefs>
    <ds:schemaRef ds:uri="http://schemas.microsoft.com/sharepoint/v3/contenttype/forms"/>
  </ds:schemaRefs>
</ds:datastoreItem>
</file>

<file path=customXml/itemProps7.xml><?xml version="1.0" encoding="utf-8"?>
<ds:datastoreItem xmlns:ds="http://schemas.openxmlformats.org/officeDocument/2006/customXml" ds:itemID="{9287A3FC-91E4-4A06-B9F8-29B730E30747}"/>
</file>

<file path=customXml/itemProps8.xml><?xml version="1.0" encoding="utf-8"?>
<ds:datastoreItem xmlns:ds="http://schemas.openxmlformats.org/officeDocument/2006/customXml" ds:itemID="{2A1CB6C4-0AB2-4482-A77B-BB5B457194F3}"/>
</file>

<file path=docProps/app.xml><?xml version="1.0" encoding="utf-8"?>
<Properties xmlns="http://schemas.openxmlformats.org/officeDocument/2006/extended-properties" xmlns:vt="http://schemas.openxmlformats.org/officeDocument/2006/docPropsVTypes">
  <Template>RK Basmall.dotx</Template>
  <TotalTime>0</TotalTime>
  <Pages>1</Pages>
  <Words>185</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252 av Lars Hjälmered (M) Fjärde generationens kärnkraft.docx</dc:title>
  <dc:subject/>
  <dc:creator>Lars Guldbrand</dc:creator>
  <cp:keywords/>
  <dc:description/>
  <cp:lastModifiedBy>Björn Telenius</cp:lastModifiedBy>
  <cp:revision>2</cp:revision>
  <cp:lastPrinted>2019-10-31T12:26:00Z</cp:lastPrinted>
  <dcterms:created xsi:type="dcterms:W3CDTF">2019-10-31T12:55:00Z</dcterms:created>
  <dcterms:modified xsi:type="dcterms:W3CDTF">2019-10-31T12:55:00Z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e666e984-111e-485f-8b00-ad9a05a6f365</vt:lpwstr>
  </property>
</Properties>
</file>