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5D3A" w14:textId="0589FD3C" w:rsidR="00F668D7" w:rsidRDefault="00F668D7" w:rsidP="00183AE1">
      <w:pPr>
        <w:pStyle w:val="Rubrik"/>
      </w:pPr>
      <w:bookmarkStart w:id="0" w:name="_GoBack"/>
      <w:bookmarkEnd w:id="0"/>
      <w:r>
        <w:t>Svar på fråga 2019/20:</w:t>
      </w:r>
      <w:r w:rsidR="0000127E">
        <w:t>1837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381A5A379E2D455CAF62EEBD4DE6D510"/>
          </w:placeholder>
          <w:dataBinding w:prefixMappings="xmlns:ns0='http://lp/documentinfo/RK' " w:xpath="/ns0:DocumentInfo[1]/ns0:BaseInfo[1]/ns0:Extra3[1]" w:storeItemID="{E6920A51-4FE2-4865-9C04-6FD90A2EDECA}"/>
          <w:text/>
        </w:sdtPr>
        <w:sdtEndPr/>
        <w:sdtContent>
          <w:r w:rsidR="0000127E">
            <w:t>Åsa Coenraads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B0C4F920F974805AD50637BD01090F3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 w:rsidR="00B85A88">
            <w:t>M</w:t>
          </w:r>
        </w:sdtContent>
      </w:sdt>
      <w:r>
        <w:t xml:space="preserve">) </w:t>
      </w:r>
      <w:r w:rsidR="0000127E">
        <w:t>Krisen för mötesindustrin</w:t>
      </w:r>
      <w:r w:rsidR="009F376B">
        <w:t xml:space="preserve"> </w:t>
      </w:r>
    </w:p>
    <w:bookmarkStart w:id="1" w:name="_Hlk41653161"/>
    <w:p w14:paraId="54358B0C" w14:textId="472EDC25" w:rsidR="00814BF1" w:rsidRPr="00E365A3" w:rsidRDefault="005F5B34" w:rsidP="006B5F33">
      <w:pPr>
        <w:autoSpaceDE w:val="0"/>
        <w:autoSpaceDN w:val="0"/>
        <w:adjustRightInd w:val="0"/>
        <w:spacing w:after="0"/>
        <w:rPr>
          <w:rFonts w:cs="TimesNewRomanPSMT"/>
        </w:rPr>
      </w:pPr>
      <w:sdt>
        <w:sdtPr>
          <w:alias w:val="Frågeställare"/>
          <w:tag w:val="delete"/>
          <w:id w:val="-1635256365"/>
          <w:placeholder>
            <w:docPart w:val="8C4E954AA7D14F97A1BA5EA114156E4E"/>
          </w:placeholder>
          <w:dataBinding w:prefixMappings="xmlns:ns0='http://lp/documentinfo/RK' " w:xpath="/ns0:DocumentInfo[1]/ns0:BaseInfo[1]/ns0:Extra3[1]" w:storeItemID="{E6920A51-4FE2-4865-9C04-6FD90A2EDECA}"/>
          <w:text/>
        </w:sdtPr>
        <w:sdtEndPr/>
        <w:sdtContent>
          <w:r w:rsidR="0000127E">
            <w:t>Åsa Coenraads</w:t>
          </w:r>
        </w:sdtContent>
      </w:sdt>
      <w:r w:rsidR="00F668D7" w:rsidRPr="00183AE1">
        <w:t xml:space="preserve"> </w:t>
      </w:r>
      <w:r w:rsidR="00C1365E" w:rsidRPr="00183AE1">
        <w:t>har frågat mig</w:t>
      </w:r>
      <w:r w:rsidR="0000127E">
        <w:rPr>
          <w:rFonts w:cs="TimesNewRomanPSMT"/>
        </w:rPr>
        <w:t xml:space="preserve"> vilka ytterligare åtgärder jag avser att vidta för att rädda den svenska mötesindustrin</w:t>
      </w:r>
      <w:r w:rsidR="00E365A3">
        <w:rPr>
          <w:rFonts w:cs="TimesNewRomanPSMT"/>
        </w:rPr>
        <w:t>.</w:t>
      </w:r>
    </w:p>
    <w:p w14:paraId="7A9F1A10" w14:textId="11F44233" w:rsidR="00814BF1" w:rsidRDefault="00814BF1" w:rsidP="006B5F33">
      <w:pPr>
        <w:autoSpaceDE w:val="0"/>
        <w:autoSpaceDN w:val="0"/>
        <w:adjustRightInd w:val="0"/>
        <w:spacing w:after="0" w:line="240" w:lineRule="auto"/>
      </w:pPr>
    </w:p>
    <w:p w14:paraId="367C9768" w14:textId="32E2246F" w:rsidR="00262545" w:rsidRPr="00B93201" w:rsidRDefault="00C90A48" w:rsidP="00195FDA">
      <w:pPr>
        <w:pStyle w:val="Brdtext"/>
      </w:pPr>
      <w:r w:rsidRPr="00B93201">
        <w:t xml:space="preserve">För stora delar av samhället har </w:t>
      </w:r>
      <w:r w:rsidR="006E156A" w:rsidRPr="00B93201">
        <w:t>det nya coronavirusets</w:t>
      </w:r>
      <w:r w:rsidRPr="00B93201">
        <w:t xml:space="preserve"> spridning inneburit omfattande svårigheter och utmaningar. </w:t>
      </w:r>
      <w:r w:rsidR="00EB72FC" w:rsidRPr="00ED7FE9">
        <w:t>Många företag och företagare inom besöksnäringen</w:t>
      </w:r>
      <w:r w:rsidR="00EB72FC">
        <w:t xml:space="preserve"> </w:t>
      </w:r>
      <w:r w:rsidR="00EB72FC" w:rsidRPr="00ED7FE9">
        <w:t>är drabbade i hög utsträckning</w:t>
      </w:r>
      <w:r w:rsidR="00797892">
        <w:rPr>
          <w:rFonts w:cs="Helvetica"/>
          <w:color w:val="000000"/>
          <w:shd w:val="clear" w:color="auto" w:fill="FFFFFF"/>
        </w:rPr>
        <w:t>.</w:t>
      </w:r>
    </w:p>
    <w:p w14:paraId="4CF415C0" w14:textId="5F1418C7" w:rsidR="00F668D7" w:rsidRPr="009B0778" w:rsidRDefault="00193F0D" w:rsidP="00090A8F">
      <w:pPr>
        <w:spacing w:after="0"/>
      </w:pPr>
      <w:r w:rsidRPr="00090A8F">
        <w:t xml:space="preserve">Arbetet med </w:t>
      </w:r>
      <w:r w:rsidR="00B93201">
        <w:t xml:space="preserve">att hjälpa </w:t>
      </w:r>
      <w:r w:rsidRPr="00090A8F">
        <w:t xml:space="preserve">företag i denna svåra situation pågår </w:t>
      </w:r>
      <w:r>
        <w:t>kontinuerligt och r</w:t>
      </w:r>
      <w:r w:rsidR="00C90A48">
        <w:t xml:space="preserve">egeringen har under kort tid vidtagit ett stort antal åtgärder </w:t>
      </w:r>
      <w:r w:rsidR="00090A8F">
        <w:t xml:space="preserve">i syfte att </w:t>
      </w:r>
      <w:bookmarkEnd w:id="1"/>
      <w:r w:rsidR="007778EC" w:rsidRPr="00ED7FE9">
        <w:t>mildra konsekvenserna för jobb och företag</w:t>
      </w:r>
      <w:r w:rsidR="007778EC" w:rsidRPr="00ED7FE9">
        <w:rPr>
          <w:rFonts w:cs="Arial"/>
        </w:rPr>
        <w:t>, bland annat genom att lyfta av kostnader samt genom lån, kreditgarantier och omställningsstöd.</w:t>
      </w:r>
      <w:r w:rsidR="00BC5DC3">
        <w:br/>
      </w:r>
      <w:r w:rsidR="00BC5DC3">
        <w:br/>
      </w:r>
      <w:r w:rsidR="007778EC">
        <w:t>R</w:t>
      </w:r>
      <w:r w:rsidR="00BC5DC3">
        <w:t xml:space="preserve">egeringen </w:t>
      </w:r>
      <w:r w:rsidR="007778EC">
        <w:t>har</w:t>
      </w:r>
      <w:r w:rsidR="006E5DA2">
        <w:t xml:space="preserve"> </w:t>
      </w:r>
      <w:r w:rsidR="00797892">
        <w:t xml:space="preserve">därtill </w:t>
      </w:r>
      <w:r w:rsidR="006E5DA2">
        <w:t>nyligen</w:t>
      </w:r>
      <w:r w:rsidR="007778EC">
        <w:t xml:space="preserve"> </w:t>
      </w:r>
      <w:r w:rsidR="00BC5DC3">
        <w:t xml:space="preserve">presenterat </w:t>
      </w:r>
      <w:r w:rsidR="009B0778">
        <w:t>en</w:t>
      </w:r>
      <w:r w:rsidR="006F7A60">
        <w:t xml:space="preserve"> </w:t>
      </w:r>
      <w:r w:rsidR="00BC5DC3" w:rsidRPr="00BC5DC3">
        <w:rPr>
          <w:rFonts w:cs="Helvetica"/>
          <w:color w:val="000000"/>
          <w:shd w:val="clear" w:color="auto" w:fill="FFFFFF"/>
        </w:rPr>
        <w:t xml:space="preserve">ändring i det nationella regionalfondsprogrammet </w:t>
      </w:r>
      <w:r w:rsidR="006E5DA2">
        <w:rPr>
          <w:rFonts w:cs="Helvetica"/>
          <w:color w:val="000000"/>
          <w:shd w:val="clear" w:color="auto" w:fill="FFFFFF"/>
        </w:rPr>
        <w:t>som ger</w:t>
      </w:r>
      <w:r w:rsidR="00BC5DC3" w:rsidRPr="00BC5DC3">
        <w:rPr>
          <w:rFonts w:cs="Helvetica"/>
          <w:color w:val="000000"/>
          <w:shd w:val="clear" w:color="auto" w:fill="FFFFFF"/>
        </w:rPr>
        <w:t xml:space="preserve">, </w:t>
      </w:r>
      <w:r w:rsidR="00BC5DC3" w:rsidRPr="006E5DA2">
        <w:rPr>
          <w:rFonts w:cs="Helvetica"/>
          <w:shd w:val="clear" w:color="auto" w:fill="FFFFFF"/>
        </w:rPr>
        <w:t>under förutsättning att EU-kommissionen ger sitt godkännande</w:t>
      </w:r>
      <w:r w:rsidR="00BC5DC3" w:rsidRPr="00BC5DC3">
        <w:rPr>
          <w:rFonts w:cs="Helvetica"/>
          <w:color w:val="000000"/>
          <w:shd w:val="clear" w:color="auto" w:fill="FFFFFF"/>
        </w:rPr>
        <w:t xml:space="preserve">, Tillväxtverket möjlighet att genomföra en utlysning om 70 miljoner kronor för kapacitetshöjande insatser i besöksnäringens företag. </w:t>
      </w:r>
      <w:r w:rsidR="00C3243F">
        <w:rPr>
          <w:rFonts w:cs="Helvetica"/>
          <w:color w:val="000000"/>
          <w:shd w:val="clear" w:color="auto" w:fill="FFFFFF"/>
        </w:rPr>
        <w:br/>
      </w:r>
      <w:r w:rsidR="00C3243F">
        <w:rPr>
          <w:rFonts w:cs="Helvetica"/>
          <w:color w:val="000000"/>
          <w:shd w:val="clear" w:color="auto" w:fill="FFFFFF"/>
        </w:rPr>
        <w:br/>
      </w:r>
      <w:r w:rsidR="00C3243F">
        <w:t xml:space="preserve">Regeringen följer fortsatt utvecklingen noga och </w:t>
      </w:r>
      <w:r w:rsidR="00797892">
        <w:t>utesluter inte nya åtgärder.</w:t>
      </w:r>
      <w:r w:rsidR="00C3243F">
        <w:rPr>
          <w:rFonts w:eastAsia="Calibri" w:cs="Arial"/>
          <w:lang w:eastAsia="sv-SE"/>
        </w:rPr>
        <w:br/>
      </w:r>
      <w:r w:rsidR="00AB4EFC">
        <w:rPr>
          <w:rFonts w:eastAsia="Calibri" w:cs="Arial"/>
          <w:lang w:eastAsia="sv-SE"/>
        </w:rPr>
        <w:br/>
      </w:r>
      <w:r w:rsidR="00EC2245">
        <w:br/>
      </w:r>
      <w:r w:rsidR="004857CB">
        <w:t xml:space="preserve">Stockholm den </w:t>
      </w:r>
      <w:sdt>
        <w:sdtPr>
          <w:id w:val="-1225218591"/>
          <w:placeholder>
            <w:docPart w:val="55EDE746C77E43B2A08D8DBD0B850A5D"/>
          </w:placeholder>
          <w:dataBinding w:prefixMappings="xmlns:ns0='http://lp/documentinfo/RK' " w:xpath="/ns0:DocumentInfo[1]/ns0:BaseInfo[1]/ns0:HeaderDate[1]" w:storeItemID="{E6920A51-4FE2-4865-9C04-6FD90A2EDECA}"/>
          <w:date w:fullDate="2020-08-0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81CE8">
            <w:t>4</w:t>
          </w:r>
          <w:r w:rsidR="001E1EA8">
            <w:t xml:space="preserve"> </w:t>
          </w:r>
          <w:r w:rsidR="00BC5DC3">
            <w:t>augusti</w:t>
          </w:r>
          <w:r w:rsidR="001E1EA8">
            <w:t xml:space="preserve"> 2020</w:t>
          </w:r>
        </w:sdtContent>
      </w:sdt>
      <w:r w:rsidR="00EC2245">
        <w:t xml:space="preserve">   </w:t>
      </w:r>
      <w:r w:rsidR="00090A8F">
        <w:br/>
      </w:r>
      <w:r w:rsidR="00BC5DC3">
        <w:rPr>
          <w:rFonts w:ascii="Arial" w:eastAsia="Times New Roman" w:hAnsi="Arial" w:cs="Arial"/>
          <w:sz w:val="20"/>
          <w:szCs w:val="20"/>
          <w:lang w:eastAsia="sv-SE"/>
        </w:rPr>
        <w:br/>
      </w:r>
      <w:r w:rsidR="006E5DA2">
        <w:rPr>
          <w:rFonts w:ascii="Arial" w:eastAsia="Times New Roman" w:hAnsi="Arial" w:cs="Arial"/>
          <w:sz w:val="20"/>
          <w:szCs w:val="20"/>
          <w:lang w:eastAsia="sv-SE"/>
        </w:rPr>
        <w:br/>
      </w:r>
    </w:p>
    <w:sdt>
      <w:sdtPr>
        <w:alias w:val="Klicka på listpilen"/>
        <w:tag w:val="run-loadAllMinistersFromDep_delete"/>
        <w:id w:val="-122627287"/>
        <w:placeholder>
          <w:docPart w:val="9B1129C110BD4B88A4BEB0F36BD660D9"/>
        </w:placeholder>
        <w:dataBinding w:prefixMappings="xmlns:ns0='http://lp/documentinfo/RK' " w:xpath="/ns0:DocumentInfo[1]/ns0:BaseInfo[1]/ns0:TopSender[1]" w:storeItemID="{E6920A51-4FE2-4865-9C04-6FD90A2EDECA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5E8E0FCD" w14:textId="69C95CBB" w:rsidR="00075A67" w:rsidRPr="00DB48AB" w:rsidRDefault="00B85A88" w:rsidP="00DB48AB">
          <w:pPr>
            <w:pStyle w:val="Brdtext"/>
          </w:pPr>
          <w:r>
            <w:t>Ibrahim Baylan</w:t>
          </w:r>
        </w:p>
      </w:sdtContent>
    </w:sdt>
    <w:sectPr w:rsidR="00075A67" w:rsidRPr="00DB48AB" w:rsidSect="00333D19">
      <w:footerReference w:type="default" r:id="rId15"/>
      <w:headerReference w:type="first" r:id="rId16"/>
      <w:footerReference w:type="first" r:id="rId17"/>
      <w:pgSz w:w="11906" w:h="16838" w:code="9"/>
      <w:pgMar w:top="2041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90D8E" w14:textId="77777777" w:rsidR="00A127BB" w:rsidRDefault="00A127BB" w:rsidP="00A87A54">
      <w:pPr>
        <w:spacing w:after="0" w:line="240" w:lineRule="auto"/>
      </w:pPr>
      <w:r>
        <w:separator/>
      </w:r>
    </w:p>
  </w:endnote>
  <w:endnote w:type="continuationSeparator" w:id="0">
    <w:p w14:paraId="26E87314" w14:textId="77777777" w:rsidR="00A127BB" w:rsidRDefault="00A127BB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EC3CE1A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E6FB6C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07BB47C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8C6A52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6BD590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599DD9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198FFCA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6B3E8B9" w14:textId="77777777" w:rsidTr="00C26068">
      <w:trPr>
        <w:trHeight w:val="227"/>
      </w:trPr>
      <w:tc>
        <w:tcPr>
          <w:tcW w:w="4074" w:type="dxa"/>
        </w:tcPr>
        <w:p w14:paraId="4AD6072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FDE1AB9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EF3DFEA" w14:textId="77777777" w:rsidR="00093408" w:rsidRPr="00EE3C0F" w:rsidRDefault="00093408" w:rsidP="00333D1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9FF7C" w14:textId="77777777" w:rsidR="00A127BB" w:rsidRDefault="00A127BB" w:rsidP="00A87A54">
      <w:pPr>
        <w:spacing w:after="0" w:line="240" w:lineRule="auto"/>
      </w:pPr>
      <w:r>
        <w:separator/>
      </w:r>
    </w:p>
  </w:footnote>
  <w:footnote w:type="continuationSeparator" w:id="0">
    <w:p w14:paraId="7B35EE71" w14:textId="77777777" w:rsidR="00A127BB" w:rsidRDefault="00A127BB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782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78"/>
      <w:gridCol w:w="3170"/>
      <w:gridCol w:w="1134"/>
    </w:tblGrid>
    <w:tr w:rsidR="00F668D7" w14:paraId="18C72718" w14:textId="77777777" w:rsidTr="009F376B">
      <w:trPr>
        <w:trHeight w:val="227"/>
      </w:trPr>
      <w:tc>
        <w:tcPr>
          <w:tcW w:w="5478" w:type="dxa"/>
        </w:tcPr>
        <w:p w14:paraId="1356E887" w14:textId="6A42816F" w:rsidR="00F668D7" w:rsidRPr="007D73AB" w:rsidRDefault="00F668D7">
          <w:pPr>
            <w:pStyle w:val="Sidhuvud"/>
          </w:pPr>
        </w:p>
      </w:tc>
      <w:tc>
        <w:tcPr>
          <w:tcW w:w="3170" w:type="dxa"/>
          <w:vAlign w:val="bottom"/>
        </w:tcPr>
        <w:p w14:paraId="08232DC1" w14:textId="77777777" w:rsidR="00F668D7" w:rsidRPr="007D73AB" w:rsidRDefault="00F668D7" w:rsidP="00340DE0">
          <w:pPr>
            <w:pStyle w:val="Sidhuvud"/>
          </w:pPr>
        </w:p>
      </w:tc>
      <w:tc>
        <w:tcPr>
          <w:tcW w:w="1134" w:type="dxa"/>
        </w:tcPr>
        <w:p w14:paraId="489F0D1F" w14:textId="77777777" w:rsidR="00F668D7" w:rsidRDefault="00F668D7" w:rsidP="005A703A">
          <w:pPr>
            <w:pStyle w:val="Sidhuvud"/>
          </w:pPr>
        </w:p>
      </w:tc>
    </w:tr>
    <w:tr w:rsidR="00F668D7" w14:paraId="123BA2F3" w14:textId="77777777" w:rsidTr="009F376B">
      <w:trPr>
        <w:trHeight w:val="1928"/>
      </w:trPr>
      <w:tc>
        <w:tcPr>
          <w:tcW w:w="5478" w:type="dxa"/>
        </w:tcPr>
        <w:p w14:paraId="2B338C7A" w14:textId="77777777" w:rsidR="00F668D7" w:rsidRPr="00340DE0" w:rsidRDefault="00F668D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25D6A6A" wp14:editId="74C816B5">
                <wp:extent cx="1743633" cy="505162"/>
                <wp:effectExtent l="0" t="0" r="0" b="9525"/>
                <wp:docPr id="16" name="Bildobjekt 16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A0E61B" w14:textId="77777777" w:rsidR="00F668D7" w:rsidRPr="00710A6C" w:rsidRDefault="00F668D7" w:rsidP="00EE3C0F">
          <w:pPr>
            <w:pStyle w:val="Sidhuvud"/>
            <w:rPr>
              <w:b/>
            </w:rPr>
          </w:pPr>
        </w:p>
        <w:p w14:paraId="7EA88614" w14:textId="77777777" w:rsidR="00F668D7" w:rsidRDefault="00F668D7" w:rsidP="00EE3C0F">
          <w:pPr>
            <w:pStyle w:val="Sidhuvud"/>
          </w:pPr>
        </w:p>
        <w:p w14:paraId="222C993D" w14:textId="77777777" w:rsidR="00F668D7" w:rsidRDefault="00F668D7" w:rsidP="00EE3C0F">
          <w:pPr>
            <w:pStyle w:val="Sidhuvud"/>
          </w:pPr>
        </w:p>
        <w:p w14:paraId="23FF8943" w14:textId="77777777" w:rsidR="00F668D7" w:rsidRDefault="00F668D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B1EE6556D9804E55A60BF99D0B3252FD"/>
            </w:placeholder>
            <w:dataBinding w:prefixMappings="xmlns:ns0='http://lp/documentinfo/RK' " w:xpath="/ns0:DocumentInfo[1]/ns0:BaseInfo[1]/ns0:Dnr[1]" w:storeItemID="{E6920A51-4FE2-4865-9C04-6FD90A2EDECA}"/>
            <w:text/>
          </w:sdtPr>
          <w:sdtEndPr/>
          <w:sdtContent>
            <w:p w14:paraId="1D41897D" w14:textId="473B33EF" w:rsidR="00F668D7" w:rsidRDefault="00E365A3" w:rsidP="00EE3C0F">
              <w:pPr>
                <w:pStyle w:val="Sidhuvud"/>
              </w:pPr>
              <w:r w:rsidRPr="0073508F">
                <w:t>N2020/</w:t>
              </w:r>
              <w:r>
                <w:t>01</w:t>
              </w:r>
              <w:r w:rsidR="0000127E">
                <w:t>944</w:t>
              </w:r>
              <w:r w:rsidRPr="0073508F">
                <w:t>/BI</w:t>
              </w:r>
              <w:r>
                <w:t xml:space="preserve"> </w:t>
              </w:r>
            </w:p>
          </w:sdtContent>
        </w:sdt>
        <w:p w14:paraId="3142603E" w14:textId="2CC0E78C" w:rsidR="000A0C7A" w:rsidRDefault="000A0C7A" w:rsidP="00EE3C0F">
          <w:pPr>
            <w:pStyle w:val="Sidhuvud"/>
          </w:pPr>
        </w:p>
      </w:tc>
      <w:tc>
        <w:tcPr>
          <w:tcW w:w="1134" w:type="dxa"/>
        </w:tcPr>
        <w:p w14:paraId="5A72F3E0" w14:textId="77777777" w:rsidR="00F668D7" w:rsidRDefault="00F668D7" w:rsidP="0094502D">
          <w:pPr>
            <w:pStyle w:val="Sidhuvud"/>
          </w:pPr>
        </w:p>
        <w:p w14:paraId="0702D1EA" w14:textId="77777777" w:rsidR="00F668D7" w:rsidRPr="0094502D" w:rsidRDefault="00F668D7" w:rsidP="00EC71A6">
          <w:pPr>
            <w:pStyle w:val="Sidhuvud"/>
          </w:pPr>
        </w:p>
      </w:tc>
    </w:tr>
    <w:tr w:rsidR="00F668D7" w14:paraId="0F15E380" w14:textId="77777777" w:rsidTr="009F376B">
      <w:trPr>
        <w:trHeight w:val="2268"/>
      </w:trPr>
      <w:tc>
        <w:tcPr>
          <w:tcW w:w="5478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99C5B925773E464C8F89DE084A4BDB37"/>
            </w:placeholder>
          </w:sdtPr>
          <w:sdtEndPr/>
          <w:sdtContent>
            <w:p w14:paraId="7A1A5D98" w14:textId="77777777" w:rsidR="00D26A95" w:rsidRPr="00D26A95" w:rsidRDefault="00D26A95" w:rsidP="00D26A95">
              <w:pPr>
                <w:pStyle w:val="Sidhuvud"/>
                <w:rPr>
                  <w:b/>
                  <w:bCs/>
                </w:rPr>
              </w:pPr>
              <w:r w:rsidRPr="00D26A95">
                <w:rPr>
                  <w:b/>
                  <w:bCs/>
                </w:rPr>
                <w:t>Näringsdepartementet</w:t>
              </w:r>
            </w:p>
            <w:p w14:paraId="14E70CD0" w14:textId="78751559" w:rsidR="00F668D7" w:rsidRPr="00873A39" w:rsidRDefault="00276606" w:rsidP="00815E4A">
              <w:pPr>
                <w:pStyle w:val="Sidhuvud"/>
                <w:rPr>
                  <w:lang w:val="de-DE"/>
                </w:rPr>
              </w:pPr>
              <w:r>
                <w:t>Näringsministern</w:t>
              </w:r>
            </w:p>
          </w:sdtContent>
        </w:sdt>
      </w:tc>
      <w:tc>
        <w:tcPr>
          <w:tcW w:w="3170" w:type="dxa"/>
        </w:tcPr>
        <w:sdt>
          <w:sdtPr>
            <w:alias w:val="Recipient"/>
            <w:tag w:val="ccRKShow_Recipient"/>
            <w:id w:val="-28344517"/>
            <w:placeholder>
              <w:docPart w:val="C722EB90768D4E10892AC5DAB0D63706"/>
            </w:placeholder>
            <w:dataBinding w:prefixMappings="xmlns:ns0='http://lp/documentinfo/RK' " w:xpath="/ns0:DocumentInfo[1]/ns0:BaseInfo[1]/ns0:Recipient[1]" w:storeItemID="{E6920A51-4FE2-4865-9C04-6FD90A2EDECA}"/>
            <w:text w:multiLine="1"/>
          </w:sdtPr>
          <w:sdtEndPr/>
          <w:sdtContent>
            <w:p w14:paraId="28471D3B" w14:textId="4A71F32A" w:rsidR="003F747C" w:rsidRDefault="0000127E" w:rsidP="002C0D13">
              <w:r>
                <w:t>Till riksdagen</w:t>
              </w:r>
            </w:p>
          </w:sdtContent>
        </w:sdt>
        <w:p w14:paraId="6A1C2807" w14:textId="087FEEBA" w:rsidR="002C0D13" w:rsidRDefault="002C0D13" w:rsidP="002C0D13"/>
        <w:p w14:paraId="7EE33471" w14:textId="4B3923B8" w:rsidR="002C0D13" w:rsidRPr="002C0D13" w:rsidRDefault="002C0D13" w:rsidP="002C0D13"/>
      </w:tc>
      <w:tc>
        <w:tcPr>
          <w:tcW w:w="1134" w:type="dxa"/>
        </w:tcPr>
        <w:p w14:paraId="6D5FCBAF" w14:textId="3B3C045B" w:rsidR="00F668D7" w:rsidRDefault="00F668D7" w:rsidP="003E6020">
          <w:pPr>
            <w:pStyle w:val="Sidhuvud"/>
          </w:pPr>
        </w:p>
      </w:tc>
    </w:tr>
  </w:tbl>
  <w:p w14:paraId="55C560C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D7"/>
    <w:rsid w:val="00000290"/>
    <w:rsid w:val="00001068"/>
    <w:rsid w:val="0000127E"/>
    <w:rsid w:val="000024C2"/>
    <w:rsid w:val="0000412C"/>
    <w:rsid w:val="000041FB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0D9C"/>
    <w:rsid w:val="0003679E"/>
    <w:rsid w:val="00041EDC"/>
    <w:rsid w:val="0004352E"/>
    <w:rsid w:val="00051341"/>
    <w:rsid w:val="000529F7"/>
    <w:rsid w:val="00053CAA"/>
    <w:rsid w:val="00053E95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5A67"/>
    <w:rsid w:val="00076667"/>
    <w:rsid w:val="00080631"/>
    <w:rsid w:val="00082374"/>
    <w:rsid w:val="000862E0"/>
    <w:rsid w:val="000873C3"/>
    <w:rsid w:val="00090281"/>
    <w:rsid w:val="00090A8F"/>
    <w:rsid w:val="00093408"/>
    <w:rsid w:val="00093BBF"/>
    <w:rsid w:val="0009435C"/>
    <w:rsid w:val="000A0C7A"/>
    <w:rsid w:val="000A13CA"/>
    <w:rsid w:val="000A456A"/>
    <w:rsid w:val="000A5E43"/>
    <w:rsid w:val="000B56A9"/>
    <w:rsid w:val="000C4671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0220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555A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1CE8"/>
    <w:rsid w:val="00183AE1"/>
    <w:rsid w:val="001857B5"/>
    <w:rsid w:val="00187E1F"/>
    <w:rsid w:val="0019051C"/>
    <w:rsid w:val="0019127B"/>
    <w:rsid w:val="00192350"/>
    <w:rsid w:val="00192E34"/>
    <w:rsid w:val="0019308B"/>
    <w:rsid w:val="00193F0D"/>
    <w:rsid w:val="001941B9"/>
    <w:rsid w:val="00195FDA"/>
    <w:rsid w:val="00196C02"/>
    <w:rsid w:val="00197A8A"/>
    <w:rsid w:val="001A1B33"/>
    <w:rsid w:val="001A2A61"/>
    <w:rsid w:val="001A2D57"/>
    <w:rsid w:val="001B4824"/>
    <w:rsid w:val="001C1C7D"/>
    <w:rsid w:val="001C2E0C"/>
    <w:rsid w:val="001C4980"/>
    <w:rsid w:val="001C5DC9"/>
    <w:rsid w:val="001C6B85"/>
    <w:rsid w:val="001C71A9"/>
    <w:rsid w:val="001D12FC"/>
    <w:rsid w:val="001D512F"/>
    <w:rsid w:val="001E0BD5"/>
    <w:rsid w:val="001E1A13"/>
    <w:rsid w:val="001E1EA8"/>
    <w:rsid w:val="001E20CC"/>
    <w:rsid w:val="001E3D83"/>
    <w:rsid w:val="001E453E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B4B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6BB5"/>
    <w:rsid w:val="00237147"/>
    <w:rsid w:val="00242AD1"/>
    <w:rsid w:val="0024412C"/>
    <w:rsid w:val="00251C1F"/>
    <w:rsid w:val="00260D2D"/>
    <w:rsid w:val="00261975"/>
    <w:rsid w:val="00262545"/>
    <w:rsid w:val="00264503"/>
    <w:rsid w:val="0026627B"/>
    <w:rsid w:val="00271D00"/>
    <w:rsid w:val="00274AA3"/>
    <w:rsid w:val="00275872"/>
    <w:rsid w:val="00276606"/>
    <w:rsid w:val="00281106"/>
    <w:rsid w:val="00282263"/>
    <w:rsid w:val="00282417"/>
    <w:rsid w:val="00282D27"/>
    <w:rsid w:val="00287F0D"/>
    <w:rsid w:val="00292420"/>
    <w:rsid w:val="00293928"/>
    <w:rsid w:val="00295D47"/>
    <w:rsid w:val="00296B7A"/>
    <w:rsid w:val="002974DC"/>
    <w:rsid w:val="002A0CB3"/>
    <w:rsid w:val="002A39EF"/>
    <w:rsid w:val="002A6820"/>
    <w:rsid w:val="002B00E5"/>
    <w:rsid w:val="002B6849"/>
    <w:rsid w:val="002C0D13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520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3E4F"/>
    <w:rsid w:val="003153D9"/>
    <w:rsid w:val="00321621"/>
    <w:rsid w:val="00323EF7"/>
    <w:rsid w:val="003240E1"/>
    <w:rsid w:val="00326C03"/>
    <w:rsid w:val="00327474"/>
    <w:rsid w:val="003277A2"/>
    <w:rsid w:val="003277B5"/>
    <w:rsid w:val="00332D0F"/>
    <w:rsid w:val="00333D19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AA8"/>
    <w:rsid w:val="00350C92"/>
    <w:rsid w:val="00351365"/>
    <w:rsid w:val="003542C5"/>
    <w:rsid w:val="00357095"/>
    <w:rsid w:val="00365461"/>
    <w:rsid w:val="00370311"/>
    <w:rsid w:val="00380663"/>
    <w:rsid w:val="003853E3"/>
    <w:rsid w:val="0038587E"/>
    <w:rsid w:val="00391A4E"/>
    <w:rsid w:val="00392ED4"/>
    <w:rsid w:val="00393680"/>
    <w:rsid w:val="00394D4C"/>
    <w:rsid w:val="00395D9F"/>
    <w:rsid w:val="00397242"/>
    <w:rsid w:val="003A1315"/>
    <w:rsid w:val="003A25FB"/>
    <w:rsid w:val="003A2E73"/>
    <w:rsid w:val="003A3071"/>
    <w:rsid w:val="003A3A54"/>
    <w:rsid w:val="003A5969"/>
    <w:rsid w:val="003A5C58"/>
    <w:rsid w:val="003B0C81"/>
    <w:rsid w:val="003C36FA"/>
    <w:rsid w:val="003C4412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0E4"/>
    <w:rsid w:val="003F4811"/>
    <w:rsid w:val="003F59B4"/>
    <w:rsid w:val="003F6B92"/>
    <w:rsid w:val="003F747C"/>
    <w:rsid w:val="004008FB"/>
    <w:rsid w:val="0040090E"/>
    <w:rsid w:val="00403D11"/>
    <w:rsid w:val="00404A8D"/>
    <w:rsid w:val="00404DB4"/>
    <w:rsid w:val="0040597C"/>
    <w:rsid w:val="004060B1"/>
    <w:rsid w:val="0041093C"/>
    <w:rsid w:val="0041223B"/>
    <w:rsid w:val="004137EE"/>
    <w:rsid w:val="00413A4E"/>
    <w:rsid w:val="00415163"/>
    <w:rsid w:val="00415273"/>
    <w:rsid w:val="00415565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2C0"/>
    <w:rsid w:val="00445604"/>
    <w:rsid w:val="00446BAE"/>
    <w:rsid w:val="004508BA"/>
    <w:rsid w:val="004557F3"/>
    <w:rsid w:val="0045607E"/>
    <w:rsid w:val="00456DC3"/>
    <w:rsid w:val="004608D4"/>
    <w:rsid w:val="0046337E"/>
    <w:rsid w:val="00463923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57CB"/>
    <w:rsid w:val="004865B8"/>
    <w:rsid w:val="00486C0D"/>
    <w:rsid w:val="004911D9"/>
    <w:rsid w:val="00491796"/>
    <w:rsid w:val="00493416"/>
    <w:rsid w:val="0049768A"/>
    <w:rsid w:val="004A31FF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4499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5BE7"/>
    <w:rsid w:val="00526AEB"/>
    <w:rsid w:val="005302E0"/>
    <w:rsid w:val="00533DE5"/>
    <w:rsid w:val="005417BC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2552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118"/>
    <w:rsid w:val="005E4E79"/>
    <w:rsid w:val="005E5CE7"/>
    <w:rsid w:val="005E65C4"/>
    <w:rsid w:val="005E790C"/>
    <w:rsid w:val="005F08C5"/>
    <w:rsid w:val="005F5B34"/>
    <w:rsid w:val="00604782"/>
    <w:rsid w:val="00605718"/>
    <w:rsid w:val="00605C66"/>
    <w:rsid w:val="00606310"/>
    <w:rsid w:val="00607814"/>
    <w:rsid w:val="00610D87"/>
    <w:rsid w:val="00610E88"/>
    <w:rsid w:val="006113D6"/>
    <w:rsid w:val="006169BC"/>
    <w:rsid w:val="006175D7"/>
    <w:rsid w:val="006208E5"/>
    <w:rsid w:val="00622BAB"/>
    <w:rsid w:val="00625C62"/>
    <w:rsid w:val="006273E4"/>
    <w:rsid w:val="00631F82"/>
    <w:rsid w:val="00633B59"/>
    <w:rsid w:val="00634EF4"/>
    <w:rsid w:val="006357D0"/>
    <w:rsid w:val="006358C8"/>
    <w:rsid w:val="0064133A"/>
    <w:rsid w:val="006416D1"/>
    <w:rsid w:val="006430C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5DF2"/>
    <w:rsid w:val="006700F0"/>
    <w:rsid w:val="006706EA"/>
    <w:rsid w:val="00670A48"/>
    <w:rsid w:val="00672F6F"/>
    <w:rsid w:val="00674C2F"/>
    <w:rsid w:val="00674C8B"/>
    <w:rsid w:val="00685C94"/>
    <w:rsid w:val="00685D7D"/>
    <w:rsid w:val="00691AEE"/>
    <w:rsid w:val="0069523C"/>
    <w:rsid w:val="006962CA"/>
    <w:rsid w:val="00696A95"/>
    <w:rsid w:val="006A09DA"/>
    <w:rsid w:val="006A1835"/>
    <w:rsid w:val="006A2625"/>
    <w:rsid w:val="006B4A30"/>
    <w:rsid w:val="006B5F33"/>
    <w:rsid w:val="006B7569"/>
    <w:rsid w:val="006C28EE"/>
    <w:rsid w:val="006C4FF1"/>
    <w:rsid w:val="006D2998"/>
    <w:rsid w:val="006D3188"/>
    <w:rsid w:val="006D5159"/>
    <w:rsid w:val="006D6779"/>
    <w:rsid w:val="006E08FC"/>
    <w:rsid w:val="006E156A"/>
    <w:rsid w:val="006E5DA2"/>
    <w:rsid w:val="006F2588"/>
    <w:rsid w:val="006F7A60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3508F"/>
    <w:rsid w:val="007434A5"/>
    <w:rsid w:val="00743E09"/>
    <w:rsid w:val="00744FCC"/>
    <w:rsid w:val="00747B9C"/>
    <w:rsid w:val="00750C93"/>
    <w:rsid w:val="007535EA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8EC"/>
    <w:rsid w:val="00777CFF"/>
    <w:rsid w:val="00780415"/>
    <w:rsid w:val="007815BC"/>
    <w:rsid w:val="00782B3F"/>
    <w:rsid w:val="00782E3C"/>
    <w:rsid w:val="007900CC"/>
    <w:rsid w:val="0079641B"/>
    <w:rsid w:val="00797892"/>
    <w:rsid w:val="00797A90"/>
    <w:rsid w:val="007A0BF8"/>
    <w:rsid w:val="007A0F63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1B7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850"/>
    <w:rsid w:val="007F61D0"/>
    <w:rsid w:val="007F6FAB"/>
    <w:rsid w:val="0080228F"/>
    <w:rsid w:val="00804C1B"/>
    <w:rsid w:val="0080595A"/>
    <w:rsid w:val="0080608A"/>
    <w:rsid w:val="00806178"/>
    <w:rsid w:val="00814BF1"/>
    <w:rsid w:val="008150A6"/>
    <w:rsid w:val="00815E4A"/>
    <w:rsid w:val="00817098"/>
    <w:rsid w:val="008178E6"/>
    <w:rsid w:val="0082249C"/>
    <w:rsid w:val="00824CCE"/>
    <w:rsid w:val="00830B7B"/>
    <w:rsid w:val="00832661"/>
    <w:rsid w:val="008349AA"/>
    <w:rsid w:val="00836CB9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A39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4452"/>
    <w:rsid w:val="0089514A"/>
    <w:rsid w:val="00895C2A"/>
    <w:rsid w:val="008A03E9"/>
    <w:rsid w:val="008A0768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07C3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0963"/>
    <w:rsid w:val="00902DAA"/>
    <w:rsid w:val="009036E7"/>
    <w:rsid w:val="0090605F"/>
    <w:rsid w:val="0091053B"/>
    <w:rsid w:val="00912158"/>
    <w:rsid w:val="00912945"/>
    <w:rsid w:val="009144EE"/>
    <w:rsid w:val="00915D4C"/>
    <w:rsid w:val="009279B2"/>
    <w:rsid w:val="00934FDA"/>
    <w:rsid w:val="00935814"/>
    <w:rsid w:val="009375EE"/>
    <w:rsid w:val="0094502D"/>
    <w:rsid w:val="00946561"/>
    <w:rsid w:val="00946B39"/>
    <w:rsid w:val="00947013"/>
    <w:rsid w:val="0095062C"/>
    <w:rsid w:val="009624A4"/>
    <w:rsid w:val="00966E40"/>
    <w:rsid w:val="00973084"/>
    <w:rsid w:val="00973CBD"/>
    <w:rsid w:val="00974520"/>
    <w:rsid w:val="00974B59"/>
    <w:rsid w:val="00975341"/>
    <w:rsid w:val="0097653D"/>
    <w:rsid w:val="00984EA2"/>
    <w:rsid w:val="00985B35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4F6A"/>
    <w:rsid w:val="009A759C"/>
    <w:rsid w:val="009B0778"/>
    <w:rsid w:val="009B2F70"/>
    <w:rsid w:val="009B301F"/>
    <w:rsid w:val="009B3633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5F4"/>
    <w:rsid w:val="009E46AD"/>
    <w:rsid w:val="009E53C8"/>
    <w:rsid w:val="009E7B92"/>
    <w:rsid w:val="009F19C0"/>
    <w:rsid w:val="009F376B"/>
    <w:rsid w:val="009F505F"/>
    <w:rsid w:val="00A00AE4"/>
    <w:rsid w:val="00A00D24"/>
    <w:rsid w:val="00A0129C"/>
    <w:rsid w:val="00A01F5C"/>
    <w:rsid w:val="00A127BB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4AA7"/>
    <w:rsid w:val="00A56667"/>
    <w:rsid w:val="00A56824"/>
    <w:rsid w:val="00A572DA"/>
    <w:rsid w:val="00A60D45"/>
    <w:rsid w:val="00A61F6D"/>
    <w:rsid w:val="00A65996"/>
    <w:rsid w:val="00A67276"/>
    <w:rsid w:val="00A673E8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60C"/>
    <w:rsid w:val="00AA105C"/>
    <w:rsid w:val="00AA1809"/>
    <w:rsid w:val="00AA1FFE"/>
    <w:rsid w:val="00AA3F2E"/>
    <w:rsid w:val="00AA72F4"/>
    <w:rsid w:val="00AB10E7"/>
    <w:rsid w:val="00AB4D25"/>
    <w:rsid w:val="00AB4EFC"/>
    <w:rsid w:val="00AB5033"/>
    <w:rsid w:val="00AB5298"/>
    <w:rsid w:val="00AB5519"/>
    <w:rsid w:val="00AB6313"/>
    <w:rsid w:val="00AB71DD"/>
    <w:rsid w:val="00AC15C5"/>
    <w:rsid w:val="00AD0E75"/>
    <w:rsid w:val="00AD2DC4"/>
    <w:rsid w:val="00AD63A0"/>
    <w:rsid w:val="00AD6E0A"/>
    <w:rsid w:val="00AE77EB"/>
    <w:rsid w:val="00AE7BD8"/>
    <w:rsid w:val="00AE7D02"/>
    <w:rsid w:val="00AE7DF3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3C0E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1AD0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7B1D"/>
    <w:rsid w:val="00B80840"/>
    <w:rsid w:val="00B815FC"/>
    <w:rsid w:val="00B81623"/>
    <w:rsid w:val="00B82A05"/>
    <w:rsid w:val="00B84409"/>
    <w:rsid w:val="00B84E2D"/>
    <w:rsid w:val="00B85A88"/>
    <w:rsid w:val="00B8746A"/>
    <w:rsid w:val="00B927C9"/>
    <w:rsid w:val="00B93201"/>
    <w:rsid w:val="00B96EFA"/>
    <w:rsid w:val="00B97CCF"/>
    <w:rsid w:val="00BA61AC"/>
    <w:rsid w:val="00BB17B0"/>
    <w:rsid w:val="00BB28BF"/>
    <w:rsid w:val="00BB29E4"/>
    <w:rsid w:val="00BB2F42"/>
    <w:rsid w:val="00BB4AC0"/>
    <w:rsid w:val="00BB5683"/>
    <w:rsid w:val="00BB6423"/>
    <w:rsid w:val="00BC112B"/>
    <w:rsid w:val="00BC17DF"/>
    <w:rsid w:val="00BC5DC3"/>
    <w:rsid w:val="00BC6832"/>
    <w:rsid w:val="00BC7699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2BB"/>
    <w:rsid w:val="00BF27B2"/>
    <w:rsid w:val="00BF4F06"/>
    <w:rsid w:val="00BF534E"/>
    <w:rsid w:val="00BF5717"/>
    <w:rsid w:val="00BF66D2"/>
    <w:rsid w:val="00C01585"/>
    <w:rsid w:val="00C04AB0"/>
    <w:rsid w:val="00C0764A"/>
    <w:rsid w:val="00C1365E"/>
    <w:rsid w:val="00C1410E"/>
    <w:rsid w:val="00C141C6"/>
    <w:rsid w:val="00C14883"/>
    <w:rsid w:val="00C15663"/>
    <w:rsid w:val="00C16508"/>
    <w:rsid w:val="00C16F5A"/>
    <w:rsid w:val="00C2071A"/>
    <w:rsid w:val="00C209DF"/>
    <w:rsid w:val="00C20ACB"/>
    <w:rsid w:val="00C23703"/>
    <w:rsid w:val="00C26068"/>
    <w:rsid w:val="00C26DF9"/>
    <w:rsid w:val="00C271A8"/>
    <w:rsid w:val="00C3050C"/>
    <w:rsid w:val="00C31F15"/>
    <w:rsid w:val="00C32067"/>
    <w:rsid w:val="00C3243F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56C09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39E6"/>
    <w:rsid w:val="00C8630A"/>
    <w:rsid w:val="00C9061B"/>
    <w:rsid w:val="00C90A48"/>
    <w:rsid w:val="00C93EBA"/>
    <w:rsid w:val="00CA0BD8"/>
    <w:rsid w:val="00CA69E3"/>
    <w:rsid w:val="00CA6B28"/>
    <w:rsid w:val="00CA72BB"/>
    <w:rsid w:val="00CA7B3C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4B3"/>
    <w:rsid w:val="00CD09EF"/>
    <w:rsid w:val="00CD1550"/>
    <w:rsid w:val="00CD17C1"/>
    <w:rsid w:val="00CD1C6C"/>
    <w:rsid w:val="00CD37F1"/>
    <w:rsid w:val="00CD4F46"/>
    <w:rsid w:val="00CD6169"/>
    <w:rsid w:val="00CD6D76"/>
    <w:rsid w:val="00CE0D00"/>
    <w:rsid w:val="00CE20BC"/>
    <w:rsid w:val="00CF0183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4130"/>
    <w:rsid w:val="00D045DB"/>
    <w:rsid w:val="00D061BB"/>
    <w:rsid w:val="00D07BE1"/>
    <w:rsid w:val="00D116C0"/>
    <w:rsid w:val="00D13433"/>
    <w:rsid w:val="00D13D8A"/>
    <w:rsid w:val="00D20DA7"/>
    <w:rsid w:val="00D249A5"/>
    <w:rsid w:val="00D26A9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7EF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91D"/>
    <w:rsid w:val="00DA5A54"/>
    <w:rsid w:val="00DA5C0D"/>
    <w:rsid w:val="00DB4E26"/>
    <w:rsid w:val="00DB714B"/>
    <w:rsid w:val="00DC1025"/>
    <w:rsid w:val="00DC10F6"/>
    <w:rsid w:val="00DC1EB8"/>
    <w:rsid w:val="00DC2345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08FD"/>
    <w:rsid w:val="00E32C2B"/>
    <w:rsid w:val="00E33493"/>
    <w:rsid w:val="00E365A3"/>
    <w:rsid w:val="00E36C2D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211D"/>
    <w:rsid w:val="00E93339"/>
    <w:rsid w:val="00E95FE1"/>
    <w:rsid w:val="00E96532"/>
    <w:rsid w:val="00E973A0"/>
    <w:rsid w:val="00EA1688"/>
    <w:rsid w:val="00EA1AFC"/>
    <w:rsid w:val="00EA2317"/>
    <w:rsid w:val="00EA4C83"/>
    <w:rsid w:val="00EB1707"/>
    <w:rsid w:val="00EB72FC"/>
    <w:rsid w:val="00EB763D"/>
    <w:rsid w:val="00EB7FE4"/>
    <w:rsid w:val="00EC0A92"/>
    <w:rsid w:val="00EC1DA0"/>
    <w:rsid w:val="00EC2245"/>
    <w:rsid w:val="00EC329B"/>
    <w:rsid w:val="00EC5EB9"/>
    <w:rsid w:val="00EC6006"/>
    <w:rsid w:val="00EC71A6"/>
    <w:rsid w:val="00EC73EB"/>
    <w:rsid w:val="00ED592E"/>
    <w:rsid w:val="00ED650F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5F5A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6F3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68D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520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B1C126B"/>
  <w15:docId w15:val="{3BA42BFD-F14B-4E18-8210-EF7C3C1C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1EE6556D9804E55A60BF99D0B3252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BF1077-4220-40B7-98D8-561420178BD5}"/>
      </w:docPartPr>
      <w:docPartBody>
        <w:p w:rsidR="00DC521B" w:rsidRDefault="008546D3" w:rsidP="008546D3">
          <w:pPr>
            <w:pStyle w:val="B1EE6556D9804E55A60BF99D0B3252F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C5B925773E464C8F89DE084A4BDB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B939C4-0AC1-49F5-B746-04CA44E404CB}"/>
      </w:docPartPr>
      <w:docPartBody>
        <w:p w:rsidR="00DC521B" w:rsidRDefault="008546D3" w:rsidP="008546D3">
          <w:pPr>
            <w:pStyle w:val="99C5B925773E464C8F89DE084A4BDB3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722EB90768D4E10892AC5DAB0D637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31D79-E266-420C-A18B-60694402DB54}"/>
      </w:docPartPr>
      <w:docPartBody>
        <w:p w:rsidR="00DC521B" w:rsidRDefault="008546D3" w:rsidP="008546D3">
          <w:pPr>
            <w:pStyle w:val="C722EB90768D4E10892AC5DAB0D6370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81A5A379E2D455CAF62EEBD4DE6D5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93798CB-5EF8-4349-86A9-BE47CFE755C9}"/>
      </w:docPartPr>
      <w:docPartBody>
        <w:p w:rsidR="00DC521B" w:rsidRDefault="008546D3" w:rsidP="008546D3">
          <w:pPr>
            <w:pStyle w:val="381A5A379E2D455CAF62EEBD4DE6D510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B0C4F920F974805AD50637BD01090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76197-30AA-43A8-921B-63C4E99A77D0}"/>
      </w:docPartPr>
      <w:docPartBody>
        <w:p w:rsidR="00DC521B" w:rsidRDefault="008546D3" w:rsidP="008546D3">
          <w:pPr>
            <w:pStyle w:val="EB0C4F920F974805AD50637BD01090F3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C4E954AA7D14F97A1BA5EA114156E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00E37D-D3D7-4A06-9C62-4D9165FC218B}"/>
      </w:docPartPr>
      <w:docPartBody>
        <w:p w:rsidR="00DC521B" w:rsidRDefault="008546D3" w:rsidP="008546D3">
          <w:pPr>
            <w:pStyle w:val="8C4E954AA7D14F97A1BA5EA114156E4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B1129C110BD4B88A4BEB0F36BD660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66BA1B-EE68-4AD5-9096-4CA1B79F6BDB}"/>
      </w:docPartPr>
      <w:docPartBody>
        <w:p w:rsidR="00DC521B" w:rsidRDefault="008546D3" w:rsidP="008546D3">
          <w:pPr>
            <w:pStyle w:val="9B1129C110BD4B88A4BEB0F36BD660D9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55EDE746C77E43B2A08D8DBD0B850A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871FB6-7ADA-426B-B5C5-A01049D6AD48}"/>
      </w:docPartPr>
      <w:docPartBody>
        <w:p w:rsidR="00233D0F" w:rsidRDefault="0000744C" w:rsidP="0000744C">
          <w:pPr>
            <w:pStyle w:val="55EDE746C77E43B2A08D8DBD0B850A5D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6D3"/>
    <w:rsid w:val="0000744C"/>
    <w:rsid w:val="00233D0F"/>
    <w:rsid w:val="0068676F"/>
    <w:rsid w:val="00767794"/>
    <w:rsid w:val="008546D3"/>
    <w:rsid w:val="0093407A"/>
    <w:rsid w:val="00957DD1"/>
    <w:rsid w:val="009E5A08"/>
    <w:rsid w:val="00BC11E7"/>
    <w:rsid w:val="00DC521B"/>
    <w:rsid w:val="00F2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972344E3092411CA3162030A0E824C5">
    <w:name w:val="0972344E3092411CA3162030A0E824C5"/>
    <w:rsid w:val="008546D3"/>
  </w:style>
  <w:style w:type="character" w:styleId="Platshllartext">
    <w:name w:val="Placeholder Text"/>
    <w:basedOn w:val="Standardstycketeckensnitt"/>
    <w:uiPriority w:val="99"/>
    <w:semiHidden/>
    <w:rsid w:val="0068676F"/>
    <w:rPr>
      <w:noProof w:val="0"/>
      <w:color w:val="808080"/>
    </w:rPr>
  </w:style>
  <w:style w:type="paragraph" w:customStyle="1" w:styleId="CE0683E9B9D443F4A6385159CCF9A67E">
    <w:name w:val="CE0683E9B9D443F4A6385159CCF9A67E"/>
    <w:rsid w:val="008546D3"/>
  </w:style>
  <w:style w:type="paragraph" w:customStyle="1" w:styleId="B4F71E270BAA4935B2D682C43A2BD161">
    <w:name w:val="B4F71E270BAA4935B2D682C43A2BD161"/>
    <w:rsid w:val="008546D3"/>
  </w:style>
  <w:style w:type="paragraph" w:customStyle="1" w:styleId="9A0C06B0584C4621B4BD9ACEB90D7C39">
    <w:name w:val="9A0C06B0584C4621B4BD9ACEB90D7C39"/>
    <w:rsid w:val="008546D3"/>
  </w:style>
  <w:style w:type="paragraph" w:customStyle="1" w:styleId="B1EE6556D9804E55A60BF99D0B3252FD">
    <w:name w:val="B1EE6556D9804E55A60BF99D0B3252FD"/>
    <w:rsid w:val="008546D3"/>
  </w:style>
  <w:style w:type="paragraph" w:customStyle="1" w:styleId="28472F657CF74A56B11CD88434C40B0E">
    <w:name w:val="28472F657CF74A56B11CD88434C40B0E"/>
    <w:rsid w:val="008546D3"/>
  </w:style>
  <w:style w:type="paragraph" w:customStyle="1" w:styleId="A181BF1F11F442F68587A23CAC479DB9">
    <w:name w:val="A181BF1F11F442F68587A23CAC479DB9"/>
    <w:rsid w:val="008546D3"/>
  </w:style>
  <w:style w:type="paragraph" w:customStyle="1" w:styleId="56604014534C43E0988F691032A6D1C4">
    <w:name w:val="56604014534C43E0988F691032A6D1C4"/>
    <w:rsid w:val="008546D3"/>
  </w:style>
  <w:style w:type="paragraph" w:customStyle="1" w:styleId="C6C2F6B0B3324E74875E93B7F23453E3">
    <w:name w:val="C6C2F6B0B3324E74875E93B7F23453E3"/>
    <w:rsid w:val="008546D3"/>
  </w:style>
  <w:style w:type="paragraph" w:customStyle="1" w:styleId="99C5B925773E464C8F89DE084A4BDB37">
    <w:name w:val="99C5B925773E464C8F89DE084A4BDB37"/>
    <w:rsid w:val="008546D3"/>
  </w:style>
  <w:style w:type="paragraph" w:customStyle="1" w:styleId="C722EB90768D4E10892AC5DAB0D63706">
    <w:name w:val="C722EB90768D4E10892AC5DAB0D63706"/>
    <w:rsid w:val="008546D3"/>
  </w:style>
  <w:style w:type="paragraph" w:customStyle="1" w:styleId="381A5A379E2D455CAF62EEBD4DE6D510">
    <w:name w:val="381A5A379E2D455CAF62EEBD4DE6D510"/>
    <w:rsid w:val="008546D3"/>
  </w:style>
  <w:style w:type="paragraph" w:customStyle="1" w:styleId="EB0C4F920F974805AD50637BD01090F3">
    <w:name w:val="EB0C4F920F974805AD50637BD01090F3"/>
    <w:rsid w:val="008546D3"/>
  </w:style>
  <w:style w:type="paragraph" w:customStyle="1" w:styleId="6B65A0D8116F48D6BDE8383B08236078">
    <w:name w:val="6B65A0D8116F48D6BDE8383B08236078"/>
    <w:rsid w:val="008546D3"/>
  </w:style>
  <w:style w:type="paragraph" w:customStyle="1" w:styleId="59DE5B8CFCCE4B228CE4037F1D78B0D7">
    <w:name w:val="59DE5B8CFCCE4B228CE4037F1D78B0D7"/>
    <w:rsid w:val="008546D3"/>
  </w:style>
  <w:style w:type="paragraph" w:customStyle="1" w:styleId="8C4E954AA7D14F97A1BA5EA114156E4E">
    <w:name w:val="8C4E954AA7D14F97A1BA5EA114156E4E"/>
    <w:rsid w:val="008546D3"/>
  </w:style>
  <w:style w:type="paragraph" w:customStyle="1" w:styleId="89B582D2A7144C91A8FEEFF05C71CA0E">
    <w:name w:val="89B582D2A7144C91A8FEEFF05C71CA0E"/>
    <w:rsid w:val="008546D3"/>
  </w:style>
  <w:style w:type="paragraph" w:customStyle="1" w:styleId="9B1129C110BD4B88A4BEB0F36BD660D9">
    <w:name w:val="9B1129C110BD4B88A4BEB0F36BD660D9"/>
    <w:rsid w:val="008546D3"/>
  </w:style>
  <w:style w:type="paragraph" w:customStyle="1" w:styleId="55EDE746C77E43B2A08D8DBD0B850A5D">
    <w:name w:val="55EDE746C77E43B2A08D8DBD0B850A5D"/>
    <w:rsid w:val="0000744C"/>
  </w:style>
  <w:style w:type="paragraph" w:customStyle="1" w:styleId="4F0392DA70474157A9109DD7C5B8E447">
    <w:name w:val="4F0392DA70474157A9109DD7C5B8E447"/>
    <w:rsid w:val="00957DD1"/>
  </w:style>
  <w:style w:type="paragraph" w:customStyle="1" w:styleId="BEA83751A6B2455CA6BB2C0CD03695BC">
    <w:name w:val="BEA83751A6B2455CA6BB2C0CD03695BC"/>
    <w:rsid w:val="00957DD1"/>
  </w:style>
  <w:style w:type="paragraph" w:customStyle="1" w:styleId="BC0530FCBF2E4616898A2B9BF7B0E6C7">
    <w:name w:val="BC0530FCBF2E4616898A2B9BF7B0E6C7"/>
    <w:rsid w:val="00957DD1"/>
  </w:style>
  <w:style w:type="paragraph" w:customStyle="1" w:styleId="195252E0AFB549BBAA9BEA68F0771265">
    <w:name w:val="195252E0AFB549BBAA9BEA68F0771265"/>
    <w:rsid w:val="00957DD1"/>
  </w:style>
  <w:style w:type="paragraph" w:customStyle="1" w:styleId="9205FEF7424F493F9C8E82CD650457B3">
    <w:name w:val="9205FEF7424F493F9C8E82CD650457B3"/>
    <w:rsid w:val="00957DD1"/>
  </w:style>
  <w:style w:type="paragraph" w:customStyle="1" w:styleId="DF4B4928FAC24B2E869653208677A63E">
    <w:name w:val="DF4B4928FAC24B2E869653208677A63E"/>
    <w:rsid w:val="00957DD1"/>
  </w:style>
  <w:style w:type="paragraph" w:customStyle="1" w:styleId="717F1E25A5FF4DFFBE4C3FC47AC0891D">
    <w:name w:val="717F1E25A5FF4DFFBE4C3FC47AC0891D"/>
    <w:rsid w:val="00957DD1"/>
  </w:style>
  <w:style w:type="paragraph" w:customStyle="1" w:styleId="A1AA89B8B2DE46898A1BDC43961486B4">
    <w:name w:val="A1AA89B8B2DE46898A1BDC43961486B4"/>
    <w:rsid w:val="00BC11E7"/>
  </w:style>
  <w:style w:type="paragraph" w:customStyle="1" w:styleId="1F18B462C93B4E08BECB8653FF353B0A">
    <w:name w:val="1F18B462C93B4E08BECB8653FF353B0A"/>
    <w:rsid w:val="00F22948"/>
  </w:style>
  <w:style w:type="paragraph" w:customStyle="1" w:styleId="FEF5EA65762245A498CE39C23A009410">
    <w:name w:val="FEF5EA65762245A498CE39C23A009410"/>
    <w:rsid w:val="0068676F"/>
  </w:style>
  <w:style w:type="paragraph" w:customStyle="1" w:styleId="BA9ABA77794C45DFBCD660ECE75BC23F">
    <w:name w:val="BA9ABA77794C45DFBCD660ECE75BC23F"/>
    <w:rsid w:val="006867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acef3a97-1edb-410e-ac47-5f6e82091588</RD_Svarsid>
  </documentManagement>
</p:properti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2020-08-04T00:00:00</HeaderDate>
    <Office/>
    <Dnr>N2020/01944/BI 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2020-08-04T00:00:00</HeaderDate>
    <Office/>
    <Dnr>N2020/01944/BI </Dnr>
    <ParagrafNr/>
    <DocumentTitle/>
    <VisitingAddress/>
    <Extra1/>
    <Extra2/>
    <Extra3>Åsa Coenraads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72D21-1657-43A6-B322-02F478C5180A}"/>
</file>

<file path=customXml/itemProps2.xml><?xml version="1.0" encoding="utf-8"?>
<ds:datastoreItem xmlns:ds="http://schemas.openxmlformats.org/officeDocument/2006/customXml" ds:itemID="{68BE19E8-0ED9-4208-B6EB-7923B998A9B3}"/>
</file>

<file path=customXml/itemProps3.xml><?xml version="1.0" encoding="utf-8"?>
<ds:datastoreItem xmlns:ds="http://schemas.openxmlformats.org/officeDocument/2006/customXml" ds:itemID="{2F80AEBD-CF49-4375-9D4A-FC4F0B8D097B}"/>
</file>

<file path=customXml/itemProps4.xml><?xml version="1.0" encoding="utf-8"?>
<ds:datastoreItem xmlns:ds="http://schemas.openxmlformats.org/officeDocument/2006/customXml" ds:itemID="{6DF36F27-EE81-4C7C-93F4-DE56043855E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8BE19E8-0ED9-4208-B6EB-7923B998A9B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6920A51-4FE2-4865-9C04-6FD90A2EDECA}">
  <ds:schemaRefs>
    <ds:schemaRef ds:uri="http://lp/documentinfo/RK"/>
  </ds:schemaRefs>
</ds:datastoreItem>
</file>

<file path=customXml/itemProps7.xml><?xml version="1.0" encoding="utf-8"?>
<ds:datastoreItem xmlns:ds="http://schemas.openxmlformats.org/officeDocument/2006/customXml" ds:itemID="{E6920A51-4FE2-4865-9C04-6FD90A2EDECA}"/>
</file>

<file path=customXml/itemProps8.xml><?xml version="1.0" encoding="utf-8"?>
<ds:datastoreItem xmlns:ds="http://schemas.openxmlformats.org/officeDocument/2006/customXml" ds:itemID="{A69171F6-3E0B-45E1-91BE-3E3468E4546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178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1837 av Åsa Coenraads (M) Krisen för mötesindustrin.docx</dc:title>
  <dc:subject/>
  <dc:creator>drenushe.januzi@regeringskansliet.se</dc:creator>
  <cp:keywords/>
  <dc:description/>
  <cp:lastModifiedBy>Drenushe Januzi</cp:lastModifiedBy>
  <cp:revision>8</cp:revision>
  <cp:lastPrinted>2020-06-04T09:58:00Z</cp:lastPrinted>
  <dcterms:created xsi:type="dcterms:W3CDTF">2020-07-28T12:00:00Z</dcterms:created>
  <dcterms:modified xsi:type="dcterms:W3CDTF">2020-07-30T15:55:00Z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Organisation">
    <vt:lpwstr/>
  </property>
  <property fmtid="{D5CDD505-2E9C-101B-9397-08002B2CF9AE}" pid="6" name="_dlc_DocIdItemGuid">
    <vt:lpwstr>edb487dd-8d36-4e8e-9629-a38ba9fa3bf6</vt:lpwstr>
  </property>
</Properties>
</file>