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1C99" w14:textId="332E9B47" w:rsidR="00C004E6" w:rsidRDefault="00C004E6" w:rsidP="00DA0661">
      <w:pPr>
        <w:pStyle w:val="Rubrik"/>
      </w:pPr>
      <w:bookmarkStart w:id="0" w:name="Start"/>
      <w:bookmarkEnd w:id="0"/>
      <w:r>
        <w:t xml:space="preserve">Svar på fråga 2019/20:193 av Dennis </w:t>
      </w:r>
      <w:proofErr w:type="spellStart"/>
      <w:r>
        <w:t>Dioukarev</w:t>
      </w:r>
      <w:proofErr w:type="spellEnd"/>
      <w:r>
        <w:t xml:space="preserve"> (SD)</w:t>
      </w:r>
      <w:r>
        <w:br/>
        <w:t xml:space="preserve">Direktiv till </w:t>
      </w:r>
      <w:proofErr w:type="spellStart"/>
      <w:r>
        <w:t>Swedavia</w:t>
      </w:r>
      <w:proofErr w:type="spellEnd"/>
    </w:p>
    <w:p w14:paraId="32D0FC57" w14:textId="6ACBAD90" w:rsidR="00C004E6" w:rsidRDefault="00C004E6" w:rsidP="0074023F">
      <w:pPr>
        <w:pStyle w:val="Brdtext"/>
      </w:pPr>
      <w:r>
        <w:t xml:space="preserve">Dennis </w:t>
      </w:r>
      <w:proofErr w:type="spellStart"/>
      <w:r>
        <w:t>Dioukarev</w:t>
      </w:r>
      <w:proofErr w:type="spellEnd"/>
      <w:r>
        <w:t xml:space="preserve"> har frågat mig</w:t>
      </w:r>
      <w:r w:rsidR="00715D04">
        <w:t xml:space="preserve"> om jag har övervägt att ålägga statens förvaltningsbolag </w:t>
      </w:r>
      <w:proofErr w:type="spellStart"/>
      <w:r w:rsidR="00715D04">
        <w:t>Swedavia</w:t>
      </w:r>
      <w:proofErr w:type="spellEnd"/>
      <w:r w:rsidR="00715D04">
        <w:t xml:space="preserve"> – som driver och utvecklar flygplatser – att installera vattenpåfyllningsfontäner på Sveriges flygplatser.</w:t>
      </w:r>
    </w:p>
    <w:p w14:paraId="0C4D8E2C" w14:textId="1542A115" w:rsidR="00803EFC" w:rsidRDefault="0074023F" w:rsidP="006A12F1">
      <w:pPr>
        <w:pStyle w:val="Brdtext"/>
      </w:pPr>
      <w:proofErr w:type="spellStart"/>
      <w:r>
        <w:t>Swedavia</w:t>
      </w:r>
      <w:proofErr w:type="spellEnd"/>
      <w:r>
        <w:t xml:space="preserve"> AB</w:t>
      </w:r>
      <w:r w:rsidRPr="0074023F">
        <w:t xml:space="preserve"> och övriga bolag med statligt ägande lyder under samma lagar som privatägda bolag, till exempel aktiebolagslagen. I aktiebolagslagen finns en uppdelning av ansvar mellan ägare, styrelse och ledning. Det är bolagets styrelse och ledning som ansvarar för bolagets organisation och förvaltningen av dess angelägenheter, samt den löpande förvaltningen av bolagets operativa verksamhet. </w:t>
      </w:r>
      <w:r>
        <w:t xml:space="preserve">Om installation av vattenpåfyllningsfontäner ska ske på </w:t>
      </w:r>
      <w:proofErr w:type="spellStart"/>
      <w:r>
        <w:t>Swedavias</w:t>
      </w:r>
      <w:proofErr w:type="spellEnd"/>
      <w:r>
        <w:t xml:space="preserve"> flygplatser </w:t>
      </w:r>
      <w:r w:rsidRPr="0074023F">
        <w:t xml:space="preserve">är en operativ fråga för </w:t>
      </w:r>
      <w:r>
        <w:t>bolagets</w:t>
      </w:r>
      <w:r w:rsidRPr="0074023F">
        <w:t xml:space="preserve"> ledning och styrelse att hantera och är således inte en ägarfråga. </w:t>
      </w:r>
    </w:p>
    <w:p w14:paraId="675EF035" w14:textId="51AC17D6" w:rsidR="00803EFC" w:rsidRDefault="00803EFC" w:rsidP="006A12F1">
      <w:pPr>
        <w:pStyle w:val="Brdtext"/>
      </w:pPr>
      <w:r>
        <w:t>Med det sagt har jag dock fått vetskap om att det sedan drygt ett år tillbaka finns tio stycken särskilda tillgänglighetsanpassade vattenstationer på Stockholm Arlanda Airport som man passerar på väg ut till gaterna i varje terminal. På övriga flygplatser finns det antingen en vattenkran efter säkerhetskontrollen eller möjlighet att fylla på vatten inne på toaletterna.</w:t>
      </w:r>
    </w:p>
    <w:p w14:paraId="166D5885" w14:textId="13A978A9" w:rsidR="00C004E6" w:rsidRDefault="00C004E6" w:rsidP="006A12F1">
      <w:pPr>
        <w:pStyle w:val="Brdtext"/>
      </w:pPr>
      <w:r>
        <w:t xml:space="preserve">Stockholm den </w:t>
      </w:r>
      <w:sdt>
        <w:sdtPr>
          <w:id w:val="-1225218591"/>
          <w:placeholder>
            <w:docPart w:val="47F1EFF312474CC2BB03DED5758C8072"/>
          </w:placeholder>
          <w:dataBinding w:prefixMappings="xmlns:ns0='http://lp/documentinfo/RK' " w:xpath="/ns0:DocumentInfo[1]/ns0:BaseInfo[1]/ns0:HeaderDate[1]" w:storeItemID="{E63CA8B8-4936-4C2B-A027-5B0716ECCAA8}"/>
          <w:date w:fullDate="2019-10-22T00:00:00Z">
            <w:dateFormat w:val="d MMMM yyyy"/>
            <w:lid w:val="sv-SE"/>
            <w:storeMappedDataAs w:val="dateTime"/>
            <w:calendar w:val="gregorian"/>
          </w:date>
        </w:sdtPr>
        <w:sdtEndPr/>
        <w:sdtContent>
          <w:r>
            <w:t>22 oktober 2019</w:t>
          </w:r>
        </w:sdtContent>
      </w:sdt>
    </w:p>
    <w:p w14:paraId="7BE9A1A8" w14:textId="77777777" w:rsidR="00C004E6" w:rsidRDefault="00C004E6" w:rsidP="004E7A8F">
      <w:pPr>
        <w:pStyle w:val="Brdtextutanavstnd"/>
      </w:pPr>
    </w:p>
    <w:p w14:paraId="4CEBA4D7" w14:textId="77777777" w:rsidR="00C004E6" w:rsidRDefault="00C004E6" w:rsidP="004E7A8F">
      <w:pPr>
        <w:pStyle w:val="Brdtextutanavstnd"/>
      </w:pPr>
    </w:p>
    <w:p w14:paraId="071F9ADC" w14:textId="77777777" w:rsidR="00C004E6" w:rsidRDefault="00C004E6" w:rsidP="004E7A8F">
      <w:pPr>
        <w:pStyle w:val="Brdtextutanavstnd"/>
      </w:pPr>
    </w:p>
    <w:p w14:paraId="628499B9" w14:textId="312F19A9" w:rsidR="00C004E6" w:rsidRDefault="00C004E6" w:rsidP="00422A41">
      <w:pPr>
        <w:pStyle w:val="Brdtext"/>
      </w:pPr>
      <w:r>
        <w:t>Ibrahim Baylan</w:t>
      </w:r>
      <w:bookmarkStart w:id="1" w:name="_GoBack"/>
      <w:bookmarkEnd w:id="1"/>
    </w:p>
    <w:sectPr w:rsidR="00C004E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7DCB" w14:textId="77777777" w:rsidR="00C004E6" w:rsidRDefault="00C004E6" w:rsidP="00A87A54">
      <w:pPr>
        <w:spacing w:after="0" w:line="240" w:lineRule="auto"/>
      </w:pPr>
      <w:r>
        <w:separator/>
      </w:r>
    </w:p>
  </w:endnote>
  <w:endnote w:type="continuationSeparator" w:id="0">
    <w:p w14:paraId="571701A5" w14:textId="77777777" w:rsidR="00C004E6" w:rsidRDefault="00C004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8C40" w14:textId="77777777" w:rsidTr="006A26EC">
      <w:trPr>
        <w:trHeight w:val="227"/>
        <w:jc w:val="right"/>
      </w:trPr>
      <w:tc>
        <w:tcPr>
          <w:tcW w:w="708" w:type="dxa"/>
          <w:vAlign w:val="bottom"/>
        </w:tcPr>
        <w:p w14:paraId="7B72D5E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1964A5" w14:textId="77777777" w:rsidTr="006A26EC">
      <w:trPr>
        <w:trHeight w:val="850"/>
        <w:jc w:val="right"/>
      </w:trPr>
      <w:tc>
        <w:tcPr>
          <w:tcW w:w="708" w:type="dxa"/>
          <w:vAlign w:val="bottom"/>
        </w:tcPr>
        <w:p w14:paraId="1B058058" w14:textId="77777777" w:rsidR="005606BC" w:rsidRPr="00347E11" w:rsidRDefault="005606BC" w:rsidP="005606BC">
          <w:pPr>
            <w:pStyle w:val="Sidfot"/>
            <w:spacing w:line="276" w:lineRule="auto"/>
            <w:jc w:val="right"/>
          </w:pPr>
        </w:p>
      </w:tc>
    </w:tr>
  </w:tbl>
  <w:p w14:paraId="1236DC0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4332F1" w14:textId="77777777" w:rsidTr="001F4302">
      <w:trPr>
        <w:trHeight w:val="510"/>
      </w:trPr>
      <w:tc>
        <w:tcPr>
          <w:tcW w:w="8525" w:type="dxa"/>
          <w:gridSpan w:val="2"/>
          <w:vAlign w:val="bottom"/>
        </w:tcPr>
        <w:p w14:paraId="7FAD026E" w14:textId="77777777" w:rsidR="00347E11" w:rsidRPr="00347E11" w:rsidRDefault="00347E11" w:rsidP="00347E11">
          <w:pPr>
            <w:pStyle w:val="Sidfot"/>
            <w:rPr>
              <w:sz w:val="8"/>
            </w:rPr>
          </w:pPr>
        </w:p>
      </w:tc>
    </w:tr>
    <w:tr w:rsidR="00093408" w:rsidRPr="00EE3C0F" w14:paraId="3F9AA1B4" w14:textId="77777777" w:rsidTr="00C26068">
      <w:trPr>
        <w:trHeight w:val="227"/>
      </w:trPr>
      <w:tc>
        <w:tcPr>
          <w:tcW w:w="4074" w:type="dxa"/>
        </w:tcPr>
        <w:p w14:paraId="4C06207E" w14:textId="77777777" w:rsidR="00347E11" w:rsidRPr="00F53AEA" w:rsidRDefault="00347E11" w:rsidP="00C26068">
          <w:pPr>
            <w:pStyle w:val="Sidfot"/>
            <w:spacing w:line="276" w:lineRule="auto"/>
          </w:pPr>
        </w:p>
      </w:tc>
      <w:tc>
        <w:tcPr>
          <w:tcW w:w="4451" w:type="dxa"/>
        </w:tcPr>
        <w:p w14:paraId="22194C8E" w14:textId="77777777" w:rsidR="00093408" w:rsidRPr="00F53AEA" w:rsidRDefault="00093408" w:rsidP="00F53AEA">
          <w:pPr>
            <w:pStyle w:val="Sidfot"/>
            <w:spacing w:line="276" w:lineRule="auto"/>
          </w:pPr>
        </w:p>
      </w:tc>
    </w:tr>
  </w:tbl>
  <w:p w14:paraId="2A3A401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6D7E1" w14:textId="77777777" w:rsidR="00C004E6" w:rsidRDefault="00C004E6" w:rsidP="00A87A54">
      <w:pPr>
        <w:spacing w:after="0" w:line="240" w:lineRule="auto"/>
      </w:pPr>
      <w:r>
        <w:separator/>
      </w:r>
    </w:p>
  </w:footnote>
  <w:footnote w:type="continuationSeparator" w:id="0">
    <w:p w14:paraId="01C4BAB9" w14:textId="77777777" w:rsidR="00C004E6" w:rsidRDefault="00C004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04E6" w14:paraId="77A060FF" w14:textId="77777777" w:rsidTr="00C93EBA">
      <w:trPr>
        <w:trHeight w:val="227"/>
      </w:trPr>
      <w:tc>
        <w:tcPr>
          <w:tcW w:w="5534" w:type="dxa"/>
        </w:tcPr>
        <w:p w14:paraId="61184012" w14:textId="77777777" w:rsidR="00C004E6" w:rsidRPr="007D73AB" w:rsidRDefault="00C004E6">
          <w:pPr>
            <w:pStyle w:val="Sidhuvud"/>
          </w:pPr>
        </w:p>
      </w:tc>
      <w:tc>
        <w:tcPr>
          <w:tcW w:w="3170" w:type="dxa"/>
          <w:vAlign w:val="bottom"/>
        </w:tcPr>
        <w:p w14:paraId="7A5ED2AB" w14:textId="77777777" w:rsidR="00C004E6" w:rsidRPr="007D73AB" w:rsidRDefault="00C004E6" w:rsidP="00340DE0">
          <w:pPr>
            <w:pStyle w:val="Sidhuvud"/>
          </w:pPr>
        </w:p>
      </w:tc>
      <w:tc>
        <w:tcPr>
          <w:tcW w:w="1134" w:type="dxa"/>
        </w:tcPr>
        <w:p w14:paraId="22C4EC0D" w14:textId="77777777" w:rsidR="00C004E6" w:rsidRDefault="00C004E6" w:rsidP="005A703A">
          <w:pPr>
            <w:pStyle w:val="Sidhuvud"/>
          </w:pPr>
        </w:p>
      </w:tc>
    </w:tr>
    <w:tr w:rsidR="00C004E6" w14:paraId="3E242199" w14:textId="77777777" w:rsidTr="00C93EBA">
      <w:trPr>
        <w:trHeight w:val="1928"/>
      </w:trPr>
      <w:tc>
        <w:tcPr>
          <w:tcW w:w="5534" w:type="dxa"/>
        </w:tcPr>
        <w:p w14:paraId="5EB61244" w14:textId="77777777" w:rsidR="00C004E6" w:rsidRPr="00340DE0" w:rsidRDefault="00C004E6" w:rsidP="00340DE0">
          <w:pPr>
            <w:pStyle w:val="Sidhuvud"/>
          </w:pPr>
          <w:r>
            <w:rPr>
              <w:noProof/>
            </w:rPr>
            <w:drawing>
              <wp:inline distT="0" distB="0" distL="0" distR="0" wp14:anchorId="2AE042E8" wp14:editId="7873955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E7AFD2" w14:textId="77777777" w:rsidR="00C004E6" w:rsidRPr="00710A6C" w:rsidRDefault="00C004E6" w:rsidP="00EE3C0F">
          <w:pPr>
            <w:pStyle w:val="Sidhuvud"/>
            <w:rPr>
              <w:b/>
            </w:rPr>
          </w:pPr>
        </w:p>
        <w:p w14:paraId="1850BB19" w14:textId="77777777" w:rsidR="00C004E6" w:rsidRDefault="00C004E6" w:rsidP="00EE3C0F">
          <w:pPr>
            <w:pStyle w:val="Sidhuvud"/>
          </w:pPr>
        </w:p>
        <w:p w14:paraId="6C265D36" w14:textId="77777777" w:rsidR="00C004E6" w:rsidRDefault="00C004E6" w:rsidP="00EE3C0F">
          <w:pPr>
            <w:pStyle w:val="Sidhuvud"/>
          </w:pPr>
        </w:p>
        <w:p w14:paraId="16D2C420" w14:textId="77777777" w:rsidR="00C004E6" w:rsidRDefault="00C004E6" w:rsidP="00EE3C0F">
          <w:pPr>
            <w:pStyle w:val="Sidhuvud"/>
          </w:pPr>
        </w:p>
        <w:sdt>
          <w:sdtPr>
            <w:alias w:val="Dnr"/>
            <w:tag w:val="ccRKShow_Dnr"/>
            <w:id w:val="-829283628"/>
            <w:placeholder>
              <w:docPart w:val="7679832D7FD941AFB6A6FD274BD1A484"/>
            </w:placeholder>
            <w:dataBinding w:prefixMappings="xmlns:ns0='http://lp/documentinfo/RK' " w:xpath="/ns0:DocumentInfo[1]/ns0:BaseInfo[1]/ns0:Dnr[1]" w:storeItemID="{E63CA8B8-4936-4C2B-A027-5B0716ECCAA8}"/>
            <w:text/>
          </w:sdtPr>
          <w:sdtEndPr/>
          <w:sdtContent>
            <w:p w14:paraId="2EBABB7E" w14:textId="77777777" w:rsidR="00C004E6" w:rsidRDefault="00C004E6" w:rsidP="00EE3C0F">
              <w:pPr>
                <w:pStyle w:val="Sidhuvud"/>
              </w:pPr>
              <w:r>
                <w:t>N2019/02811/BSÄ</w:t>
              </w:r>
            </w:p>
          </w:sdtContent>
        </w:sdt>
        <w:sdt>
          <w:sdtPr>
            <w:alias w:val="DocNumber"/>
            <w:tag w:val="DocNumber"/>
            <w:id w:val="1726028884"/>
            <w:placeholder>
              <w:docPart w:val="D8C2C1C33E2C4D9ABC882D98F116C7CE"/>
            </w:placeholder>
            <w:showingPlcHdr/>
            <w:dataBinding w:prefixMappings="xmlns:ns0='http://lp/documentinfo/RK' " w:xpath="/ns0:DocumentInfo[1]/ns0:BaseInfo[1]/ns0:DocNumber[1]" w:storeItemID="{E63CA8B8-4936-4C2B-A027-5B0716ECCAA8}"/>
            <w:text/>
          </w:sdtPr>
          <w:sdtEndPr/>
          <w:sdtContent>
            <w:p w14:paraId="4CB7AFA2" w14:textId="77777777" w:rsidR="00C004E6" w:rsidRDefault="00C004E6" w:rsidP="00EE3C0F">
              <w:pPr>
                <w:pStyle w:val="Sidhuvud"/>
              </w:pPr>
              <w:r>
                <w:rPr>
                  <w:rStyle w:val="Platshllartext"/>
                </w:rPr>
                <w:t xml:space="preserve"> </w:t>
              </w:r>
            </w:p>
          </w:sdtContent>
        </w:sdt>
        <w:p w14:paraId="3DD9B20B" w14:textId="77777777" w:rsidR="00C004E6" w:rsidRDefault="00C004E6" w:rsidP="00EE3C0F">
          <w:pPr>
            <w:pStyle w:val="Sidhuvud"/>
          </w:pPr>
        </w:p>
      </w:tc>
      <w:tc>
        <w:tcPr>
          <w:tcW w:w="1134" w:type="dxa"/>
        </w:tcPr>
        <w:p w14:paraId="639021D1" w14:textId="77777777" w:rsidR="00C004E6" w:rsidRDefault="00C004E6" w:rsidP="0094502D">
          <w:pPr>
            <w:pStyle w:val="Sidhuvud"/>
          </w:pPr>
        </w:p>
        <w:p w14:paraId="2B6E3641" w14:textId="77777777" w:rsidR="00C004E6" w:rsidRPr="0094502D" w:rsidRDefault="00C004E6" w:rsidP="00EC71A6">
          <w:pPr>
            <w:pStyle w:val="Sidhuvud"/>
          </w:pPr>
        </w:p>
      </w:tc>
    </w:tr>
    <w:tr w:rsidR="00C004E6" w14:paraId="531F5F56" w14:textId="77777777" w:rsidTr="00C93EBA">
      <w:trPr>
        <w:trHeight w:val="2268"/>
      </w:trPr>
      <w:sdt>
        <w:sdtPr>
          <w:rPr>
            <w:b/>
          </w:rPr>
          <w:alias w:val="SenderText"/>
          <w:tag w:val="ccRKShow_SenderText"/>
          <w:id w:val="1374046025"/>
          <w:placeholder>
            <w:docPart w:val="078D9E136D524213A8CCC17D4AC003D1"/>
          </w:placeholder>
        </w:sdtPr>
        <w:sdtEndPr>
          <w:rPr>
            <w:b w:val="0"/>
          </w:rPr>
        </w:sdtEndPr>
        <w:sdtContent>
          <w:tc>
            <w:tcPr>
              <w:tcW w:w="5534" w:type="dxa"/>
              <w:tcMar>
                <w:right w:w="1134" w:type="dxa"/>
              </w:tcMar>
            </w:tcPr>
            <w:p w14:paraId="0B29B716" w14:textId="77777777" w:rsidR="00C004E6" w:rsidRPr="00C004E6" w:rsidRDefault="00C004E6" w:rsidP="00340DE0">
              <w:pPr>
                <w:pStyle w:val="Sidhuvud"/>
                <w:rPr>
                  <w:b/>
                </w:rPr>
              </w:pPr>
              <w:r w:rsidRPr="00C004E6">
                <w:rPr>
                  <w:b/>
                </w:rPr>
                <w:t>Näringsdepartementet</w:t>
              </w:r>
            </w:p>
            <w:p w14:paraId="5A618BED" w14:textId="1D302354" w:rsidR="00C004E6" w:rsidRPr="00340DE0" w:rsidRDefault="00C004E6" w:rsidP="0030484E">
              <w:pPr>
                <w:pStyle w:val="Sidhuvud"/>
              </w:pPr>
              <w:r w:rsidRPr="00C004E6">
                <w:t>Näringsministern</w:t>
              </w:r>
            </w:p>
          </w:tc>
        </w:sdtContent>
      </w:sdt>
      <w:sdt>
        <w:sdtPr>
          <w:alias w:val="Recipient"/>
          <w:tag w:val="ccRKShow_Recipient"/>
          <w:id w:val="-28344517"/>
          <w:placeholder>
            <w:docPart w:val="F002DAF0AD854B3E840F1DAF2E74DC8F"/>
          </w:placeholder>
          <w:dataBinding w:prefixMappings="xmlns:ns0='http://lp/documentinfo/RK' " w:xpath="/ns0:DocumentInfo[1]/ns0:BaseInfo[1]/ns0:Recipient[1]" w:storeItemID="{E63CA8B8-4936-4C2B-A027-5B0716ECCAA8}"/>
          <w:text w:multiLine="1"/>
        </w:sdtPr>
        <w:sdtEndPr/>
        <w:sdtContent>
          <w:tc>
            <w:tcPr>
              <w:tcW w:w="3170" w:type="dxa"/>
            </w:tcPr>
            <w:p w14:paraId="6B41E121" w14:textId="77777777" w:rsidR="00C004E6" w:rsidRDefault="00C004E6" w:rsidP="00547B89">
              <w:pPr>
                <w:pStyle w:val="Sidhuvud"/>
              </w:pPr>
              <w:r>
                <w:t>Till riksdagen</w:t>
              </w:r>
            </w:p>
          </w:tc>
        </w:sdtContent>
      </w:sdt>
      <w:tc>
        <w:tcPr>
          <w:tcW w:w="1134" w:type="dxa"/>
        </w:tcPr>
        <w:p w14:paraId="5966AD9E" w14:textId="77777777" w:rsidR="00C004E6" w:rsidRDefault="00C004E6" w:rsidP="003E6020">
          <w:pPr>
            <w:pStyle w:val="Sidhuvud"/>
          </w:pPr>
        </w:p>
      </w:tc>
    </w:tr>
  </w:tbl>
  <w:p w14:paraId="7599576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E6"/>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7840"/>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84E"/>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043D"/>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5D04"/>
    <w:rsid w:val="00716E22"/>
    <w:rsid w:val="007171AB"/>
    <w:rsid w:val="007213D0"/>
    <w:rsid w:val="007219C0"/>
    <w:rsid w:val="00732599"/>
    <w:rsid w:val="0074023F"/>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3EFC"/>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F54"/>
    <w:rsid w:val="008A03E9"/>
    <w:rsid w:val="008A0A0D"/>
    <w:rsid w:val="008A3961"/>
    <w:rsid w:val="008A4CEA"/>
    <w:rsid w:val="008A7506"/>
    <w:rsid w:val="008B1603"/>
    <w:rsid w:val="008B20ED"/>
    <w:rsid w:val="008B6135"/>
    <w:rsid w:val="008B7BEB"/>
    <w:rsid w:val="008C02B8"/>
    <w:rsid w:val="008C4538"/>
    <w:rsid w:val="008C4B17"/>
    <w:rsid w:val="008C562B"/>
    <w:rsid w:val="008C6717"/>
    <w:rsid w:val="008D0305"/>
    <w:rsid w:val="008D2D6B"/>
    <w:rsid w:val="008D3090"/>
    <w:rsid w:val="008D4306"/>
    <w:rsid w:val="008D4508"/>
    <w:rsid w:val="008D4DC4"/>
    <w:rsid w:val="008D7CAF"/>
    <w:rsid w:val="008E02EE"/>
    <w:rsid w:val="008E5ECA"/>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82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369"/>
    <w:rsid w:val="00BE350E"/>
    <w:rsid w:val="00BE3E56"/>
    <w:rsid w:val="00BE4BF7"/>
    <w:rsid w:val="00BE62F6"/>
    <w:rsid w:val="00BE638E"/>
    <w:rsid w:val="00BF27B2"/>
    <w:rsid w:val="00BF4F06"/>
    <w:rsid w:val="00BF534E"/>
    <w:rsid w:val="00BF5717"/>
    <w:rsid w:val="00BF66D2"/>
    <w:rsid w:val="00C004E6"/>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644"/>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0868"/>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553B9"/>
  <w15:docId w15:val="{B6892EEF-3C4F-4DB0-A776-54764748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79832D7FD941AFB6A6FD274BD1A484"/>
        <w:category>
          <w:name w:val="Allmänt"/>
          <w:gallery w:val="placeholder"/>
        </w:category>
        <w:types>
          <w:type w:val="bbPlcHdr"/>
        </w:types>
        <w:behaviors>
          <w:behavior w:val="content"/>
        </w:behaviors>
        <w:guid w:val="{C1173CD8-5D42-4581-87C9-56DBEC579AB9}"/>
      </w:docPartPr>
      <w:docPartBody>
        <w:p w:rsidR="003B71D6" w:rsidRDefault="00177FFD" w:rsidP="00177FFD">
          <w:pPr>
            <w:pStyle w:val="7679832D7FD941AFB6A6FD274BD1A484"/>
          </w:pPr>
          <w:r>
            <w:rPr>
              <w:rStyle w:val="Platshllartext"/>
            </w:rPr>
            <w:t xml:space="preserve"> </w:t>
          </w:r>
        </w:p>
      </w:docPartBody>
    </w:docPart>
    <w:docPart>
      <w:docPartPr>
        <w:name w:val="D8C2C1C33E2C4D9ABC882D98F116C7CE"/>
        <w:category>
          <w:name w:val="Allmänt"/>
          <w:gallery w:val="placeholder"/>
        </w:category>
        <w:types>
          <w:type w:val="bbPlcHdr"/>
        </w:types>
        <w:behaviors>
          <w:behavior w:val="content"/>
        </w:behaviors>
        <w:guid w:val="{A8A710C6-C31E-49F5-A9A9-A9DCD14871AA}"/>
      </w:docPartPr>
      <w:docPartBody>
        <w:p w:rsidR="003B71D6" w:rsidRDefault="00177FFD" w:rsidP="00177FFD">
          <w:pPr>
            <w:pStyle w:val="D8C2C1C33E2C4D9ABC882D98F116C7CE"/>
          </w:pPr>
          <w:r>
            <w:rPr>
              <w:rStyle w:val="Platshllartext"/>
            </w:rPr>
            <w:t xml:space="preserve"> </w:t>
          </w:r>
        </w:p>
      </w:docPartBody>
    </w:docPart>
    <w:docPart>
      <w:docPartPr>
        <w:name w:val="078D9E136D524213A8CCC17D4AC003D1"/>
        <w:category>
          <w:name w:val="Allmänt"/>
          <w:gallery w:val="placeholder"/>
        </w:category>
        <w:types>
          <w:type w:val="bbPlcHdr"/>
        </w:types>
        <w:behaviors>
          <w:behavior w:val="content"/>
        </w:behaviors>
        <w:guid w:val="{72C6E925-4820-4FBA-85B4-F5A19930BF94}"/>
      </w:docPartPr>
      <w:docPartBody>
        <w:p w:rsidR="003B71D6" w:rsidRDefault="00177FFD" w:rsidP="00177FFD">
          <w:pPr>
            <w:pStyle w:val="078D9E136D524213A8CCC17D4AC003D1"/>
          </w:pPr>
          <w:r>
            <w:rPr>
              <w:rStyle w:val="Platshllartext"/>
            </w:rPr>
            <w:t xml:space="preserve"> </w:t>
          </w:r>
        </w:p>
      </w:docPartBody>
    </w:docPart>
    <w:docPart>
      <w:docPartPr>
        <w:name w:val="F002DAF0AD854B3E840F1DAF2E74DC8F"/>
        <w:category>
          <w:name w:val="Allmänt"/>
          <w:gallery w:val="placeholder"/>
        </w:category>
        <w:types>
          <w:type w:val="bbPlcHdr"/>
        </w:types>
        <w:behaviors>
          <w:behavior w:val="content"/>
        </w:behaviors>
        <w:guid w:val="{1D199761-46AD-413A-85EB-6D421473E94F}"/>
      </w:docPartPr>
      <w:docPartBody>
        <w:p w:rsidR="003B71D6" w:rsidRDefault="00177FFD" w:rsidP="00177FFD">
          <w:pPr>
            <w:pStyle w:val="F002DAF0AD854B3E840F1DAF2E74DC8F"/>
          </w:pPr>
          <w:r>
            <w:rPr>
              <w:rStyle w:val="Platshllartext"/>
            </w:rPr>
            <w:t xml:space="preserve"> </w:t>
          </w:r>
        </w:p>
      </w:docPartBody>
    </w:docPart>
    <w:docPart>
      <w:docPartPr>
        <w:name w:val="47F1EFF312474CC2BB03DED5758C8072"/>
        <w:category>
          <w:name w:val="Allmänt"/>
          <w:gallery w:val="placeholder"/>
        </w:category>
        <w:types>
          <w:type w:val="bbPlcHdr"/>
        </w:types>
        <w:behaviors>
          <w:behavior w:val="content"/>
        </w:behaviors>
        <w:guid w:val="{5320BE91-CB43-4E4F-9463-B25A7A4B2EE2}"/>
      </w:docPartPr>
      <w:docPartBody>
        <w:p w:rsidR="003B71D6" w:rsidRDefault="00177FFD" w:rsidP="00177FFD">
          <w:pPr>
            <w:pStyle w:val="47F1EFF312474CC2BB03DED5758C807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FD"/>
    <w:rsid w:val="00177FFD"/>
    <w:rsid w:val="003B71D6"/>
    <w:rsid w:val="00ED24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5015EAD69D04771B65D01F0435ACEDA">
    <w:name w:val="D5015EAD69D04771B65D01F0435ACEDA"/>
    <w:rsid w:val="00177FFD"/>
  </w:style>
  <w:style w:type="character" w:styleId="Platshllartext">
    <w:name w:val="Placeholder Text"/>
    <w:basedOn w:val="Standardstycketeckensnitt"/>
    <w:uiPriority w:val="99"/>
    <w:semiHidden/>
    <w:rsid w:val="003B71D6"/>
    <w:rPr>
      <w:noProof w:val="0"/>
      <w:color w:val="808080"/>
    </w:rPr>
  </w:style>
  <w:style w:type="paragraph" w:customStyle="1" w:styleId="0F4FB2C3D2E94EA3852D78D0C0AF26F8">
    <w:name w:val="0F4FB2C3D2E94EA3852D78D0C0AF26F8"/>
    <w:rsid w:val="00177FFD"/>
  </w:style>
  <w:style w:type="paragraph" w:customStyle="1" w:styleId="D32ECDEDECBC46698C6BB21344AB1C5C">
    <w:name w:val="D32ECDEDECBC46698C6BB21344AB1C5C"/>
    <w:rsid w:val="00177FFD"/>
  </w:style>
  <w:style w:type="paragraph" w:customStyle="1" w:styleId="06293D27512D4C94B516F9C24B7B9D7B">
    <w:name w:val="06293D27512D4C94B516F9C24B7B9D7B"/>
    <w:rsid w:val="00177FFD"/>
  </w:style>
  <w:style w:type="paragraph" w:customStyle="1" w:styleId="7679832D7FD941AFB6A6FD274BD1A484">
    <w:name w:val="7679832D7FD941AFB6A6FD274BD1A484"/>
    <w:rsid w:val="00177FFD"/>
  </w:style>
  <w:style w:type="paragraph" w:customStyle="1" w:styleId="D8C2C1C33E2C4D9ABC882D98F116C7CE">
    <w:name w:val="D8C2C1C33E2C4D9ABC882D98F116C7CE"/>
    <w:rsid w:val="00177FFD"/>
  </w:style>
  <w:style w:type="paragraph" w:customStyle="1" w:styleId="A9E54C6F7934445B9CE55D671716BF37">
    <w:name w:val="A9E54C6F7934445B9CE55D671716BF37"/>
    <w:rsid w:val="00177FFD"/>
  </w:style>
  <w:style w:type="paragraph" w:customStyle="1" w:styleId="EADB626BC70C4E1EABB7A8271D2DB676">
    <w:name w:val="EADB626BC70C4E1EABB7A8271D2DB676"/>
    <w:rsid w:val="00177FFD"/>
  </w:style>
  <w:style w:type="paragraph" w:customStyle="1" w:styleId="FFC1C37159E743AD8FC7C7B3591268B8">
    <w:name w:val="FFC1C37159E743AD8FC7C7B3591268B8"/>
    <w:rsid w:val="00177FFD"/>
  </w:style>
  <w:style w:type="paragraph" w:customStyle="1" w:styleId="078D9E136D524213A8CCC17D4AC003D1">
    <w:name w:val="078D9E136D524213A8CCC17D4AC003D1"/>
    <w:rsid w:val="00177FFD"/>
  </w:style>
  <w:style w:type="paragraph" w:customStyle="1" w:styleId="F002DAF0AD854B3E840F1DAF2E74DC8F">
    <w:name w:val="F002DAF0AD854B3E840F1DAF2E74DC8F"/>
    <w:rsid w:val="00177FFD"/>
  </w:style>
  <w:style w:type="paragraph" w:customStyle="1" w:styleId="E6407B9CD0F7432C85B1C5C5CB9DC860">
    <w:name w:val="E6407B9CD0F7432C85B1C5C5CB9DC860"/>
    <w:rsid w:val="00177FFD"/>
  </w:style>
  <w:style w:type="paragraph" w:customStyle="1" w:styleId="E21A9ACA2DB9446BBCBDB05E05D434A2">
    <w:name w:val="E21A9ACA2DB9446BBCBDB05E05D434A2"/>
    <w:rsid w:val="00177FFD"/>
  </w:style>
  <w:style w:type="paragraph" w:customStyle="1" w:styleId="16D9AC7FB57C47DC99C93038ADAFDD02">
    <w:name w:val="16D9AC7FB57C47DC99C93038ADAFDD02"/>
    <w:rsid w:val="00177FFD"/>
  </w:style>
  <w:style w:type="paragraph" w:customStyle="1" w:styleId="A472A268449C4F2DAF54D99DD93AD63A">
    <w:name w:val="A472A268449C4F2DAF54D99DD93AD63A"/>
    <w:rsid w:val="00177FFD"/>
  </w:style>
  <w:style w:type="paragraph" w:customStyle="1" w:styleId="DA221E9B94A14EA0AC05C17CDF61CF32">
    <w:name w:val="DA221E9B94A14EA0AC05C17CDF61CF32"/>
    <w:rsid w:val="00177FFD"/>
  </w:style>
  <w:style w:type="paragraph" w:customStyle="1" w:styleId="47F1EFF312474CC2BB03DED5758C8072">
    <w:name w:val="47F1EFF312474CC2BB03DED5758C8072"/>
    <w:rsid w:val="00177FFD"/>
  </w:style>
  <w:style w:type="paragraph" w:customStyle="1" w:styleId="0D690611B0DF4F2B98AFE56652BE1E13">
    <w:name w:val="0D690611B0DF4F2B98AFE56652BE1E13"/>
    <w:rsid w:val="00177FFD"/>
  </w:style>
  <w:style w:type="paragraph" w:customStyle="1" w:styleId="22ED62A6CC374B69B53FC7DD29C862E3">
    <w:name w:val="22ED62A6CC374B69B53FC7DD29C862E3"/>
    <w:rsid w:val="003B71D6"/>
  </w:style>
  <w:style w:type="paragraph" w:customStyle="1" w:styleId="1338C77DAE814224979483EC9B3D59C3">
    <w:name w:val="1338C77DAE814224979483EC9B3D59C3"/>
    <w:rsid w:val="003B7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2019-10-22T00:00:00</HeaderDate>
    <Office/>
    <Dnr>N2019/02811/BSÄ</Dnr>
    <ParagrafNr/>
    <DocumentTitle/>
    <VisitingAddress/>
    <Extra1/>
    <Extra2/>
    <Extra3>Dennis Dioukarev</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2019-10-22T00:00:00</HeaderDate>
    <Office/>
    <Dnr>N2019/02811/BSÄ</Dnr>
    <ParagrafNr/>
    <DocumentTitle/>
    <VisitingAddress/>
    <Extra1/>
    <Extra2/>
    <Extra3>Dennis Dioukarev</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f2900a87-bdb8-409d-89e5-c88056d2a6c0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D0C0-12B1-4A73-A570-850F2244B0D2}"/>
</file>

<file path=customXml/itemProps2.xml><?xml version="1.0" encoding="utf-8"?>
<ds:datastoreItem xmlns:ds="http://schemas.openxmlformats.org/officeDocument/2006/customXml" ds:itemID="{E63CA8B8-4936-4C2B-A027-5B0716ECCAA8}"/>
</file>

<file path=customXml/itemProps3.xml><?xml version="1.0" encoding="utf-8"?>
<ds:datastoreItem xmlns:ds="http://schemas.openxmlformats.org/officeDocument/2006/customXml" ds:itemID="{AF376DBB-9F6B-4693-A9D1-EDB021539D40}"/>
</file>

<file path=customXml/itemProps4.xml><?xml version="1.0" encoding="utf-8"?>
<ds:datastoreItem xmlns:ds="http://schemas.openxmlformats.org/officeDocument/2006/customXml" ds:itemID="{42FA9143-3018-4E62-81AB-A5B0B660767E}">
  <ds:schemaRefs>
    <ds:schemaRef ds:uri="http://schemas.microsoft.com/office/2006/metadata/customXsn"/>
  </ds:schemaRefs>
</ds:datastoreItem>
</file>

<file path=customXml/itemProps5.xml><?xml version="1.0" encoding="utf-8"?>
<ds:datastoreItem xmlns:ds="http://schemas.openxmlformats.org/officeDocument/2006/customXml" ds:itemID="{E63CA8B8-4936-4C2B-A027-5B0716ECCAA8}">
  <ds:schemaRefs>
    <ds:schemaRef ds:uri="http://lp/documentinfo/RK"/>
  </ds:schemaRefs>
</ds:datastoreItem>
</file>

<file path=customXml/itemProps6.xml><?xml version="1.0" encoding="utf-8"?>
<ds:datastoreItem xmlns:ds="http://schemas.openxmlformats.org/officeDocument/2006/customXml" ds:itemID="{55E54987-DBFC-407B-8F2A-9C31C35D6ACC}">
  <ds:schemaRefs>
    <ds:schemaRef ds:uri="http://schemas.microsoft.com/sharepoint/events"/>
  </ds:schemaRefs>
</ds:datastoreItem>
</file>

<file path=customXml/itemProps7.xml><?xml version="1.0" encoding="utf-8"?>
<ds:datastoreItem xmlns:ds="http://schemas.openxmlformats.org/officeDocument/2006/customXml" ds:itemID="{9C8A5AC3-2394-403F-9756-69866C63D9D9}"/>
</file>

<file path=customXml/itemProps8.xml><?xml version="1.0" encoding="utf-8"?>
<ds:datastoreItem xmlns:ds="http://schemas.openxmlformats.org/officeDocument/2006/customXml" ds:itemID="{B03CB407-42A9-4341-AC1D-2B688D4DB1F0}"/>
</file>

<file path=docProps/app.xml><?xml version="1.0" encoding="utf-8"?>
<Properties xmlns="http://schemas.openxmlformats.org/officeDocument/2006/extended-properties" xmlns:vt="http://schemas.openxmlformats.org/officeDocument/2006/docPropsVTypes">
  <Template>RK Basmall</Template>
  <TotalTime>0</TotalTime>
  <Pages>1</Pages>
  <Words>202</Words>
  <Characters>1073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193 Direktiv till Swedavia av Dennis Dioukarev (SD).docx</dc:title>
  <dc:subject/>
  <dc:creator>Lotta Mellström</dc:creator>
  <cp:keywords/>
  <dc:description/>
  <cp:lastModifiedBy>Helena Malmborg</cp:lastModifiedBy>
  <cp:revision>2</cp:revision>
  <dcterms:created xsi:type="dcterms:W3CDTF">2019-10-22T07:05:00Z</dcterms:created>
  <dcterms:modified xsi:type="dcterms:W3CDTF">2019-10-22T07:05:00Z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