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A310F" w14:textId="7CCF14E3" w:rsidR="00514936" w:rsidRPr="00106C77" w:rsidRDefault="00085674" w:rsidP="00514936">
      <w:pPr>
        <w:pStyle w:val="Rubrik"/>
      </w:pPr>
      <w:bookmarkStart w:id="0" w:name="EUKommenteradDagordning"/>
      <w:r>
        <w:t xml:space="preserve">Biståndsministrarnas </w:t>
      </w:r>
      <w:r w:rsidR="00FA2822">
        <w:t>informella videokonferens</w:t>
      </w:r>
      <w:r>
        <w:t xml:space="preserve"> den </w:t>
      </w:r>
      <w:r w:rsidR="00DB2D7E">
        <w:t>14</w:t>
      </w:r>
      <w:r>
        <w:t xml:space="preserve"> </w:t>
      </w:r>
      <w:r w:rsidR="00D37628">
        <w:t xml:space="preserve">juni </w:t>
      </w:r>
      <w:r>
        <w:t xml:space="preserve">2021 </w:t>
      </w:r>
    </w:p>
    <w:p w14:paraId="15190C6C" w14:textId="77777777" w:rsidR="00514936" w:rsidRPr="00106C77" w:rsidRDefault="00514936" w:rsidP="00514936">
      <w:pPr>
        <w:pStyle w:val="Rubrik1utannumrering"/>
      </w:pPr>
      <w:r w:rsidRPr="00106C77">
        <w:t>Kommenterad dagordning</w:t>
      </w:r>
    </w:p>
    <w:p w14:paraId="7D9736D2" w14:textId="52D72F5D" w:rsidR="00F72A04" w:rsidRPr="00F72A04" w:rsidRDefault="00F321F2" w:rsidP="00085674">
      <w:pPr>
        <w:pStyle w:val="Rubrik1"/>
        <w:numPr>
          <w:ilvl w:val="0"/>
          <w:numId w:val="0"/>
        </w:numPr>
      </w:pPr>
      <w:r>
        <w:t>EU:s partnerskap med m</w:t>
      </w:r>
      <w:r w:rsidR="007814E0">
        <w:t>edelinkomstländer</w:t>
      </w:r>
      <w:r w:rsidR="00085674">
        <w:br/>
      </w:r>
    </w:p>
    <w:p w14:paraId="33DF1CA7" w14:textId="377FCE06" w:rsidR="00514936" w:rsidRPr="002F54AF" w:rsidRDefault="00E85F1D" w:rsidP="00CC63E8">
      <w:pPr>
        <w:pStyle w:val="Brdtext"/>
      </w:pPr>
      <w:r w:rsidRPr="002F54AF">
        <w:rPr>
          <w:b/>
          <w:bCs/>
        </w:rPr>
        <w:t>Diskussionspunkt</w:t>
      </w:r>
      <w:r w:rsidR="00514936" w:rsidRPr="002F54AF">
        <w:t xml:space="preserve"> </w:t>
      </w:r>
      <w:r w:rsidRPr="002F54AF">
        <w:rPr>
          <w:color w:val="000000" w:themeColor="text1"/>
          <w:sz w:val="24"/>
          <w:szCs w:val="24"/>
        </w:rPr>
        <w:t xml:space="preserve"> </w:t>
      </w:r>
    </w:p>
    <w:p w14:paraId="38F76CBD" w14:textId="24BD5758" w:rsidR="00514936" w:rsidRPr="002F54AF" w:rsidRDefault="00514936" w:rsidP="00CC63E8">
      <w:pPr>
        <w:pStyle w:val="Brdtext"/>
      </w:pPr>
      <w:r w:rsidRPr="002F54AF">
        <w:rPr>
          <w:b/>
          <w:bCs/>
        </w:rPr>
        <w:t>Ansvarigt statsråd:</w:t>
      </w:r>
      <w:r w:rsidR="00D872BB" w:rsidRPr="002F54AF">
        <w:t xml:space="preserve"> Per Olsson Fridh</w:t>
      </w:r>
    </w:p>
    <w:p w14:paraId="2610EA83" w14:textId="2C208EC9" w:rsidR="00F72A04" w:rsidRPr="002F54AF" w:rsidRDefault="0035559A" w:rsidP="00F72A04">
      <w:pPr>
        <w:pStyle w:val="Brdtext"/>
        <w:rPr>
          <w:color w:val="000000" w:themeColor="text1"/>
          <w:sz w:val="24"/>
          <w:szCs w:val="24"/>
        </w:rPr>
      </w:pPr>
      <w:r>
        <w:rPr>
          <w:b/>
          <w:bCs/>
        </w:rPr>
        <w:t>D</w:t>
      </w:r>
      <w:r w:rsidR="00143948" w:rsidRPr="002F54AF">
        <w:rPr>
          <w:b/>
          <w:bCs/>
        </w:rPr>
        <w:t>iskussionens</w:t>
      </w:r>
      <w:r w:rsidR="00514936" w:rsidRPr="002F54AF">
        <w:rPr>
          <w:b/>
          <w:bCs/>
        </w:rPr>
        <w:t xml:space="preserve"> innehåll:</w:t>
      </w:r>
      <w:r w:rsidR="00514936" w:rsidRPr="002F54AF">
        <w:t xml:space="preserve"> </w:t>
      </w:r>
      <w:r w:rsidR="00D872BB" w:rsidRPr="002F54AF">
        <w:rPr>
          <w:color w:val="000000" w:themeColor="text1"/>
          <w:sz w:val="24"/>
          <w:szCs w:val="24"/>
        </w:rPr>
        <w:t xml:space="preserve"> Rådet förväntas </w:t>
      </w:r>
      <w:r w:rsidR="00F72A04" w:rsidRPr="002F54AF">
        <w:rPr>
          <w:color w:val="000000" w:themeColor="text1"/>
          <w:sz w:val="24"/>
          <w:szCs w:val="24"/>
        </w:rPr>
        <w:t xml:space="preserve">genom EU:s biståndsministrar vid FAC utveckling den </w:t>
      </w:r>
      <w:r w:rsidR="00DB2D7E">
        <w:rPr>
          <w:color w:val="000000" w:themeColor="text1"/>
          <w:sz w:val="24"/>
          <w:szCs w:val="24"/>
        </w:rPr>
        <w:t xml:space="preserve">14 </w:t>
      </w:r>
      <w:r w:rsidR="00D37628">
        <w:rPr>
          <w:color w:val="000000" w:themeColor="text1"/>
          <w:sz w:val="24"/>
          <w:szCs w:val="24"/>
        </w:rPr>
        <w:t xml:space="preserve">juni </w:t>
      </w:r>
      <w:r w:rsidR="00D872BB" w:rsidRPr="002F54AF">
        <w:rPr>
          <w:color w:val="000000" w:themeColor="text1"/>
          <w:sz w:val="24"/>
          <w:szCs w:val="24"/>
        </w:rPr>
        <w:t xml:space="preserve">föra en diskussion om </w:t>
      </w:r>
      <w:r w:rsidR="00146E91" w:rsidRPr="002F54AF">
        <w:rPr>
          <w:color w:val="000000" w:themeColor="text1"/>
          <w:sz w:val="24"/>
          <w:szCs w:val="24"/>
        </w:rPr>
        <w:t>partnerskap</w:t>
      </w:r>
      <w:r w:rsidR="00D872BB" w:rsidRPr="002F54AF">
        <w:rPr>
          <w:color w:val="000000" w:themeColor="text1"/>
          <w:sz w:val="24"/>
          <w:szCs w:val="24"/>
        </w:rPr>
        <w:t xml:space="preserve"> med medelinkomstländer</w:t>
      </w:r>
      <w:r w:rsidR="007B5DA7" w:rsidRPr="002F54AF">
        <w:rPr>
          <w:color w:val="000000" w:themeColor="text1"/>
          <w:sz w:val="24"/>
          <w:szCs w:val="24"/>
        </w:rPr>
        <w:t xml:space="preserve"> (MICs)</w:t>
      </w:r>
      <w:r w:rsidR="00D872BB" w:rsidRPr="002F54AF">
        <w:rPr>
          <w:color w:val="000000" w:themeColor="text1"/>
          <w:sz w:val="24"/>
          <w:szCs w:val="24"/>
        </w:rPr>
        <w:t xml:space="preserve">. </w:t>
      </w:r>
    </w:p>
    <w:p w14:paraId="34EA928C" w14:textId="1DCB76C9" w:rsidR="00E24068" w:rsidRPr="002F54AF" w:rsidRDefault="00D872BB" w:rsidP="00F72A04">
      <w:pPr>
        <w:pStyle w:val="Brdtext"/>
        <w:rPr>
          <w:color w:val="000000" w:themeColor="text1"/>
          <w:sz w:val="24"/>
          <w:szCs w:val="24"/>
        </w:rPr>
      </w:pPr>
      <w:r w:rsidRPr="002F54AF">
        <w:rPr>
          <w:color w:val="000000" w:themeColor="text1"/>
          <w:sz w:val="24"/>
          <w:szCs w:val="24"/>
        </w:rPr>
        <w:t>Råd</w:t>
      </w:r>
      <w:r w:rsidR="00CF4F86">
        <w:rPr>
          <w:color w:val="000000" w:themeColor="text1"/>
          <w:sz w:val="24"/>
          <w:szCs w:val="24"/>
        </w:rPr>
        <w:t>et</w:t>
      </w:r>
      <w:r w:rsidRPr="002F54AF">
        <w:rPr>
          <w:color w:val="000000" w:themeColor="text1"/>
          <w:sz w:val="24"/>
          <w:szCs w:val="24"/>
        </w:rPr>
        <w:t xml:space="preserve"> förväntas anta</w:t>
      </w:r>
      <w:r w:rsidR="00CF4F86">
        <w:rPr>
          <w:color w:val="000000" w:themeColor="text1"/>
          <w:sz w:val="24"/>
          <w:szCs w:val="24"/>
        </w:rPr>
        <w:t xml:space="preserve"> slutsatser</w:t>
      </w:r>
      <w:r w:rsidR="00F9626C">
        <w:rPr>
          <w:color w:val="000000" w:themeColor="text1"/>
          <w:sz w:val="24"/>
          <w:szCs w:val="24"/>
        </w:rPr>
        <w:t xml:space="preserve"> i anslutning till mötet</w:t>
      </w:r>
      <w:r w:rsidR="00B91384" w:rsidRPr="002F54AF">
        <w:rPr>
          <w:color w:val="000000" w:themeColor="text1"/>
          <w:sz w:val="24"/>
          <w:szCs w:val="24"/>
        </w:rPr>
        <w:t xml:space="preserve">. </w:t>
      </w:r>
    </w:p>
    <w:p w14:paraId="7CB4A666" w14:textId="7267324A" w:rsidR="00EA56C0" w:rsidRPr="0016218D" w:rsidRDefault="00514936" w:rsidP="00EA56C0">
      <w:pPr>
        <w:pStyle w:val="Brdtext"/>
        <w:rPr>
          <w:b/>
          <w:bCs/>
          <w:sz w:val="24"/>
          <w:szCs w:val="24"/>
        </w:rPr>
      </w:pPr>
      <w:bookmarkStart w:id="1" w:name="_Hlk73474559"/>
      <w:bookmarkStart w:id="2" w:name="_Hlk73474521"/>
      <w:r w:rsidRPr="002F54AF">
        <w:rPr>
          <w:b/>
          <w:bCs/>
          <w:sz w:val="24"/>
          <w:szCs w:val="24"/>
        </w:rPr>
        <w:t>Förslag till svensk ståndpunkt:</w:t>
      </w:r>
      <w:r w:rsidR="0016218D">
        <w:rPr>
          <w:b/>
          <w:bCs/>
          <w:sz w:val="24"/>
          <w:szCs w:val="24"/>
        </w:rPr>
        <w:br/>
      </w:r>
    </w:p>
    <w:p w14:paraId="37D9742F" w14:textId="7094F29E" w:rsidR="00EA56C0" w:rsidRPr="002F54AF" w:rsidRDefault="00EA56C0" w:rsidP="00EA56C0">
      <w:pPr>
        <w:pStyle w:val="Brdtext"/>
        <w:rPr>
          <w:sz w:val="24"/>
          <w:szCs w:val="24"/>
        </w:rPr>
      </w:pPr>
      <w:r w:rsidRPr="002F54AF">
        <w:rPr>
          <w:sz w:val="24"/>
          <w:szCs w:val="24"/>
        </w:rPr>
        <w:t xml:space="preserve">Regeringen </w:t>
      </w:r>
      <w:r w:rsidR="006C3440" w:rsidRPr="00062A00">
        <w:rPr>
          <w:rStyle w:val="bumpedfont15"/>
        </w:rPr>
        <w:t>förespråkar att EU stärker sitt politikområdesöverskridande</w:t>
      </w:r>
      <w:r w:rsidR="006C3440">
        <w:rPr>
          <w:rStyle w:val="bumpedfont15"/>
          <w:sz w:val="27"/>
          <w:szCs w:val="27"/>
        </w:rPr>
        <w:t xml:space="preserve"> </w:t>
      </w:r>
      <w:r w:rsidR="00335139" w:rsidRPr="002F54AF">
        <w:rPr>
          <w:sz w:val="24"/>
          <w:szCs w:val="24"/>
        </w:rPr>
        <w:t xml:space="preserve">förhållningssätt </w:t>
      </w:r>
      <w:r w:rsidRPr="002F54AF">
        <w:rPr>
          <w:sz w:val="24"/>
          <w:szCs w:val="24"/>
        </w:rPr>
        <w:t xml:space="preserve">till </w:t>
      </w:r>
      <w:r w:rsidR="005A3AE8" w:rsidRPr="002F54AF">
        <w:rPr>
          <w:sz w:val="24"/>
          <w:szCs w:val="24"/>
        </w:rPr>
        <w:t>medelinkomstländer</w:t>
      </w:r>
      <w:r w:rsidRPr="002F54AF">
        <w:rPr>
          <w:sz w:val="24"/>
          <w:szCs w:val="24"/>
        </w:rPr>
        <w:t xml:space="preserve"> som partners i det globala arbetet för Agenda 2030.</w:t>
      </w:r>
      <w:r w:rsidR="00E64E4C">
        <w:rPr>
          <w:sz w:val="24"/>
          <w:szCs w:val="24"/>
        </w:rPr>
        <w:t xml:space="preserve"> Arbetet för utsläppsminskningar i medlemsinkomstländer är centralt för att nå målen i Parisavtalet.</w:t>
      </w:r>
    </w:p>
    <w:p w14:paraId="3F847422" w14:textId="1574E2B8" w:rsidR="009D6B1B" w:rsidRPr="002F54AF" w:rsidRDefault="00F27F4F" w:rsidP="00247000">
      <w:pPr>
        <w:pStyle w:val="Brdtext"/>
        <w:rPr>
          <w:sz w:val="24"/>
          <w:szCs w:val="24"/>
        </w:rPr>
      </w:pPr>
      <w:r w:rsidRPr="002F54AF">
        <w:rPr>
          <w:sz w:val="24"/>
          <w:szCs w:val="24"/>
        </w:rPr>
        <w:t>Regeringen</w:t>
      </w:r>
      <w:r w:rsidR="00EA56C0" w:rsidRPr="002F54AF">
        <w:rPr>
          <w:sz w:val="24"/>
          <w:szCs w:val="24"/>
        </w:rPr>
        <w:t xml:space="preserve"> </w:t>
      </w:r>
      <w:r w:rsidR="006C3440">
        <w:rPr>
          <w:sz w:val="24"/>
          <w:szCs w:val="24"/>
        </w:rPr>
        <w:t>anser</w:t>
      </w:r>
      <w:r w:rsidR="00EA56C0" w:rsidRPr="002F54AF">
        <w:rPr>
          <w:sz w:val="24"/>
          <w:szCs w:val="24"/>
        </w:rPr>
        <w:t xml:space="preserve"> </w:t>
      </w:r>
      <w:r w:rsidR="00EA56C0" w:rsidRPr="000C369E">
        <w:rPr>
          <w:sz w:val="24"/>
          <w:szCs w:val="24"/>
        </w:rPr>
        <w:t xml:space="preserve">att </w:t>
      </w:r>
      <w:r w:rsidR="006C3440" w:rsidRPr="00062A00">
        <w:rPr>
          <w:rStyle w:val="bumpedfont15"/>
        </w:rPr>
        <w:t>formerna för stöd till</w:t>
      </w:r>
      <w:r w:rsidR="006C3440">
        <w:rPr>
          <w:rStyle w:val="bumpedfont15"/>
          <w:i/>
          <w:iCs/>
          <w:sz w:val="27"/>
          <w:szCs w:val="27"/>
        </w:rPr>
        <w:t xml:space="preserve"> </w:t>
      </w:r>
      <w:r w:rsidR="00B86574" w:rsidRPr="002F54AF">
        <w:rPr>
          <w:sz w:val="24"/>
          <w:szCs w:val="24"/>
        </w:rPr>
        <w:t>medelinkomstländer</w:t>
      </w:r>
      <w:r w:rsidR="00EA56C0" w:rsidRPr="002F54AF">
        <w:rPr>
          <w:sz w:val="24"/>
          <w:szCs w:val="24"/>
        </w:rPr>
        <w:t xml:space="preserve"> </w:t>
      </w:r>
      <w:r w:rsidR="006C3440">
        <w:rPr>
          <w:sz w:val="24"/>
          <w:szCs w:val="24"/>
        </w:rPr>
        <w:t xml:space="preserve">behöver </w:t>
      </w:r>
      <w:r w:rsidR="006C3440" w:rsidRPr="000C369E">
        <w:rPr>
          <w:rStyle w:val="bumpedfont15"/>
          <w:sz w:val="27"/>
          <w:szCs w:val="27"/>
        </w:rPr>
        <w:t xml:space="preserve">vara </w:t>
      </w:r>
      <w:r w:rsidR="006C3440" w:rsidRPr="00A53491">
        <w:rPr>
          <w:rStyle w:val="bumpedfont15"/>
        </w:rPr>
        <w:t>holistiskt</w:t>
      </w:r>
      <w:r w:rsidR="00A53491">
        <w:rPr>
          <w:rStyle w:val="bumpedfont15"/>
        </w:rPr>
        <w:t>.</w:t>
      </w:r>
      <w:r w:rsidR="006C3440" w:rsidRPr="00A53491">
        <w:rPr>
          <w:rStyle w:val="bumpedfont15"/>
        </w:rPr>
        <w:t xml:space="preserve"> </w:t>
      </w:r>
      <w:r w:rsidR="006C3440">
        <w:rPr>
          <w:sz w:val="24"/>
          <w:szCs w:val="24"/>
        </w:rPr>
        <w:t>Bistånd ska</w:t>
      </w:r>
      <w:r w:rsidR="00EA56C0" w:rsidRPr="002F54AF">
        <w:rPr>
          <w:sz w:val="24"/>
          <w:szCs w:val="24"/>
        </w:rPr>
        <w:t xml:space="preserve"> </w:t>
      </w:r>
      <w:r w:rsidR="004531F6" w:rsidRPr="002F54AF">
        <w:rPr>
          <w:sz w:val="24"/>
          <w:szCs w:val="24"/>
        </w:rPr>
        <w:t xml:space="preserve">främst </w:t>
      </w:r>
      <w:r w:rsidR="00EA56C0" w:rsidRPr="002F54AF">
        <w:rPr>
          <w:sz w:val="24"/>
          <w:szCs w:val="24"/>
        </w:rPr>
        <w:t xml:space="preserve">gå till de fattigaste och mest </w:t>
      </w:r>
      <w:r w:rsidR="00AB1A05" w:rsidRPr="002F54AF">
        <w:rPr>
          <w:sz w:val="24"/>
          <w:szCs w:val="24"/>
        </w:rPr>
        <w:t>sårbara</w:t>
      </w:r>
      <w:r w:rsidR="00EA56C0" w:rsidRPr="002F54AF">
        <w:rPr>
          <w:sz w:val="24"/>
          <w:szCs w:val="24"/>
        </w:rPr>
        <w:t xml:space="preserve"> länderna. Bistånd till </w:t>
      </w:r>
      <w:r w:rsidR="00B86574" w:rsidRPr="002F54AF">
        <w:rPr>
          <w:sz w:val="24"/>
          <w:szCs w:val="24"/>
        </w:rPr>
        <w:t>medelinkomstländer</w:t>
      </w:r>
      <w:r w:rsidR="00EA56C0" w:rsidRPr="002F54AF">
        <w:rPr>
          <w:sz w:val="24"/>
          <w:szCs w:val="24"/>
        </w:rPr>
        <w:t xml:space="preserve"> </w:t>
      </w:r>
      <w:r w:rsidR="006C3440">
        <w:rPr>
          <w:sz w:val="24"/>
          <w:szCs w:val="24"/>
        </w:rPr>
        <w:t>bör</w:t>
      </w:r>
      <w:r w:rsidR="006C3440" w:rsidRPr="002F54AF">
        <w:rPr>
          <w:sz w:val="24"/>
          <w:szCs w:val="24"/>
        </w:rPr>
        <w:t xml:space="preserve"> </w:t>
      </w:r>
      <w:r w:rsidR="00EA56C0" w:rsidRPr="002F54AF">
        <w:rPr>
          <w:sz w:val="24"/>
          <w:szCs w:val="24"/>
        </w:rPr>
        <w:t>vara strategiskt fokuserat</w:t>
      </w:r>
      <w:r w:rsidR="006C3440">
        <w:rPr>
          <w:sz w:val="24"/>
          <w:szCs w:val="24"/>
        </w:rPr>
        <w:t>.</w:t>
      </w:r>
      <w:r w:rsidR="008E6D41">
        <w:rPr>
          <w:sz w:val="24"/>
          <w:szCs w:val="24"/>
        </w:rPr>
        <w:t xml:space="preserve"> </w:t>
      </w:r>
      <w:r w:rsidR="006C3440" w:rsidRPr="00062A00">
        <w:rPr>
          <w:rStyle w:val="bumpedfont15"/>
        </w:rPr>
        <w:t>Exempel på inriktning kan vara att bidra till</w:t>
      </w:r>
      <w:r w:rsidR="006C3440">
        <w:rPr>
          <w:rStyle w:val="bumpedfont15"/>
          <w:sz w:val="27"/>
          <w:szCs w:val="27"/>
        </w:rPr>
        <w:t xml:space="preserve"> </w:t>
      </w:r>
      <w:r w:rsidR="0071211E">
        <w:rPr>
          <w:sz w:val="24"/>
          <w:szCs w:val="24"/>
        </w:rPr>
        <w:t>att</w:t>
      </w:r>
      <w:r w:rsidR="00EA56C0" w:rsidRPr="002F54AF">
        <w:rPr>
          <w:sz w:val="24"/>
          <w:szCs w:val="24"/>
        </w:rPr>
        <w:t xml:space="preserve"> mobilisera </w:t>
      </w:r>
      <w:bookmarkStart w:id="3" w:name="_Hlk73474603"/>
      <w:bookmarkEnd w:id="1"/>
      <w:r w:rsidR="00EA56C0" w:rsidRPr="002F54AF">
        <w:rPr>
          <w:sz w:val="24"/>
          <w:szCs w:val="24"/>
        </w:rPr>
        <w:t>privat kapital för investeringar och ekonomisk utveckling</w:t>
      </w:r>
      <w:r w:rsidR="00821BC1" w:rsidRPr="00062A00">
        <w:t xml:space="preserve">. </w:t>
      </w:r>
      <w:r w:rsidR="006C3440" w:rsidRPr="00062A00">
        <w:rPr>
          <w:rStyle w:val="bumpedfont15"/>
        </w:rPr>
        <w:t>Insatserna</w:t>
      </w:r>
      <w:r w:rsidR="006C3440">
        <w:rPr>
          <w:rStyle w:val="bumpedfont15"/>
          <w:i/>
          <w:iCs/>
          <w:sz w:val="27"/>
          <w:szCs w:val="27"/>
        </w:rPr>
        <w:t xml:space="preserve"> </w:t>
      </w:r>
      <w:r w:rsidR="00821BC1" w:rsidRPr="002F54AF">
        <w:rPr>
          <w:sz w:val="24"/>
          <w:szCs w:val="24"/>
        </w:rPr>
        <w:t>bör</w:t>
      </w:r>
      <w:r w:rsidR="00EA56C0" w:rsidRPr="002F54AF">
        <w:rPr>
          <w:sz w:val="24"/>
          <w:szCs w:val="24"/>
        </w:rPr>
        <w:t xml:space="preserve"> kombineras med andra verktyg och politisk dialog, inte minst i frågor om jämställdhet, demokrati och hållba</w:t>
      </w:r>
      <w:r w:rsidR="001F2F40" w:rsidRPr="002F54AF">
        <w:rPr>
          <w:sz w:val="24"/>
          <w:szCs w:val="24"/>
        </w:rPr>
        <w:t>r</w:t>
      </w:r>
      <w:r w:rsidR="00A71074" w:rsidRPr="002F54AF">
        <w:rPr>
          <w:sz w:val="24"/>
          <w:szCs w:val="24"/>
        </w:rPr>
        <w:t>het</w:t>
      </w:r>
      <w:bookmarkEnd w:id="0"/>
      <w:bookmarkEnd w:id="3"/>
    </w:p>
    <w:bookmarkEnd w:id="2"/>
    <w:p w14:paraId="4CA196B6" w14:textId="7E15A469" w:rsidR="00C576FC" w:rsidRPr="0016218D" w:rsidRDefault="00C576FC" w:rsidP="00C576FC">
      <w:pPr>
        <w:pStyle w:val="Brdtext"/>
        <w:rPr>
          <w:b/>
          <w:bCs/>
          <w:sz w:val="24"/>
          <w:szCs w:val="24"/>
        </w:rPr>
      </w:pPr>
      <w:r w:rsidRPr="00B7076C">
        <w:rPr>
          <w:b/>
          <w:bCs/>
          <w:sz w:val="24"/>
          <w:szCs w:val="24"/>
        </w:rPr>
        <w:lastRenderedPageBreak/>
        <w:t xml:space="preserve">Datum för tidigare behandling i riksdagen: </w:t>
      </w:r>
      <w:r w:rsidR="0016218D">
        <w:rPr>
          <w:b/>
          <w:bCs/>
          <w:sz w:val="24"/>
          <w:szCs w:val="24"/>
        </w:rPr>
        <w:br/>
      </w:r>
      <w:r w:rsidR="008E6D41">
        <w:rPr>
          <w:sz w:val="24"/>
          <w:szCs w:val="24"/>
        </w:rPr>
        <w:t>S</w:t>
      </w:r>
      <w:r w:rsidR="00561698">
        <w:rPr>
          <w:sz w:val="24"/>
          <w:szCs w:val="24"/>
        </w:rPr>
        <w:t>amrå</w:t>
      </w:r>
      <w:r w:rsidR="008E6D41">
        <w:rPr>
          <w:sz w:val="24"/>
          <w:szCs w:val="24"/>
        </w:rPr>
        <w:t>d</w:t>
      </w:r>
      <w:r w:rsidR="006E1EE3">
        <w:rPr>
          <w:sz w:val="24"/>
          <w:szCs w:val="24"/>
        </w:rPr>
        <w:t xml:space="preserve"> med</w:t>
      </w:r>
      <w:r w:rsidR="00FA2822" w:rsidRPr="006E1EE3">
        <w:rPr>
          <w:sz w:val="24"/>
          <w:szCs w:val="24"/>
        </w:rPr>
        <w:t xml:space="preserve"> </w:t>
      </w:r>
      <w:r w:rsidR="00CF4F86">
        <w:rPr>
          <w:sz w:val="24"/>
          <w:szCs w:val="24"/>
        </w:rPr>
        <w:t>r</w:t>
      </w:r>
      <w:r w:rsidR="00FA2822" w:rsidRPr="006E1EE3">
        <w:rPr>
          <w:sz w:val="24"/>
          <w:szCs w:val="24"/>
        </w:rPr>
        <w:t xml:space="preserve">iksdagen </w:t>
      </w:r>
      <w:r w:rsidR="008E6D41">
        <w:rPr>
          <w:sz w:val="24"/>
          <w:szCs w:val="24"/>
        </w:rPr>
        <w:t>om rådsslutsatserna har skett den</w:t>
      </w:r>
      <w:r w:rsidR="00FA2822" w:rsidRPr="006E1EE3">
        <w:rPr>
          <w:sz w:val="24"/>
          <w:szCs w:val="24"/>
        </w:rPr>
        <w:t xml:space="preserve"> 1</w:t>
      </w:r>
      <w:r w:rsidR="006E1EE3">
        <w:rPr>
          <w:sz w:val="24"/>
          <w:szCs w:val="24"/>
        </w:rPr>
        <w:t xml:space="preserve">9 </w:t>
      </w:r>
      <w:r w:rsidR="00FA2822" w:rsidRPr="006E1EE3">
        <w:rPr>
          <w:sz w:val="24"/>
          <w:szCs w:val="24"/>
        </w:rPr>
        <w:t xml:space="preserve">maj. </w:t>
      </w:r>
    </w:p>
    <w:p w14:paraId="63AD49A2" w14:textId="1CDAB6E4" w:rsidR="005C6EC8" w:rsidRPr="0016218D" w:rsidRDefault="0035559A" w:rsidP="005C6EC8">
      <w:pPr>
        <w:pStyle w:val="Rubrik1"/>
        <w:numPr>
          <w:ilvl w:val="0"/>
          <w:numId w:val="0"/>
        </w:numPr>
        <w:rPr>
          <w:rFonts w:eastAsia="Times New Roman" w:cstheme="majorHAnsi"/>
        </w:rPr>
      </w:pPr>
      <w:r>
        <w:rPr>
          <w:rFonts w:cstheme="majorHAnsi"/>
        </w:rPr>
        <w:t>S</w:t>
      </w:r>
      <w:r w:rsidR="005C6EC8" w:rsidRPr="0016218D">
        <w:rPr>
          <w:rFonts w:cstheme="majorHAnsi"/>
        </w:rPr>
        <w:t>tärkande av Team Euro</w:t>
      </w:r>
      <w:r w:rsidR="00FA2822" w:rsidRPr="0016218D">
        <w:rPr>
          <w:rFonts w:cstheme="majorHAnsi"/>
        </w:rPr>
        <w:t>p</w:t>
      </w:r>
      <w:r w:rsidR="005C6EC8" w:rsidRPr="0016218D">
        <w:rPr>
          <w:rFonts w:cstheme="majorHAnsi"/>
        </w:rPr>
        <w:t xml:space="preserve">as engagemang </w:t>
      </w:r>
      <w:r w:rsidR="005C6EC8" w:rsidRPr="0016218D">
        <w:rPr>
          <w:rFonts w:eastAsia="Times New Roman" w:cstheme="majorHAnsi"/>
        </w:rPr>
        <w:t xml:space="preserve">för mänsklig utveckling </w:t>
      </w:r>
    </w:p>
    <w:p w14:paraId="09EEAFCF" w14:textId="77777777" w:rsidR="005C6EC8" w:rsidRDefault="005C6EC8" w:rsidP="005C6EC8">
      <w:pPr>
        <w:pStyle w:val="Rubrik1"/>
        <w:numPr>
          <w:ilvl w:val="0"/>
          <w:numId w:val="0"/>
        </w:numPr>
        <w:rPr>
          <w:rFonts w:asciiTheme="minorHAnsi" w:eastAsiaTheme="minorHAnsi" w:hAnsiTheme="minorHAnsi" w:cstheme="minorBidi"/>
          <w:b/>
          <w:bCs/>
          <w:sz w:val="25"/>
          <w:szCs w:val="25"/>
        </w:rPr>
      </w:pPr>
      <w:r>
        <w:rPr>
          <w:rFonts w:asciiTheme="minorHAnsi" w:eastAsiaTheme="minorHAnsi" w:hAnsiTheme="minorHAnsi" w:cstheme="minorBidi"/>
          <w:b/>
          <w:bCs/>
          <w:sz w:val="25"/>
          <w:szCs w:val="25"/>
        </w:rPr>
        <w:t>Diskussionspunkt</w:t>
      </w:r>
    </w:p>
    <w:p w14:paraId="24DB5784" w14:textId="77777777" w:rsidR="005C6EC8" w:rsidRDefault="005C6EC8" w:rsidP="005C6EC8">
      <w:pPr>
        <w:pStyle w:val="Rubrik1"/>
        <w:numPr>
          <w:ilvl w:val="0"/>
          <w:numId w:val="0"/>
        </w:numPr>
        <w:rPr>
          <w:rFonts w:ascii="Calibri" w:eastAsia="Times New Roman" w:hAnsi="Calibri" w:cs="Calibri"/>
          <w:sz w:val="25"/>
          <w:szCs w:val="25"/>
        </w:rPr>
      </w:pPr>
      <w:r>
        <w:rPr>
          <w:rFonts w:asciiTheme="minorHAnsi" w:eastAsiaTheme="minorHAnsi" w:hAnsiTheme="minorHAnsi" w:cstheme="minorBidi"/>
          <w:b/>
          <w:bCs/>
          <w:sz w:val="25"/>
          <w:szCs w:val="25"/>
        </w:rPr>
        <w:t>Ansvarigt statsråd:</w:t>
      </w:r>
      <w:r>
        <w:rPr>
          <w:rFonts w:ascii="Calibri" w:eastAsia="Times New Roman" w:hAnsi="Calibri" w:cs="Calibri"/>
          <w:sz w:val="25"/>
          <w:szCs w:val="25"/>
        </w:rPr>
        <w:t xml:space="preserve"> </w:t>
      </w:r>
      <w:r>
        <w:rPr>
          <w:rFonts w:asciiTheme="minorHAnsi" w:eastAsiaTheme="minorHAnsi" w:hAnsiTheme="minorHAnsi" w:cstheme="minorBidi"/>
          <w:sz w:val="25"/>
          <w:szCs w:val="25"/>
        </w:rPr>
        <w:t xml:space="preserve">Per Olsson Fridh </w:t>
      </w:r>
    </w:p>
    <w:p w14:paraId="136A0B6F" w14:textId="7A2687A5" w:rsidR="005C6EC8" w:rsidRPr="0016218D" w:rsidRDefault="005C6EC8" w:rsidP="0016218D">
      <w:pPr>
        <w:pStyle w:val="Rubrik1"/>
        <w:numPr>
          <w:ilvl w:val="0"/>
          <w:numId w:val="0"/>
        </w:numPr>
        <w:rPr>
          <w:rFonts w:ascii="Calibri" w:eastAsia="Times New Roman" w:hAnsi="Calibri" w:cs="Calibri"/>
          <w:sz w:val="25"/>
          <w:szCs w:val="25"/>
        </w:rPr>
      </w:pPr>
      <w:r>
        <w:rPr>
          <w:rFonts w:asciiTheme="minorHAnsi" w:eastAsiaTheme="minorHAnsi" w:hAnsiTheme="minorHAnsi" w:cstheme="minorBidi"/>
          <w:b/>
          <w:bCs/>
          <w:sz w:val="25"/>
          <w:szCs w:val="25"/>
        </w:rPr>
        <w:t>Diskussionens innehåll:</w:t>
      </w:r>
      <w:r>
        <w:rPr>
          <w:rFonts w:ascii="Calibri" w:eastAsia="Times New Roman" w:hAnsi="Calibri" w:cs="Calibri"/>
          <w:sz w:val="25"/>
          <w:szCs w:val="25"/>
        </w:rPr>
        <w:t xml:space="preserve"> </w:t>
      </w:r>
      <w:r w:rsidR="0016218D">
        <w:rPr>
          <w:rFonts w:ascii="Calibri" w:eastAsia="Times New Roman" w:hAnsi="Calibri" w:cs="Calibri"/>
          <w:sz w:val="25"/>
          <w:szCs w:val="25"/>
        </w:rPr>
        <w:br/>
      </w:r>
    </w:p>
    <w:p w14:paraId="66455E04" w14:textId="739889D0" w:rsidR="005C6EC8" w:rsidRPr="002F54AF" w:rsidRDefault="005C6EC8" w:rsidP="005C6EC8">
      <w:pPr>
        <w:pStyle w:val="Brdtext"/>
        <w:rPr>
          <w:sz w:val="24"/>
          <w:szCs w:val="24"/>
        </w:rPr>
      </w:pPr>
      <w:r w:rsidRPr="002F54AF">
        <w:rPr>
          <w:sz w:val="24"/>
          <w:szCs w:val="24"/>
        </w:rPr>
        <w:t xml:space="preserve">Under sitt ordförandeskap har Portugal prioriterat frågan om mänsklig utveckling. </w:t>
      </w:r>
      <w:r w:rsidR="0071211E">
        <w:rPr>
          <w:sz w:val="24"/>
          <w:szCs w:val="24"/>
        </w:rPr>
        <w:t>Man</w:t>
      </w:r>
      <w:r w:rsidRPr="002F54AF">
        <w:rPr>
          <w:sz w:val="24"/>
          <w:szCs w:val="24"/>
        </w:rPr>
        <w:t xml:space="preserve"> har sett ett behov av att belysa EU:s engagemang för mänsklig utveckling givet pandemin och att det nya budgetramverket för EU:s utvecklingspolitik avsätter 20 procent till området.</w:t>
      </w:r>
    </w:p>
    <w:p w14:paraId="4FA37613" w14:textId="77777777" w:rsidR="00346D8E" w:rsidRDefault="00CF4F86" w:rsidP="005C6EC8">
      <w:pPr>
        <w:spacing w:before="280" w:after="80"/>
        <w:rPr>
          <w:szCs w:val="24"/>
        </w:rPr>
      </w:pPr>
      <w:r w:rsidRPr="0016218D">
        <w:rPr>
          <w:szCs w:val="24"/>
        </w:rPr>
        <w:t>Råd</w:t>
      </w:r>
      <w:r w:rsidR="00CF571B">
        <w:rPr>
          <w:szCs w:val="24"/>
        </w:rPr>
        <w:t xml:space="preserve">et förväntas anta </w:t>
      </w:r>
      <w:r w:rsidRPr="0016218D">
        <w:rPr>
          <w:szCs w:val="24"/>
        </w:rPr>
        <w:t xml:space="preserve">slutsatser </w:t>
      </w:r>
      <w:r w:rsidR="00CF571B">
        <w:rPr>
          <w:szCs w:val="24"/>
        </w:rPr>
        <w:t>om</w:t>
      </w:r>
      <w:r w:rsidRPr="0016218D">
        <w:rPr>
          <w:szCs w:val="24"/>
        </w:rPr>
        <w:t xml:space="preserve"> mänsklig utveckling</w:t>
      </w:r>
      <w:r w:rsidR="00CF571B">
        <w:rPr>
          <w:szCs w:val="24"/>
        </w:rPr>
        <w:t xml:space="preserve"> </w:t>
      </w:r>
      <w:r w:rsidRPr="0016218D">
        <w:rPr>
          <w:szCs w:val="24"/>
        </w:rPr>
        <w:t>i anslutning till mötet.</w:t>
      </w:r>
    </w:p>
    <w:p w14:paraId="2ACAF664" w14:textId="77777777" w:rsidR="00346D8E" w:rsidRDefault="005C6EC8" w:rsidP="005C6EC8">
      <w:pPr>
        <w:spacing w:before="280" w:after="80"/>
      </w:pPr>
      <w:r>
        <w:rPr>
          <w:b/>
          <w:bCs/>
        </w:rPr>
        <w:t xml:space="preserve">Förslag till svensk ståndpunkt: </w:t>
      </w:r>
      <w:r w:rsidR="0016218D">
        <w:rPr>
          <w:b/>
          <w:bCs/>
        </w:rPr>
        <w:br/>
      </w:r>
    </w:p>
    <w:p w14:paraId="0AF83358" w14:textId="5168567E" w:rsidR="005C6EC8" w:rsidRDefault="005C6EC8" w:rsidP="005C6EC8">
      <w:pPr>
        <w:spacing w:before="280" w:after="80"/>
      </w:pPr>
      <w:r>
        <w:t xml:space="preserve">Regeringen </w:t>
      </w:r>
      <w:r w:rsidR="004442EB">
        <w:t>välkomnar att rådsslutsatserna</w:t>
      </w:r>
      <w:r>
        <w:t>, i linje med svenska prioriteringar, lyft</w:t>
      </w:r>
      <w:r w:rsidR="004442EB">
        <w:t>er</w:t>
      </w:r>
      <w:r>
        <w:t xml:space="preserve"> fram vikten av områden såsom jämställdhet, SRHR, demokrati, mänskliga rättigheter, miljö och klimat samt vikten av en hållbar återhämtning och omställning. </w:t>
      </w:r>
    </w:p>
    <w:p w14:paraId="488C89F2" w14:textId="77777777" w:rsidR="00EF7C20" w:rsidRDefault="00EF7C20" w:rsidP="00EF7C20">
      <w:pPr>
        <w:rPr>
          <w:b/>
          <w:bCs/>
        </w:rPr>
      </w:pPr>
    </w:p>
    <w:p w14:paraId="3EE1AD25" w14:textId="54392C9D" w:rsidR="00FA2822" w:rsidRPr="00B7076C" w:rsidRDefault="005C6EC8" w:rsidP="00EF7C20">
      <w:pPr>
        <w:rPr>
          <w:b/>
          <w:bCs/>
        </w:rPr>
      </w:pPr>
      <w:r w:rsidRPr="00B7076C">
        <w:rPr>
          <w:b/>
          <w:bCs/>
        </w:rPr>
        <w:t xml:space="preserve">Datum för tidigare behandling i riksdagen: </w:t>
      </w:r>
      <w:r w:rsidR="0016218D">
        <w:rPr>
          <w:b/>
          <w:bCs/>
        </w:rPr>
        <w:br/>
      </w:r>
      <w:r w:rsidR="00CF4F86">
        <w:t>Samråd med riksdagen om r</w:t>
      </w:r>
      <w:r w:rsidR="007A2519">
        <w:t>ådsslutsatserna</w:t>
      </w:r>
      <w:r w:rsidR="00FA2822">
        <w:t xml:space="preserve"> </w:t>
      </w:r>
      <w:r w:rsidR="00561698">
        <w:t xml:space="preserve">har </w:t>
      </w:r>
      <w:r w:rsidR="00CF4F86">
        <w:t>skett</w:t>
      </w:r>
      <w:r w:rsidR="00FA2822">
        <w:t xml:space="preserve"> </w:t>
      </w:r>
      <w:r w:rsidR="0016218D">
        <w:t xml:space="preserve">den </w:t>
      </w:r>
      <w:r w:rsidR="00FA2822">
        <w:t>1</w:t>
      </w:r>
      <w:r w:rsidR="00DE48D7">
        <w:t>9</w:t>
      </w:r>
      <w:r w:rsidR="00FA2822">
        <w:t xml:space="preserve"> maj.</w:t>
      </w:r>
    </w:p>
    <w:p w14:paraId="74A6D767" w14:textId="77777777" w:rsidR="005C6EC8" w:rsidRPr="00106C77" w:rsidRDefault="005C6EC8" w:rsidP="00C576FC">
      <w:pPr>
        <w:pStyle w:val="Brdtext"/>
      </w:pPr>
    </w:p>
    <w:p w14:paraId="4C71742D" w14:textId="77777777" w:rsidR="00C576FC" w:rsidRPr="00650080" w:rsidRDefault="00C576FC" w:rsidP="00247000">
      <w:pPr>
        <w:pStyle w:val="Brdtext"/>
      </w:pPr>
    </w:p>
    <w:sectPr w:rsidR="00C576FC" w:rsidRPr="00650080" w:rsidSect="00F300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2A0C9" w14:textId="77777777" w:rsidR="00677170" w:rsidRDefault="00677170" w:rsidP="00A87A54">
      <w:pPr>
        <w:spacing w:after="0" w:line="240" w:lineRule="auto"/>
      </w:pPr>
      <w:r>
        <w:separator/>
      </w:r>
    </w:p>
  </w:endnote>
  <w:endnote w:type="continuationSeparator" w:id="0">
    <w:p w14:paraId="4E5A954F" w14:textId="77777777" w:rsidR="00677170" w:rsidRDefault="00677170" w:rsidP="00A87A54">
      <w:pPr>
        <w:spacing w:after="0" w:line="240" w:lineRule="auto"/>
      </w:pPr>
      <w:r>
        <w:continuationSeparator/>
      </w:r>
    </w:p>
  </w:endnote>
  <w:endnote w:type="continuationNotice" w:id="1">
    <w:p w14:paraId="2C1A5B29" w14:textId="77777777" w:rsidR="00677170" w:rsidRDefault="006771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A47C2" w14:textId="77777777" w:rsidR="009B614D" w:rsidRDefault="009B614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D61F99" w:rsidRPr="00347E11" w14:paraId="5C1F1469" w14:textId="77777777" w:rsidTr="00F72A04">
      <w:trPr>
        <w:trHeight w:val="227"/>
        <w:jc w:val="right"/>
      </w:trPr>
      <w:tc>
        <w:tcPr>
          <w:tcW w:w="708" w:type="dxa"/>
          <w:vAlign w:val="bottom"/>
        </w:tcPr>
        <w:p w14:paraId="6978D8B9" w14:textId="77777777" w:rsidR="00D61F99" w:rsidRPr="00B62610" w:rsidRDefault="00D61F99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D61F99" w:rsidRPr="00347E11" w14:paraId="67B1C9A0" w14:textId="77777777" w:rsidTr="00F72A04">
      <w:trPr>
        <w:trHeight w:val="850"/>
        <w:jc w:val="right"/>
      </w:trPr>
      <w:tc>
        <w:tcPr>
          <w:tcW w:w="708" w:type="dxa"/>
          <w:vAlign w:val="bottom"/>
        </w:tcPr>
        <w:p w14:paraId="2F5EECDE" w14:textId="77777777" w:rsidR="00D61F99" w:rsidRPr="00347E11" w:rsidRDefault="00D61F99" w:rsidP="005606BC">
          <w:pPr>
            <w:pStyle w:val="Sidfot"/>
            <w:spacing w:line="276" w:lineRule="auto"/>
            <w:jc w:val="right"/>
          </w:pPr>
        </w:p>
      </w:tc>
    </w:tr>
  </w:tbl>
  <w:p w14:paraId="2A90FC2F" w14:textId="77777777" w:rsidR="00D61F99" w:rsidRPr="005606BC" w:rsidRDefault="00D61F99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D61F99" w:rsidRPr="00347E11" w14:paraId="1F783157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A544F6F" w14:textId="77777777" w:rsidR="00D61F99" w:rsidRPr="00347E11" w:rsidRDefault="00D61F99" w:rsidP="00347E11">
          <w:pPr>
            <w:pStyle w:val="Sidfot"/>
            <w:rPr>
              <w:sz w:val="8"/>
            </w:rPr>
          </w:pPr>
        </w:p>
      </w:tc>
    </w:tr>
    <w:tr w:rsidR="00D61F99" w:rsidRPr="00EE3C0F" w14:paraId="0FA20D4E" w14:textId="77777777" w:rsidTr="00C26068">
      <w:trPr>
        <w:trHeight w:val="227"/>
      </w:trPr>
      <w:tc>
        <w:tcPr>
          <w:tcW w:w="4074" w:type="dxa"/>
        </w:tcPr>
        <w:p w14:paraId="61098C2D" w14:textId="77777777" w:rsidR="00D61F99" w:rsidRPr="00F53AEA" w:rsidRDefault="00D61F99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65395AE" w14:textId="77777777" w:rsidR="00D61F99" w:rsidRPr="00F53AEA" w:rsidRDefault="00D61F99" w:rsidP="00F53AEA">
          <w:pPr>
            <w:pStyle w:val="Sidfot"/>
            <w:spacing w:line="276" w:lineRule="auto"/>
          </w:pPr>
        </w:p>
      </w:tc>
    </w:tr>
  </w:tbl>
  <w:p w14:paraId="56E51BB0" w14:textId="77777777" w:rsidR="00D61F99" w:rsidRPr="00EE3C0F" w:rsidRDefault="00D61F99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6550B" w14:textId="77777777" w:rsidR="00677170" w:rsidRDefault="00677170" w:rsidP="00A87A54">
      <w:pPr>
        <w:spacing w:after="0" w:line="240" w:lineRule="auto"/>
      </w:pPr>
      <w:r>
        <w:separator/>
      </w:r>
    </w:p>
  </w:footnote>
  <w:footnote w:type="continuationSeparator" w:id="0">
    <w:p w14:paraId="67B85BBA" w14:textId="77777777" w:rsidR="00677170" w:rsidRDefault="00677170" w:rsidP="00A87A54">
      <w:pPr>
        <w:spacing w:after="0" w:line="240" w:lineRule="auto"/>
      </w:pPr>
      <w:r>
        <w:continuationSeparator/>
      </w:r>
    </w:p>
  </w:footnote>
  <w:footnote w:type="continuationNotice" w:id="1">
    <w:p w14:paraId="755A69A8" w14:textId="77777777" w:rsidR="00677170" w:rsidRDefault="006771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CA773" w14:textId="77777777" w:rsidR="009B614D" w:rsidRDefault="009B614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257E7" w14:textId="77777777" w:rsidR="009B614D" w:rsidRDefault="009B614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61F99" w14:paraId="3F6B0BB3" w14:textId="77777777" w:rsidTr="00C93EBA">
      <w:trPr>
        <w:trHeight w:val="227"/>
      </w:trPr>
      <w:tc>
        <w:tcPr>
          <w:tcW w:w="5534" w:type="dxa"/>
        </w:tcPr>
        <w:p w14:paraId="5A4CAA6B" w14:textId="77777777" w:rsidR="00D61F99" w:rsidRPr="007D73AB" w:rsidRDefault="00D61F99">
          <w:pPr>
            <w:pStyle w:val="Sidhuvud"/>
          </w:pPr>
        </w:p>
      </w:tc>
      <w:tc>
        <w:tcPr>
          <w:tcW w:w="3170" w:type="dxa"/>
          <w:vAlign w:val="bottom"/>
        </w:tcPr>
        <w:p w14:paraId="4A32AFB9" w14:textId="77777777" w:rsidR="00D61F99" w:rsidRPr="007D73AB" w:rsidRDefault="00D61F99" w:rsidP="00340DE0">
          <w:pPr>
            <w:pStyle w:val="Sidhuvud"/>
          </w:pPr>
        </w:p>
      </w:tc>
      <w:tc>
        <w:tcPr>
          <w:tcW w:w="1134" w:type="dxa"/>
        </w:tcPr>
        <w:p w14:paraId="158C38C8" w14:textId="77777777" w:rsidR="00D61F99" w:rsidRDefault="00D61F99" w:rsidP="00F72A04">
          <w:pPr>
            <w:pStyle w:val="Sidhuvud"/>
          </w:pPr>
        </w:p>
      </w:tc>
    </w:tr>
    <w:tr w:rsidR="00D61F99" w14:paraId="2DE66067" w14:textId="77777777" w:rsidTr="00C93EBA">
      <w:trPr>
        <w:trHeight w:val="1928"/>
      </w:trPr>
      <w:tc>
        <w:tcPr>
          <w:tcW w:w="5534" w:type="dxa"/>
        </w:tcPr>
        <w:p w14:paraId="08ACB0F7" w14:textId="77777777" w:rsidR="00D61F99" w:rsidRPr="00340DE0" w:rsidRDefault="00D61F99" w:rsidP="00340DE0">
          <w:pPr>
            <w:pStyle w:val="Sidhuvud"/>
          </w:pPr>
          <w:bookmarkStart w:id="4" w:name="Logo"/>
          <w:bookmarkEnd w:id="4"/>
          <w:r>
            <w:rPr>
              <w:noProof/>
              <w:lang w:eastAsia="sv-SE"/>
            </w:rPr>
            <w:drawing>
              <wp:inline distT="0" distB="0" distL="0" distR="0" wp14:anchorId="3D9BB900" wp14:editId="1A151B81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1827093473"/>
            <w:placeholder>
              <w:docPart w:val="C9D813923AF94F06A0F1FF78EA038A56"/>
            </w:placeholder>
            <w:dataBinding w:prefixMappings="xmlns:ns0='http://lp/documentinfo/RK' " w:xpath="/ns0:DocumentInfo[1]/ns0:BaseInfo[1]/ns0:DocTypeShowName[1]" w:storeItemID="{FCDF63CF-8423-49A9-A93C-154516B354BB}"/>
            <w:text/>
          </w:sdtPr>
          <w:sdtEndPr/>
          <w:sdtContent>
            <w:p w14:paraId="640DAC86" w14:textId="77777777" w:rsidR="00D61F99" w:rsidRPr="00710A6C" w:rsidRDefault="00D61F99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Kommenterad dagordning</w:t>
              </w:r>
            </w:p>
          </w:sdtContent>
        </w:sdt>
        <w:sdt>
          <w:sdtPr>
            <w:alias w:val="Extra1"/>
            <w:tag w:val="ccRK"/>
            <w:id w:val="2111156595"/>
            <w:placeholder>
              <w:docPart w:val="651F78D7CDF04507A869B764E1EF8110"/>
            </w:placeholder>
            <w:dataBinding w:prefixMappings="xmlns:ns0='http://lp/documentinfo/RK' " w:xpath="/ns0:DocumentInfo[1]/ns0:BaseInfo[1]/ns0:Extra1[1]" w:storeItemID="{FCDF63CF-8423-49A9-A93C-154516B354BB}"/>
            <w:text/>
          </w:sdtPr>
          <w:sdtEndPr/>
          <w:sdtContent>
            <w:p w14:paraId="7BA084BE" w14:textId="77777777" w:rsidR="00D61F99" w:rsidRDefault="00D61F99" w:rsidP="00EE3C0F">
              <w:pPr>
                <w:pStyle w:val="Sidhuvud"/>
              </w:pPr>
              <w:r>
                <w:t>rådet</w:t>
              </w:r>
            </w:p>
          </w:sdtContent>
        </w:sdt>
        <w:p w14:paraId="581154B9" w14:textId="77777777" w:rsidR="00D61F99" w:rsidRDefault="00D61F99" w:rsidP="00EE3C0F">
          <w:pPr>
            <w:pStyle w:val="Sidhuvud"/>
          </w:pPr>
        </w:p>
        <w:sdt>
          <w:sdtPr>
            <w:alias w:val="HeaderDate"/>
            <w:tag w:val="ccRKShow_HeaderDate"/>
            <w:id w:val="559370049"/>
            <w:placeholder>
              <w:docPart w:val="3FA1BE29E6AA46458B2C288E5184BB1F"/>
            </w:placeholder>
            <w:dataBinding w:prefixMappings="xmlns:ns0='http://lp/documentinfo/RK' " w:xpath="/ns0:DocumentInfo[1]/ns0:BaseInfo[1]/ns0:HeaderDate[1]" w:storeItemID="{FCDF63CF-8423-49A9-A93C-154516B354BB}"/>
            <w:date w:fullDate="2021-06-14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2BEC2609" w14:textId="4CC78745" w:rsidR="00D61F99" w:rsidRDefault="00D61F99" w:rsidP="00EE3C0F">
              <w:pPr>
                <w:pStyle w:val="Sidhuvud"/>
              </w:pPr>
              <w:r>
                <w:t>2021-0</w:t>
              </w:r>
              <w:r w:rsidR="009B614D">
                <w:t>6-14</w:t>
              </w:r>
            </w:p>
          </w:sdtContent>
        </w:sdt>
        <w:p w14:paraId="1D7BDF2B" w14:textId="77777777" w:rsidR="00D61F99" w:rsidRDefault="00D61F99" w:rsidP="00EE3C0F">
          <w:pPr>
            <w:pStyle w:val="Sidhuvud"/>
          </w:pPr>
        </w:p>
        <w:sdt>
          <w:sdtPr>
            <w:alias w:val="DocNumber"/>
            <w:tag w:val="DocNumber"/>
            <w:id w:val="1949270638"/>
            <w:placeholder>
              <w:docPart w:val="C9326B186F044053952B353E4F13DA3D"/>
            </w:placeholder>
            <w:showingPlcHdr/>
            <w:dataBinding w:prefixMappings="xmlns:ns0='http://lp/documentinfo/RK' " w:xpath="/ns0:DocumentInfo[1]/ns0:BaseInfo[1]/ns0:DocNumber[1]" w:storeItemID="{FCDF63CF-8423-49A9-A93C-154516B354BB}"/>
            <w:text/>
          </w:sdtPr>
          <w:sdtEndPr/>
          <w:sdtContent>
            <w:p w14:paraId="342D3B6E" w14:textId="77777777" w:rsidR="00D61F99" w:rsidRDefault="00D61F99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64DB763" w14:textId="77777777" w:rsidR="00D61F99" w:rsidRDefault="00D61F99" w:rsidP="00EE3C0F">
          <w:pPr>
            <w:pStyle w:val="Sidhuvud"/>
          </w:pPr>
        </w:p>
      </w:tc>
      <w:tc>
        <w:tcPr>
          <w:tcW w:w="1134" w:type="dxa"/>
        </w:tcPr>
        <w:p w14:paraId="2E81354C" w14:textId="77777777" w:rsidR="00D61F99" w:rsidRPr="0094502D" w:rsidRDefault="00D61F99" w:rsidP="0094502D">
          <w:pPr>
            <w:pStyle w:val="Sidhuvud"/>
          </w:pPr>
        </w:p>
      </w:tc>
    </w:tr>
    <w:tr w:rsidR="00D61F99" w14:paraId="4FD02BAD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"/>
            <w:id w:val="-754204552"/>
            <w:placeholder>
              <w:docPart w:val="E6ED100A2820468C950A74673D95E089"/>
            </w:placeholder>
          </w:sdtPr>
          <w:sdtEndPr>
            <w:rPr>
              <w:b w:val="0"/>
            </w:rPr>
          </w:sdtEndPr>
          <w:sdtContent>
            <w:p w14:paraId="7A0D274E" w14:textId="77777777" w:rsidR="00D61F99" w:rsidRPr="00F300A0" w:rsidRDefault="00D61F99" w:rsidP="00340DE0">
              <w:pPr>
                <w:pStyle w:val="Sidhuvud"/>
                <w:rPr>
                  <w:b/>
                </w:rPr>
              </w:pPr>
              <w:r w:rsidRPr="00F300A0">
                <w:rPr>
                  <w:b/>
                </w:rPr>
                <w:t>Utrikesdepartementet</w:t>
              </w:r>
            </w:p>
            <w:p w14:paraId="65A9DE02" w14:textId="77777777" w:rsidR="00D61F99" w:rsidRDefault="00D61F99" w:rsidP="00340DE0">
              <w:pPr>
                <w:pStyle w:val="Sidhuvud"/>
              </w:pPr>
              <w:r w:rsidRPr="00F300A0">
                <w:t>Europakorrespondentenheten</w:t>
              </w:r>
            </w:p>
          </w:sdtContent>
        </w:sdt>
        <w:sdt>
          <w:sdtPr>
            <w:alias w:val="Avsändare"/>
            <w:tag w:val="customShowAvs"/>
            <w:id w:val="599153983"/>
            <w:placeholder>
              <w:docPart w:val="7A9D518213D74265809C9FB74779D21D"/>
            </w:placeholder>
            <w:showingPlcHdr/>
          </w:sdtPr>
          <w:sdtEndPr/>
          <w:sdtContent>
            <w:p w14:paraId="40B6EA8A" w14:textId="77777777" w:rsidR="00D61F99" w:rsidRDefault="00D61F99" w:rsidP="00340DE0">
              <w:pPr>
                <w:pStyle w:val="Sidhuvud"/>
              </w:pPr>
              <w:r>
                <w:t xml:space="preserve"> </w:t>
              </w:r>
            </w:p>
          </w:sdtContent>
        </w:sdt>
        <w:p w14:paraId="4450749E" w14:textId="77777777" w:rsidR="00D61F99" w:rsidRPr="00340DE0" w:rsidRDefault="00D61F99" w:rsidP="00340DE0">
          <w:pPr>
            <w:pStyle w:val="Sidhuvud"/>
          </w:pPr>
        </w:p>
      </w:tc>
      <w:tc>
        <w:tcPr>
          <w:tcW w:w="3170" w:type="dxa"/>
        </w:tcPr>
        <w:p w14:paraId="5D96ABFC" w14:textId="77777777" w:rsidR="00D61F99" w:rsidRDefault="00D61F99" w:rsidP="00547B89">
          <w:pPr>
            <w:pStyle w:val="Sidhuvud"/>
          </w:pPr>
        </w:p>
      </w:tc>
      <w:tc>
        <w:tcPr>
          <w:tcW w:w="1134" w:type="dxa"/>
        </w:tcPr>
        <w:p w14:paraId="7850D389" w14:textId="77777777" w:rsidR="00D61F99" w:rsidRDefault="00D61F99" w:rsidP="003E6020">
          <w:pPr>
            <w:pStyle w:val="Sidhuvud"/>
          </w:pPr>
        </w:p>
      </w:tc>
    </w:tr>
  </w:tbl>
  <w:p w14:paraId="00285DE6" w14:textId="77777777" w:rsidR="00D61F99" w:rsidRDefault="00D61F9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08766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485E58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3763A8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A2AB4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270774A"/>
    <w:multiLevelType w:val="multilevel"/>
    <w:tmpl w:val="1B563932"/>
    <w:numStyleLink w:val="RKNumreradlista"/>
  </w:abstractNum>
  <w:abstractNum w:abstractNumId="26" w15:restartNumberingAfterBreak="0">
    <w:nsid w:val="4C84297C"/>
    <w:multiLevelType w:val="multilevel"/>
    <w:tmpl w:val="1B563932"/>
    <w:numStyleLink w:val="RKNumreradlista"/>
  </w:abstractNum>
  <w:abstractNum w:abstractNumId="27" w15:restartNumberingAfterBreak="0">
    <w:nsid w:val="4D904BDB"/>
    <w:multiLevelType w:val="multilevel"/>
    <w:tmpl w:val="1B563932"/>
    <w:numStyleLink w:val="RKNumreradlista"/>
  </w:abstractNum>
  <w:abstractNum w:abstractNumId="28" w15:restartNumberingAfterBreak="0">
    <w:nsid w:val="4DAD38FF"/>
    <w:multiLevelType w:val="multilevel"/>
    <w:tmpl w:val="1B563932"/>
    <w:numStyleLink w:val="RKNumreradlista"/>
  </w:abstractNum>
  <w:abstractNum w:abstractNumId="29" w15:restartNumberingAfterBreak="0">
    <w:nsid w:val="53A05A92"/>
    <w:multiLevelType w:val="multilevel"/>
    <w:tmpl w:val="1B563932"/>
    <w:numStyleLink w:val="RKNumreradlista"/>
  </w:abstractNum>
  <w:abstractNum w:abstractNumId="30" w15:restartNumberingAfterBreak="0">
    <w:nsid w:val="5C6843F9"/>
    <w:multiLevelType w:val="multilevel"/>
    <w:tmpl w:val="1A20A4CA"/>
    <w:numStyleLink w:val="RKPunktlista"/>
  </w:abstractNum>
  <w:abstractNum w:abstractNumId="31" w15:restartNumberingAfterBreak="0">
    <w:nsid w:val="61AC437A"/>
    <w:multiLevelType w:val="multilevel"/>
    <w:tmpl w:val="E2FEA49E"/>
    <w:numStyleLink w:val="RKNumreraderubriker"/>
  </w:abstractNum>
  <w:abstractNum w:abstractNumId="32" w15:restartNumberingAfterBreak="0">
    <w:nsid w:val="64780D1B"/>
    <w:multiLevelType w:val="multilevel"/>
    <w:tmpl w:val="1B563932"/>
    <w:numStyleLink w:val="RKNumreradlista"/>
  </w:abstractNum>
  <w:abstractNum w:abstractNumId="33" w15:restartNumberingAfterBreak="0">
    <w:nsid w:val="664239C2"/>
    <w:multiLevelType w:val="multilevel"/>
    <w:tmpl w:val="1A20A4CA"/>
    <w:numStyleLink w:val="RKPunktlista"/>
  </w:abstractNum>
  <w:abstractNum w:abstractNumId="34" w15:restartNumberingAfterBreak="0">
    <w:nsid w:val="6AA87A6A"/>
    <w:multiLevelType w:val="multilevel"/>
    <w:tmpl w:val="186C6512"/>
    <w:numStyleLink w:val="Strecklistan"/>
  </w:abstractNum>
  <w:abstractNum w:abstractNumId="35" w15:restartNumberingAfterBreak="0">
    <w:nsid w:val="6D8C68B4"/>
    <w:multiLevelType w:val="multilevel"/>
    <w:tmpl w:val="1B563932"/>
    <w:numStyleLink w:val="RKNumreradlista"/>
  </w:abstractNum>
  <w:abstractNum w:abstractNumId="36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466A28"/>
    <w:multiLevelType w:val="multilevel"/>
    <w:tmpl w:val="1A20A4CA"/>
    <w:numStyleLink w:val="RKPunktlista"/>
  </w:abstractNum>
  <w:abstractNum w:abstractNumId="38" w15:restartNumberingAfterBreak="0">
    <w:nsid w:val="76322898"/>
    <w:multiLevelType w:val="multilevel"/>
    <w:tmpl w:val="186C6512"/>
    <w:numStyleLink w:val="Strecklistan"/>
  </w:abstractNum>
  <w:num w:numId="1">
    <w:abstractNumId w:val="24"/>
  </w:num>
  <w:num w:numId="2">
    <w:abstractNumId w:val="31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6"/>
  </w:num>
  <w:num w:numId="13">
    <w:abstractNumId w:val="29"/>
  </w:num>
  <w:num w:numId="14">
    <w:abstractNumId w:val="13"/>
  </w:num>
  <w:num w:numId="15">
    <w:abstractNumId w:val="11"/>
  </w:num>
  <w:num w:numId="16">
    <w:abstractNumId w:val="33"/>
  </w:num>
  <w:num w:numId="17">
    <w:abstractNumId w:val="30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6"/>
  </w:num>
  <w:num w:numId="24">
    <w:abstractNumId w:val="27"/>
  </w:num>
  <w:num w:numId="25">
    <w:abstractNumId w:val="37"/>
  </w:num>
  <w:num w:numId="26">
    <w:abstractNumId w:val="23"/>
  </w:num>
  <w:num w:numId="27">
    <w:abstractNumId w:val="34"/>
  </w:num>
  <w:num w:numId="28">
    <w:abstractNumId w:val="18"/>
  </w:num>
  <w:num w:numId="29">
    <w:abstractNumId w:val="16"/>
  </w:num>
  <w:num w:numId="30">
    <w:abstractNumId w:val="35"/>
  </w:num>
  <w:num w:numId="31">
    <w:abstractNumId w:val="15"/>
  </w:num>
  <w:num w:numId="32">
    <w:abstractNumId w:val="28"/>
  </w:num>
  <w:num w:numId="33">
    <w:abstractNumId w:val="32"/>
  </w:num>
  <w:num w:numId="34">
    <w:abstractNumId w:val="38"/>
  </w:num>
  <w:num w:numId="35">
    <w:abstractNumId w:val="25"/>
  </w:num>
  <w:num w:numId="36">
    <w:abstractNumId w:val="1"/>
  </w:num>
  <w:num w:numId="37">
    <w:abstractNumId w:val="0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0A0"/>
    <w:rsid w:val="00004D5C"/>
    <w:rsid w:val="00005F68"/>
    <w:rsid w:val="00012B00"/>
    <w:rsid w:val="0002358D"/>
    <w:rsid w:val="00026711"/>
    <w:rsid w:val="00041EDC"/>
    <w:rsid w:val="00057FE0"/>
    <w:rsid w:val="00062A00"/>
    <w:rsid w:val="000757FC"/>
    <w:rsid w:val="00085674"/>
    <w:rsid w:val="000862E0"/>
    <w:rsid w:val="0009284B"/>
    <w:rsid w:val="00093408"/>
    <w:rsid w:val="0009435C"/>
    <w:rsid w:val="00094B90"/>
    <w:rsid w:val="000C2CD4"/>
    <w:rsid w:val="000C369E"/>
    <w:rsid w:val="000C61D1"/>
    <w:rsid w:val="000C7958"/>
    <w:rsid w:val="000E12D9"/>
    <w:rsid w:val="000F00B8"/>
    <w:rsid w:val="00103755"/>
    <w:rsid w:val="00121002"/>
    <w:rsid w:val="00133CB3"/>
    <w:rsid w:val="001351CF"/>
    <w:rsid w:val="001411F6"/>
    <w:rsid w:val="00143948"/>
    <w:rsid w:val="00146E91"/>
    <w:rsid w:val="0016218D"/>
    <w:rsid w:val="00170CE4"/>
    <w:rsid w:val="00173126"/>
    <w:rsid w:val="00191CE6"/>
    <w:rsid w:val="00192E34"/>
    <w:rsid w:val="001A5484"/>
    <w:rsid w:val="001C0D58"/>
    <w:rsid w:val="001C5DC9"/>
    <w:rsid w:val="001C71A9"/>
    <w:rsid w:val="001F0629"/>
    <w:rsid w:val="001F0736"/>
    <w:rsid w:val="001F2F40"/>
    <w:rsid w:val="001F4302"/>
    <w:rsid w:val="001F525B"/>
    <w:rsid w:val="001F570D"/>
    <w:rsid w:val="00204079"/>
    <w:rsid w:val="00211B4E"/>
    <w:rsid w:val="00213258"/>
    <w:rsid w:val="00222258"/>
    <w:rsid w:val="00223AD6"/>
    <w:rsid w:val="00233D52"/>
    <w:rsid w:val="00247000"/>
    <w:rsid w:val="00260B56"/>
    <w:rsid w:val="00260D2D"/>
    <w:rsid w:val="00281106"/>
    <w:rsid w:val="00282D27"/>
    <w:rsid w:val="00292420"/>
    <w:rsid w:val="002A314A"/>
    <w:rsid w:val="002B0279"/>
    <w:rsid w:val="002B4DA9"/>
    <w:rsid w:val="002E4D3F"/>
    <w:rsid w:val="002F54AF"/>
    <w:rsid w:val="002F66A6"/>
    <w:rsid w:val="003050DB"/>
    <w:rsid w:val="00310561"/>
    <w:rsid w:val="003128E2"/>
    <w:rsid w:val="00312BD0"/>
    <w:rsid w:val="00326C03"/>
    <w:rsid w:val="00335139"/>
    <w:rsid w:val="00340DE0"/>
    <w:rsid w:val="00342327"/>
    <w:rsid w:val="003443EC"/>
    <w:rsid w:val="00346D8E"/>
    <w:rsid w:val="00347E11"/>
    <w:rsid w:val="00350C92"/>
    <w:rsid w:val="0035559A"/>
    <w:rsid w:val="00367478"/>
    <w:rsid w:val="00370311"/>
    <w:rsid w:val="00380663"/>
    <w:rsid w:val="0038587E"/>
    <w:rsid w:val="00392ED4"/>
    <w:rsid w:val="003A5969"/>
    <w:rsid w:val="003A5C58"/>
    <w:rsid w:val="003C2A68"/>
    <w:rsid w:val="003C7BE0"/>
    <w:rsid w:val="003D0DD3"/>
    <w:rsid w:val="003D17EF"/>
    <w:rsid w:val="003D3535"/>
    <w:rsid w:val="003E6020"/>
    <w:rsid w:val="0041223B"/>
    <w:rsid w:val="0042068E"/>
    <w:rsid w:val="004442EB"/>
    <w:rsid w:val="004531F6"/>
    <w:rsid w:val="00465F1E"/>
    <w:rsid w:val="004660C8"/>
    <w:rsid w:val="00471CEC"/>
    <w:rsid w:val="00472EBA"/>
    <w:rsid w:val="00474676"/>
    <w:rsid w:val="0047511B"/>
    <w:rsid w:val="00480EC3"/>
    <w:rsid w:val="004825B8"/>
    <w:rsid w:val="0048317E"/>
    <w:rsid w:val="00485601"/>
    <w:rsid w:val="004865B8"/>
    <w:rsid w:val="00486C0D"/>
    <w:rsid w:val="00491796"/>
    <w:rsid w:val="004B66DA"/>
    <w:rsid w:val="004C70EE"/>
    <w:rsid w:val="004D4B71"/>
    <w:rsid w:val="004E25CD"/>
    <w:rsid w:val="004F0448"/>
    <w:rsid w:val="004F6525"/>
    <w:rsid w:val="00514936"/>
    <w:rsid w:val="0052127C"/>
    <w:rsid w:val="00527C6E"/>
    <w:rsid w:val="00544738"/>
    <w:rsid w:val="005456E4"/>
    <w:rsid w:val="00547B89"/>
    <w:rsid w:val="005606BC"/>
    <w:rsid w:val="00561698"/>
    <w:rsid w:val="00567799"/>
    <w:rsid w:val="00571A0B"/>
    <w:rsid w:val="005850D7"/>
    <w:rsid w:val="00596E2B"/>
    <w:rsid w:val="005A21D8"/>
    <w:rsid w:val="005A3AE8"/>
    <w:rsid w:val="005A5193"/>
    <w:rsid w:val="005C6EC8"/>
    <w:rsid w:val="005E2F29"/>
    <w:rsid w:val="005E4E79"/>
    <w:rsid w:val="00605CB7"/>
    <w:rsid w:val="006175D7"/>
    <w:rsid w:val="006208E5"/>
    <w:rsid w:val="00626E99"/>
    <w:rsid w:val="00631F82"/>
    <w:rsid w:val="00650080"/>
    <w:rsid w:val="00654B4D"/>
    <w:rsid w:val="00660C9C"/>
    <w:rsid w:val="006611B7"/>
    <w:rsid w:val="00670A48"/>
    <w:rsid w:val="00672F6F"/>
    <w:rsid w:val="00674062"/>
    <w:rsid w:val="00677170"/>
    <w:rsid w:val="00681DA4"/>
    <w:rsid w:val="0069523C"/>
    <w:rsid w:val="006B4A30"/>
    <w:rsid w:val="006B6AEA"/>
    <w:rsid w:val="006B7569"/>
    <w:rsid w:val="006C28EE"/>
    <w:rsid w:val="006C3440"/>
    <w:rsid w:val="006D3188"/>
    <w:rsid w:val="006E08FC"/>
    <w:rsid w:val="006E1EE3"/>
    <w:rsid w:val="006F2588"/>
    <w:rsid w:val="00710A6C"/>
    <w:rsid w:val="0071211E"/>
    <w:rsid w:val="00712266"/>
    <w:rsid w:val="00726999"/>
    <w:rsid w:val="00750C93"/>
    <w:rsid w:val="00755AD2"/>
    <w:rsid w:val="00757B3B"/>
    <w:rsid w:val="00773075"/>
    <w:rsid w:val="007814E0"/>
    <w:rsid w:val="00782B3F"/>
    <w:rsid w:val="0079641B"/>
    <w:rsid w:val="007A1887"/>
    <w:rsid w:val="007A2519"/>
    <w:rsid w:val="007A629C"/>
    <w:rsid w:val="007B5DA7"/>
    <w:rsid w:val="007C44FF"/>
    <w:rsid w:val="007C7BDB"/>
    <w:rsid w:val="007D148C"/>
    <w:rsid w:val="007D5840"/>
    <w:rsid w:val="007D73AB"/>
    <w:rsid w:val="007E46A3"/>
    <w:rsid w:val="00804C1B"/>
    <w:rsid w:val="008178E6"/>
    <w:rsid w:val="00821BC1"/>
    <w:rsid w:val="008375D5"/>
    <w:rsid w:val="00852211"/>
    <w:rsid w:val="00857AE3"/>
    <w:rsid w:val="00860961"/>
    <w:rsid w:val="00860D14"/>
    <w:rsid w:val="00875DDD"/>
    <w:rsid w:val="00891929"/>
    <w:rsid w:val="008A072C"/>
    <w:rsid w:val="008A0A0D"/>
    <w:rsid w:val="008C562B"/>
    <w:rsid w:val="008D3090"/>
    <w:rsid w:val="008D4306"/>
    <w:rsid w:val="008D4508"/>
    <w:rsid w:val="008E6D41"/>
    <w:rsid w:val="008E77D6"/>
    <w:rsid w:val="008F5E61"/>
    <w:rsid w:val="00907AAD"/>
    <w:rsid w:val="0091053B"/>
    <w:rsid w:val="00912798"/>
    <w:rsid w:val="009415E5"/>
    <w:rsid w:val="0094502D"/>
    <w:rsid w:val="00947013"/>
    <w:rsid w:val="00984EA2"/>
    <w:rsid w:val="00986CC3"/>
    <w:rsid w:val="009920AA"/>
    <w:rsid w:val="009A4D0A"/>
    <w:rsid w:val="009B614D"/>
    <w:rsid w:val="009C2459"/>
    <w:rsid w:val="009D44FA"/>
    <w:rsid w:val="009D5C93"/>
    <w:rsid w:val="009D5D40"/>
    <w:rsid w:val="009D6B1B"/>
    <w:rsid w:val="009E107B"/>
    <w:rsid w:val="009E18D6"/>
    <w:rsid w:val="00A00D24"/>
    <w:rsid w:val="00A01F5C"/>
    <w:rsid w:val="00A3270B"/>
    <w:rsid w:val="00A43B02"/>
    <w:rsid w:val="00A5156E"/>
    <w:rsid w:val="00A53491"/>
    <w:rsid w:val="00A56824"/>
    <w:rsid w:val="00A66956"/>
    <w:rsid w:val="00A67276"/>
    <w:rsid w:val="00A67840"/>
    <w:rsid w:val="00A71074"/>
    <w:rsid w:val="00A742EC"/>
    <w:rsid w:val="00A743AC"/>
    <w:rsid w:val="00A87A54"/>
    <w:rsid w:val="00AA1809"/>
    <w:rsid w:val="00AB1A05"/>
    <w:rsid w:val="00AB6313"/>
    <w:rsid w:val="00AF0BB7"/>
    <w:rsid w:val="00AF0EDE"/>
    <w:rsid w:val="00B0234E"/>
    <w:rsid w:val="00B06751"/>
    <w:rsid w:val="00B2062B"/>
    <w:rsid w:val="00B2169D"/>
    <w:rsid w:val="00B21CBB"/>
    <w:rsid w:val="00B21E7E"/>
    <w:rsid w:val="00B24BE1"/>
    <w:rsid w:val="00B316CA"/>
    <w:rsid w:val="00B41F72"/>
    <w:rsid w:val="00B517E1"/>
    <w:rsid w:val="00B55E70"/>
    <w:rsid w:val="00B60238"/>
    <w:rsid w:val="00B6592C"/>
    <w:rsid w:val="00B7076C"/>
    <w:rsid w:val="00B837A9"/>
    <w:rsid w:val="00B84409"/>
    <w:rsid w:val="00B86574"/>
    <w:rsid w:val="00B91384"/>
    <w:rsid w:val="00BB5683"/>
    <w:rsid w:val="00BB626A"/>
    <w:rsid w:val="00BC304D"/>
    <w:rsid w:val="00BD0826"/>
    <w:rsid w:val="00BE3210"/>
    <w:rsid w:val="00C12978"/>
    <w:rsid w:val="00C141C6"/>
    <w:rsid w:val="00C2071A"/>
    <w:rsid w:val="00C20ACB"/>
    <w:rsid w:val="00C26068"/>
    <w:rsid w:val="00C271A8"/>
    <w:rsid w:val="00C37A77"/>
    <w:rsid w:val="00C461E6"/>
    <w:rsid w:val="00C50ABB"/>
    <w:rsid w:val="00C53DD8"/>
    <w:rsid w:val="00C576FC"/>
    <w:rsid w:val="00C665EE"/>
    <w:rsid w:val="00C72884"/>
    <w:rsid w:val="00C93EBA"/>
    <w:rsid w:val="00CA7FF5"/>
    <w:rsid w:val="00CB1E7C"/>
    <w:rsid w:val="00CB2EA1"/>
    <w:rsid w:val="00CB43F1"/>
    <w:rsid w:val="00CB6EDE"/>
    <w:rsid w:val="00CC41BA"/>
    <w:rsid w:val="00CC63E8"/>
    <w:rsid w:val="00CD1C6C"/>
    <w:rsid w:val="00CD6169"/>
    <w:rsid w:val="00CF4F86"/>
    <w:rsid w:val="00CF571B"/>
    <w:rsid w:val="00CF634D"/>
    <w:rsid w:val="00D018B8"/>
    <w:rsid w:val="00D021D2"/>
    <w:rsid w:val="00D13D8A"/>
    <w:rsid w:val="00D279D8"/>
    <w:rsid w:val="00D27C8E"/>
    <w:rsid w:val="00D37628"/>
    <w:rsid w:val="00D4141B"/>
    <w:rsid w:val="00D4145D"/>
    <w:rsid w:val="00D5467F"/>
    <w:rsid w:val="00D61F99"/>
    <w:rsid w:val="00D6730A"/>
    <w:rsid w:val="00D75973"/>
    <w:rsid w:val="00D76068"/>
    <w:rsid w:val="00D76B01"/>
    <w:rsid w:val="00D84704"/>
    <w:rsid w:val="00D872BB"/>
    <w:rsid w:val="00D95424"/>
    <w:rsid w:val="00D95E4F"/>
    <w:rsid w:val="00DA0C46"/>
    <w:rsid w:val="00DB2D7E"/>
    <w:rsid w:val="00DB6974"/>
    <w:rsid w:val="00DB714B"/>
    <w:rsid w:val="00DE2EA4"/>
    <w:rsid w:val="00DE48D7"/>
    <w:rsid w:val="00DF5BFB"/>
    <w:rsid w:val="00E24068"/>
    <w:rsid w:val="00E26E20"/>
    <w:rsid w:val="00E469E4"/>
    <w:rsid w:val="00E475C3"/>
    <w:rsid w:val="00E509B0"/>
    <w:rsid w:val="00E64E4C"/>
    <w:rsid w:val="00E85F1D"/>
    <w:rsid w:val="00EA1688"/>
    <w:rsid w:val="00EA56C0"/>
    <w:rsid w:val="00EC3598"/>
    <w:rsid w:val="00ED592E"/>
    <w:rsid w:val="00ED6ABD"/>
    <w:rsid w:val="00EE3C0F"/>
    <w:rsid w:val="00EF2A7F"/>
    <w:rsid w:val="00EF7C20"/>
    <w:rsid w:val="00F03EAC"/>
    <w:rsid w:val="00F14024"/>
    <w:rsid w:val="00F259D7"/>
    <w:rsid w:val="00F27F4F"/>
    <w:rsid w:val="00F300A0"/>
    <w:rsid w:val="00F321F2"/>
    <w:rsid w:val="00F32D05"/>
    <w:rsid w:val="00F35263"/>
    <w:rsid w:val="00F53AEA"/>
    <w:rsid w:val="00F66093"/>
    <w:rsid w:val="00F72A04"/>
    <w:rsid w:val="00F848D6"/>
    <w:rsid w:val="00F9626C"/>
    <w:rsid w:val="00FA0786"/>
    <w:rsid w:val="00FA2822"/>
    <w:rsid w:val="00FA5DDD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1CD1B8"/>
  <w15:docId w15:val="{D922CE51-4E9C-4C11-B7AD-DA4F05AEF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351C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00A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F300A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F300A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F300A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CC41B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6C28EE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C28EE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1351C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1351CF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351CF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B2062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1351CF"/>
    <w:rPr>
      <w:rFonts w:ascii="Calibri" w:hAnsi="Calibri" w:cs="Calibri"/>
      <w:sz w:val="16"/>
    </w:rPr>
  </w:style>
  <w:style w:type="character" w:styleId="Kommentarsreferens">
    <w:name w:val="annotation reference"/>
    <w:basedOn w:val="Standardstycketeckensnitt"/>
    <w:semiHidden/>
    <w:rsid w:val="005A21D8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5A21D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eastAsia="Times New Roman" w:cs="Times New Roman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351CF"/>
    <w:rPr>
      <w:rFonts w:eastAsia="Times New Roman" w:cs="Times New Roman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A2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A21D8"/>
    <w:rPr>
      <w:rFonts w:ascii="Segoe UI" w:hAnsi="Segoe UI" w:cs="Segoe UI"/>
      <w:sz w:val="18"/>
      <w:szCs w:val="18"/>
    </w:rPr>
  </w:style>
  <w:style w:type="paragraph" w:styleId="Adress-brev">
    <w:name w:val="envelope address"/>
    <w:basedOn w:val="Normal"/>
    <w:uiPriority w:val="99"/>
    <w:semiHidden/>
    <w:unhideWhenUsed/>
    <w:rsid w:val="00F300A0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300A0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300A0"/>
  </w:style>
  <w:style w:type="paragraph" w:styleId="Avslutandetext">
    <w:name w:val="Closing"/>
    <w:basedOn w:val="Normal"/>
    <w:link w:val="AvslutandetextChar"/>
    <w:uiPriority w:val="99"/>
    <w:semiHidden/>
    <w:unhideWhenUsed/>
    <w:rsid w:val="00F300A0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300A0"/>
  </w:style>
  <w:style w:type="paragraph" w:styleId="Avsndaradress-brev">
    <w:name w:val="envelope return"/>
    <w:basedOn w:val="Normal"/>
    <w:uiPriority w:val="99"/>
    <w:semiHidden/>
    <w:unhideWhenUsed/>
    <w:rsid w:val="00F300A0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F300A0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300A0"/>
  </w:style>
  <w:style w:type="paragraph" w:styleId="Brdtext3">
    <w:name w:val="Body Text 3"/>
    <w:basedOn w:val="Normal"/>
    <w:link w:val="Brdtext3Char"/>
    <w:uiPriority w:val="99"/>
    <w:semiHidden/>
    <w:unhideWhenUsed/>
    <w:rsid w:val="00F300A0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300A0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300A0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300A0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300A0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300A0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300A0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300A0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300A0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300A0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300A0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300A0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300A0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300A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F300A0"/>
  </w:style>
  <w:style w:type="character" w:customStyle="1" w:styleId="DatumChar">
    <w:name w:val="Datum Char"/>
    <w:basedOn w:val="Standardstycketeckensnitt"/>
    <w:link w:val="Datum"/>
    <w:uiPriority w:val="99"/>
    <w:semiHidden/>
    <w:rsid w:val="00F300A0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3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300A0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300A0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300A0"/>
  </w:style>
  <w:style w:type="paragraph" w:styleId="Figurfrteckning">
    <w:name w:val="table of figures"/>
    <w:basedOn w:val="Normal"/>
    <w:next w:val="Normal"/>
    <w:uiPriority w:val="99"/>
    <w:semiHidden/>
    <w:unhideWhenUsed/>
    <w:rsid w:val="00F300A0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F300A0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300A0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300A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300A0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00A0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300A0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F300A0"/>
    <w:pPr>
      <w:pBdr>
        <w:top w:val="single" w:sz="2" w:space="10" w:color="1A3050" w:themeColor="accent1" w:frame="1"/>
        <w:left w:val="single" w:sz="2" w:space="10" w:color="1A3050" w:themeColor="accent1" w:frame="1"/>
        <w:bottom w:val="single" w:sz="2" w:space="10" w:color="1A3050" w:themeColor="accent1" w:frame="1"/>
        <w:right w:val="single" w:sz="2" w:space="10" w:color="1A3050" w:themeColor="accent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F300A0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F300A0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300A0"/>
  </w:style>
  <w:style w:type="paragraph" w:styleId="Innehll4">
    <w:name w:val="toc 4"/>
    <w:basedOn w:val="Normal"/>
    <w:next w:val="Normal"/>
    <w:autoRedefine/>
    <w:uiPriority w:val="39"/>
    <w:semiHidden/>
    <w:unhideWhenUsed/>
    <w:rsid w:val="00F300A0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300A0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300A0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300A0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300A0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300A0"/>
    <w:pPr>
      <w:spacing w:after="100"/>
      <w:ind w:left="2000"/>
    </w:p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300A0"/>
    <w:pPr>
      <w:overflowPunct/>
      <w:autoSpaceDE/>
      <w:autoSpaceDN/>
      <w:adjustRightInd/>
      <w:spacing w:after="280" w:line="240" w:lineRule="auto"/>
      <w:textAlignment w:val="auto"/>
    </w:pPr>
    <w:rPr>
      <w:rFonts w:eastAsiaTheme="minorHAnsi" w:cstheme="minorBidi"/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300A0"/>
    <w:rPr>
      <w:rFonts w:eastAsia="Times New Roman" w:cs="Times New Roman"/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F300A0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F300A0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F300A0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F300A0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F300A0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300A0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300A0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300A0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300A0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300A0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300A0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300A0"/>
  </w:style>
  <w:style w:type="paragraph" w:styleId="Makrotext">
    <w:name w:val="macro"/>
    <w:link w:val="MakrotextChar"/>
    <w:uiPriority w:val="99"/>
    <w:semiHidden/>
    <w:unhideWhenUsed/>
    <w:rsid w:val="00F300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300A0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300A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300A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300A0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F300A0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F300A0"/>
    <w:pPr>
      <w:numPr>
        <w:numId w:val="3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300A0"/>
    <w:pPr>
      <w:numPr>
        <w:numId w:val="37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300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300A0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F300A0"/>
    <w:pPr>
      <w:numPr>
        <w:numId w:val="38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F300A0"/>
    <w:pPr>
      <w:numPr>
        <w:numId w:val="39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F300A0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00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00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00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F300A0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300A0"/>
  </w:style>
  <w:style w:type="paragraph" w:styleId="Slutnotstext">
    <w:name w:val="endnote text"/>
    <w:basedOn w:val="Normal"/>
    <w:link w:val="SlutnotstextChar"/>
    <w:uiPriority w:val="99"/>
    <w:semiHidden/>
    <w:unhideWhenUsed/>
    <w:rsid w:val="00F300A0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300A0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300A0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300A0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F300A0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F300A0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paragraph" w:styleId="Revision">
    <w:name w:val="Revision"/>
    <w:hidden/>
    <w:uiPriority w:val="99"/>
    <w:semiHidden/>
    <w:rsid w:val="00860961"/>
    <w:pPr>
      <w:spacing w:after="0" w:line="240" w:lineRule="auto"/>
    </w:pPr>
  </w:style>
  <w:style w:type="character" w:customStyle="1" w:styleId="bumpedfont15">
    <w:name w:val="bumpedfont15"/>
    <w:basedOn w:val="Standardstycketeckensnitt"/>
    <w:rsid w:val="006C3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EU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9D813923AF94F06A0F1FF78EA038A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CC4BAD-D58B-45B0-B7A8-D93984B728C9}"/>
      </w:docPartPr>
      <w:docPartBody>
        <w:p w:rsidR="006F3B40" w:rsidRDefault="00372EEB" w:rsidP="00372EEB">
          <w:pPr>
            <w:pStyle w:val="C9D813923AF94F06A0F1FF78EA038A56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651F78D7CDF04507A869B764E1EF81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409ED0-B3C7-453A-A907-5DDD400A466D}"/>
      </w:docPartPr>
      <w:docPartBody>
        <w:p w:rsidR="006F3B40" w:rsidRDefault="00372EEB" w:rsidP="00372EEB">
          <w:pPr>
            <w:pStyle w:val="651F78D7CDF04507A869B764E1EF811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FA1BE29E6AA46458B2C288E5184BB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4ADDF-5B2B-4B30-996F-DFA0F6D52037}"/>
      </w:docPartPr>
      <w:docPartBody>
        <w:p w:rsidR="006F3B40" w:rsidRDefault="00372EEB" w:rsidP="00372EEB">
          <w:pPr>
            <w:pStyle w:val="3FA1BE29E6AA46458B2C288E5184BB1F"/>
          </w:pPr>
          <w:r>
            <w:t xml:space="preserve"> </w:t>
          </w:r>
        </w:p>
      </w:docPartBody>
    </w:docPart>
    <w:docPart>
      <w:docPartPr>
        <w:name w:val="C9326B186F044053952B353E4F13DA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A146C3-3E55-4256-A70F-FDEB2B0039B6}"/>
      </w:docPartPr>
      <w:docPartBody>
        <w:p w:rsidR="006F3B40" w:rsidRDefault="00372EEB" w:rsidP="00372EEB">
          <w:pPr>
            <w:pStyle w:val="C9326B186F044053952B353E4F13DA3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ED100A2820468C950A74673D95E0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3D15E3-A741-444B-A894-D0574165C4C4}"/>
      </w:docPartPr>
      <w:docPartBody>
        <w:p w:rsidR="006F3B40" w:rsidRDefault="00372EEB" w:rsidP="00372EEB">
          <w:pPr>
            <w:pStyle w:val="E6ED100A2820468C950A74673D95E089"/>
          </w:pPr>
          <w:r>
            <w:t xml:space="preserve">     </w:t>
          </w:r>
        </w:p>
      </w:docPartBody>
    </w:docPart>
    <w:docPart>
      <w:docPartPr>
        <w:name w:val="7A9D518213D74265809C9FB74779D2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7E959A-D602-40E5-B8B2-4D693C835C81}"/>
      </w:docPartPr>
      <w:docPartBody>
        <w:p w:rsidR="006F3B40" w:rsidRDefault="00372EEB" w:rsidP="00372EEB">
          <w:pPr>
            <w:pStyle w:val="7A9D518213D74265809C9FB74779D21D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EEB"/>
    <w:rsid w:val="00273D21"/>
    <w:rsid w:val="00372EEB"/>
    <w:rsid w:val="005B6EBC"/>
    <w:rsid w:val="006F3B40"/>
    <w:rsid w:val="00C6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042DCB0AC689471CA2CB1324B297A18F">
    <w:name w:val="042DCB0AC689471CA2CB1324B297A18F"/>
    <w:rsid w:val="00372EEB"/>
  </w:style>
  <w:style w:type="character" w:styleId="Platshllartext">
    <w:name w:val="Placeholder Text"/>
    <w:basedOn w:val="Standardstycketeckensnitt"/>
    <w:uiPriority w:val="99"/>
    <w:semiHidden/>
    <w:rsid w:val="00372EEB"/>
    <w:rPr>
      <w:color w:val="808080"/>
    </w:rPr>
  </w:style>
  <w:style w:type="paragraph" w:customStyle="1" w:styleId="C9D813923AF94F06A0F1FF78EA038A56">
    <w:name w:val="C9D813923AF94F06A0F1FF78EA038A56"/>
    <w:rsid w:val="00372EEB"/>
  </w:style>
  <w:style w:type="paragraph" w:customStyle="1" w:styleId="651F78D7CDF04507A869B764E1EF8110">
    <w:name w:val="651F78D7CDF04507A869B764E1EF8110"/>
    <w:rsid w:val="00372EEB"/>
  </w:style>
  <w:style w:type="paragraph" w:customStyle="1" w:styleId="872BF9879E334A0EA651A6DA7B63EA34">
    <w:name w:val="872BF9879E334A0EA651A6DA7B63EA34"/>
    <w:rsid w:val="00372EEB"/>
  </w:style>
  <w:style w:type="paragraph" w:customStyle="1" w:styleId="3FA1BE29E6AA46458B2C288E5184BB1F">
    <w:name w:val="3FA1BE29E6AA46458B2C288E5184BB1F"/>
    <w:rsid w:val="00372EEB"/>
  </w:style>
  <w:style w:type="paragraph" w:customStyle="1" w:styleId="551A9B2CCE374EB19714A46C89CCFEFC">
    <w:name w:val="551A9B2CCE374EB19714A46C89CCFEFC"/>
    <w:rsid w:val="00372EEB"/>
  </w:style>
  <w:style w:type="paragraph" w:customStyle="1" w:styleId="C9326B186F044053952B353E4F13DA3D">
    <w:name w:val="C9326B186F044053952B353E4F13DA3D"/>
    <w:rsid w:val="00372EEB"/>
  </w:style>
  <w:style w:type="paragraph" w:customStyle="1" w:styleId="411AA514DC3A4FBBBCA9AB645109CE5A">
    <w:name w:val="411AA514DC3A4FBBBCA9AB645109CE5A"/>
    <w:rsid w:val="00372EEB"/>
  </w:style>
  <w:style w:type="paragraph" w:customStyle="1" w:styleId="78BA21F15D194753B027F8DBC4936073">
    <w:name w:val="78BA21F15D194753B027F8DBC4936073"/>
    <w:rsid w:val="00372EEB"/>
  </w:style>
  <w:style w:type="paragraph" w:customStyle="1" w:styleId="E6ED100A2820468C950A74673D95E089">
    <w:name w:val="E6ED100A2820468C950A74673D95E089"/>
    <w:rsid w:val="00372EEB"/>
  </w:style>
  <w:style w:type="paragraph" w:customStyle="1" w:styleId="7A9D518213D74265809C9FB74779D21D">
    <w:name w:val="7A9D518213D74265809C9FB74779D21D"/>
    <w:rsid w:val="00372EEB"/>
  </w:style>
  <w:style w:type="paragraph" w:customStyle="1" w:styleId="FA7443FBDA18489C84835C506B1E14B2">
    <w:name w:val="FA7443FBDA18489C84835C506B1E14B2"/>
    <w:rsid w:val="00372E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  <_dlc_DocId xmlns="d25975d4-c485-47bf-8c3e-26ff924224cc">JKJESUNFAP3T-855294288-9875</_dlc_DocId>
    <_dlc_DocIdUrl xmlns="d25975d4-c485-47bf-8c3e-26ff924224cc">
      <Url>https://dhs.sp.regeringskansliet.se/yta/ud-eukorr/_layouts/15/DocIdRedir.aspx?ID=JKJESUNFAP3T-855294288-9875</Url>
      <Description>JKJESUNFAP3T-855294288-9875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07acfae-4dfa-4949-99a8-259efd31a6ae" ContentTypeId="0x010100BBA312BF02777149882D207184EC35C001" PreviousValue="false"/>
</file>

<file path=customXml/item5.xml><?xml version="1.0" encoding="utf-8"?>
<!--<?xml version="1.0" encoding="iso-8859-1"?>-->
<DocumentInfo xmlns="http://lp/documentinfo/RK">
  <BaseInfo>
    <RkTemplate>Rktemplatetest</RkTemplate>
    <DocType>EU</DocType>
    <DocTypeShowName>Kommenterad dagordning</DocTypeShowName>
    <Status/>
    <Sender>
      <SenderName/>
      <SenderTitle/>
      <SenderMail> </SenderMail>
      <SenderPhone> </SenderPhone>
    </Sender>
    <TopId>1</TopId>
    <TopSender/>
    <OrganisationInfo>
      <Organisatoriskenhet1>Utrikesdepartementet</Organisatoriskenhet1>
      <Organisatoriskenhet2>Europakorrespondentenheten</Organisatoriskenhet2>
      <Organisatoriskenhet3> </Organisatoriskenhet3>
      <Organisatoriskenhet1Id>191</Organisatoriskenhet1Id>
      <Organisatoriskenhet2Id>522</Organisatoriskenhet2Id>
      <Organisatoriskenhet3Id> </Organisatoriskenhet3Id>
    </OrganisationInfo>
    <HeaderDate>2021-06-14T00:00:00</HeaderDate>
    <Office/>
    <Dnr>UD2017/</Dnr>
    <ParagrafNr/>
    <DocumentTitle/>
    <VisitingAddress/>
    <Extra1>rådet</Extra1>
    <Extra2/>
    <Extra3/>
    <Number/>
    <Recipient/>
    <SenderText/>
    <DocNumber/>
    <Doclanguage>1053</Doclanguage>
    <Appendix/>
    <LogotypeName>RK_LOGO_SV_BW.png</LogotypeName>
  </BaseInfo>
</DocumentInfo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RK Excel" ma:contentTypeID="0x010100BBA312BF02777149882D207184EC35C0010091C9FDF40A1D6340BBCC2AD12C36FDC5" ma:contentTypeVersion="40" ma:contentTypeDescription="Skapa ny arbetsbok" ma:contentTypeScope="" ma:versionID="6c743148659733d79a665a0850e34222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d25975d4-c485-47bf-8c3e-26ff924224cc" targetNamespace="http://schemas.microsoft.com/office/2006/metadata/properties" ma:root="true" ma:fieldsID="2586f53a880a87f9b3afff36f2372199" ns2:_="" ns4:_="" ns5:_="" ns6:_="">
    <xsd:import namespace="4e9c2f0c-7bf8-49af-8356-cbf363fc78a7"/>
    <xsd:import namespace="cc625d36-bb37-4650-91b9-0c96159295ba"/>
    <xsd:import namespace="18f3d968-6251-40b0-9f11-012b293496c2"/>
    <xsd:import namespace="d25975d4-c485-47bf-8c3e-26ff924224cc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6bb51aee-c806-4170-b0f2-e587d82f0b1e}" ma:internalName="TaxCatchAllLabel" ma:readOnly="true" ma:showField="CatchAllDataLabel" ma:web="dd1f434d-1e62-463c-88d9-dc07b9569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6bb51aee-c806-4170-b0f2-e587d82f0b1e}" ma:internalName="TaxCatchAll" ma:showField="CatchAllData" ma:web="dd1f434d-1e62-463c-88d9-dc07b9569b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75d4-c485-47bf-8c3e-26ff924224cc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BBEC23-5D90-4E62-BCF3-6EA188B6F18B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03B4E1DC-2C3C-4541-AE1E-65111161084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25975d4-c485-47bf-8c3e-26ff924224cc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AD788F6-25F2-433F-BF8D-3FEBE4F0BD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E9CE48-D281-40D5-AE69-97AD0F869CB4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FCDF63CF-8423-49A9-A93C-154516B354BB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D4788127-ADB1-47F0-89BF-81506E83B886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37E843F3-03E8-4874-BEBB-082AAEF7D22C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00479853-CAF1-4556-A4E3-94BEAFFCD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d25975d4-c485-47bf-8c3e-26ff924224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EU Basmall.dotx</Template>
  <TotalTime>0</TotalTime>
  <Pages>2</Pages>
  <Words>342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 Lagercrantz</dc:creator>
  <cp:lastModifiedBy>Madeleine Lyrvall</cp:lastModifiedBy>
  <cp:revision>3</cp:revision>
  <cp:lastPrinted>2021-06-02T08:53:00Z</cp:lastPrinted>
  <dcterms:created xsi:type="dcterms:W3CDTF">2021-06-04T07:56:00Z</dcterms:created>
  <dcterms:modified xsi:type="dcterms:W3CDTF">2021-06-04T07:59:00Z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3539ee10-78b5-46c0-9fad-c1336e5c7025</vt:lpwstr>
  </property>
  <property fmtid="{D5CDD505-2E9C-101B-9397-08002B2CF9AE}" pid="3" name="ContentTypeId">
    <vt:lpwstr>0x010100BBA312BF02777149882D207184EC35C0010091C9FDF40A1D6340BBCC2AD12C36FDC5</vt:lpwstr>
  </property>
  <property fmtid="{D5CDD505-2E9C-101B-9397-08002B2CF9AE}" pid="4" name="Order">
    <vt:r8>8623200</vt:r8>
  </property>
  <property fmtid="{D5CDD505-2E9C-101B-9397-08002B2CF9AE}" pid="5" name="ActivityCategory">
    <vt:lpwstr/>
  </property>
  <property fmtid="{D5CDD505-2E9C-101B-9397-08002B2CF9AE}" pid="6" name="Organisation">
    <vt:lpwstr/>
  </property>
</Properties>
</file>