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E80C" w14:textId="401E9D32" w:rsidR="00CE0931" w:rsidRDefault="00CE0931" w:rsidP="00CE0931">
      <w:pPr>
        <w:pStyle w:val="Rubrik"/>
      </w:pPr>
      <w:r>
        <w:t>Svar på fråga 20</w:t>
      </w:r>
      <w:r w:rsidR="002C6280">
        <w:t>19</w:t>
      </w:r>
      <w:r>
        <w:t>/</w:t>
      </w:r>
      <w:r w:rsidR="002C6280">
        <w:t>20</w:t>
      </w:r>
      <w:r>
        <w:t>:</w:t>
      </w:r>
      <w:r w:rsidR="002C6280">
        <w:t>2</w:t>
      </w:r>
      <w:r w:rsidR="00385F32">
        <w:t>86</w:t>
      </w:r>
      <w:r>
        <w:t xml:space="preserve"> av </w:t>
      </w:r>
      <w:r w:rsidR="00385F32">
        <w:t>Jessika Roswall</w:t>
      </w:r>
      <w:r w:rsidR="002C6280">
        <w:t xml:space="preserve"> (M) </w:t>
      </w:r>
      <w:r w:rsidR="00385F32">
        <w:t>Bredband</w:t>
      </w:r>
      <w:r w:rsidR="00B7247C">
        <w:t>sutbyggnaden</w:t>
      </w:r>
    </w:p>
    <w:p w14:paraId="6244E74E" w14:textId="5102B4EB" w:rsidR="00CE0931" w:rsidRDefault="00385F32" w:rsidP="00CE0931">
      <w:pPr>
        <w:pStyle w:val="Brdtext"/>
      </w:pPr>
      <w:r>
        <w:t>Jessika Roswall</w:t>
      </w:r>
      <w:r w:rsidR="00CE0931">
        <w:t xml:space="preserve"> har frågat mig </w:t>
      </w:r>
      <w:r w:rsidR="003E24AC">
        <w:t xml:space="preserve">vilka åtgärder </w:t>
      </w:r>
      <w:r w:rsidR="002C6280">
        <w:t xml:space="preserve">jag avser att vidta för att </w:t>
      </w:r>
      <w:r w:rsidR="00EC4CB2">
        <w:t>tillgodose en likvärdig bredbandsutbyggnad i hela landet.</w:t>
      </w:r>
      <w:r w:rsidR="002C6280">
        <w:t xml:space="preserve"> </w:t>
      </w:r>
    </w:p>
    <w:p w14:paraId="535B5813" w14:textId="55F954C2" w:rsidR="004E351F" w:rsidRDefault="00AD3308" w:rsidP="004E351F">
      <w:pPr>
        <w:pStyle w:val="Brdtext"/>
      </w:pPr>
      <w:r w:rsidRPr="00393D14">
        <w:t>Regeringens vision är ett helt uppkopplat Sverige eftersom det skapar förutsättningar för att bo och verka i hela landet</w:t>
      </w:r>
      <w:r w:rsidR="00EE4915">
        <w:t xml:space="preserve">. Med bra uppkoppling minskar behovet av att transportera sig fysiskt, med </w:t>
      </w:r>
      <w:r w:rsidR="000B794A">
        <w:t>medföljande</w:t>
      </w:r>
      <w:r w:rsidR="00EE4915">
        <w:t xml:space="preserve"> tidsåtgång och miljöpåverkan</w:t>
      </w:r>
      <w:r w:rsidR="000B794A">
        <w:t xml:space="preserve">. Ett antal olika tjänster, liksom </w:t>
      </w:r>
      <w:r w:rsidR="0031682D">
        <w:t xml:space="preserve">flera kategorier av arbetsuppgifter </w:t>
      </w:r>
      <w:r w:rsidR="009153B7">
        <w:t xml:space="preserve">inom olika yrkesgrupper </w:t>
      </w:r>
      <w:r w:rsidR="00EE4915">
        <w:t>kan</w:t>
      </w:r>
      <w:r w:rsidR="000B794A">
        <w:t xml:space="preserve"> </w:t>
      </w:r>
      <w:r w:rsidR="00EE4915">
        <w:t>genomföras hemifrån</w:t>
      </w:r>
      <w:r w:rsidR="0031682D">
        <w:t xml:space="preserve"> om det finns en bra uppkoppling</w:t>
      </w:r>
      <w:r w:rsidR="00EE4915">
        <w:t xml:space="preserve">. Bredbandsutbyggnad ger därmed förutsättningar för en mer hållbar </w:t>
      </w:r>
      <w:r w:rsidRPr="00393D14">
        <w:t>tillväxt och innovativ produktion.</w:t>
      </w:r>
      <w:r w:rsidR="004E351F">
        <w:t xml:space="preserve"> </w:t>
      </w:r>
      <w:r w:rsidR="00456CD5">
        <w:t>D</w:t>
      </w:r>
      <w:r w:rsidR="004E351F">
        <w:t>et är viktigt att utbyggnaden av bredband kan ske i fortsatt snabb takt och</w:t>
      </w:r>
      <w:r w:rsidR="001B1ED1" w:rsidRPr="001B1ED1">
        <w:t xml:space="preserve"> </w:t>
      </w:r>
      <w:r w:rsidR="001B1ED1">
        <w:t xml:space="preserve">regeringen arbetar kontinuerligt för att förbättra förutsättningarna för bredbandsutbyggnaden. </w:t>
      </w:r>
      <w:bookmarkStart w:id="0" w:name="_GoBack"/>
      <w:bookmarkEnd w:id="0"/>
      <w:r w:rsidR="001B1ED1">
        <w:t>Att enskilda konsumenter drabbas av leveransför</w:t>
      </w:r>
      <w:r w:rsidR="001B1ED1">
        <w:softHyphen/>
        <w:t>seningar eller att avtalad anslutning till och med uteblir är olyckligt.</w:t>
      </w:r>
    </w:p>
    <w:p w14:paraId="4D455DBC" w14:textId="546C3350" w:rsidR="00876C9A" w:rsidRDefault="00766E61" w:rsidP="00456CD5">
      <w:pPr>
        <w:pStyle w:val="Brdtext"/>
      </w:pPr>
      <w:r w:rsidRPr="005455EB">
        <w:t>Utbyggnaden av bredband fortgår i Sverige och utgångspunkten är att målet att 95 procent av alla hushåll och företag bör ha tillgång till bredband om minst 100 Mbit/s ska nås så snart som möjligt</w:t>
      </w:r>
      <w:r>
        <w:t>.</w:t>
      </w:r>
      <w:r w:rsidRPr="005455EB" w:rsidDel="00766E61">
        <w:t xml:space="preserve"> </w:t>
      </w:r>
      <w:r w:rsidR="00456CD5">
        <w:t xml:space="preserve">Regeringen fortsätter även arbeta för att nå </w:t>
      </w:r>
      <w:r w:rsidR="006A6DC8">
        <w:t xml:space="preserve">de andra målen i strategin, inte minst </w:t>
      </w:r>
      <w:r w:rsidR="00456CD5">
        <w:t xml:space="preserve">målet att </w:t>
      </w:r>
      <w:r w:rsidR="00456CD5" w:rsidRPr="00C32BEE">
        <w:t xml:space="preserve">98 procent </w:t>
      </w:r>
      <w:r w:rsidR="00456CD5">
        <w:t>s</w:t>
      </w:r>
      <w:r w:rsidR="00456CD5" w:rsidRPr="00C32BEE">
        <w:t>enast år 2025</w:t>
      </w:r>
      <w:r w:rsidR="00456CD5">
        <w:t xml:space="preserve"> </w:t>
      </w:r>
      <w:r w:rsidR="00456CD5" w:rsidRPr="00C32BEE">
        <w:t xml:space="preserve">bör ha tillgång till bredband om minst 1 Gbit/s </w:t>
      </w:r>
      <w:r w:rsidR="002270D7">
        <w:t>i hemmet och på arbetet</w:t>
      </w:r>
      <w:r w:rsidR="00456CD5" w:rsidRPr="00C32BEE">
        <w:t xml:space="preserve">. </w:t>
      </w:r>
      <w:r w:rsidR="007E302F">
        <w:t xml:space="preserve">PTS </w:t>
      </w:r>
      <w:r w:rsidR="00456CD5" w:rsidRPr="005455EB">
        <w:t>senaste kartläggning visar att</w:t>
      </w:r>
      <w:r w:rsidR="00246404">
        <w:t xml:space="preserve"> uppskattningsvis</w:t>
      </w:r>
      <w:r w:rsidR="00456CD5" w:rsidRPr="005455EB">
        <w:t xml:space="preserve"> 81 procent av alla hushåll och företag i Sverige hade tillgång till bredband om minst 100 Mbit/s den 1 oktober 2018. Det är en ökning med ca 4,2 procentenheter från samma tidpunkt året innan. </w:t>
      </w:r>
      <w:r w:rsidR="00B77758">
        <w:t xml:space="preserve">Enligt </w:t>
      </w:r>
      <w:r w:rsidR="007E302F">
        <w:t xml:space="preserve">PTS </w:t>
      </w:r>
      <w:r w:rsidR="00B77758">
        <w:t xml:space="preserve">kartläggning </w:t>
      </w:r>
      <w:r w:rsidR="001950E1">
        <w:t>så har t</w:t>
      </w:r>
      <w:r w:rsidR="00876C9A" w:rsidRPr="00876C9A">
        <w:t xml:space="preserve">illgången till fiber ökat markant på svenska landsbygden det senaste året. </w:t>
      </w:r>
      <w:r w:rsidR="001950E1">
        <w:t xml:space="preserve">Enligt </w:t>
      </w:r>
      <w:r w:rsidR="007E302F">
        <w:t xml:space="preserve">myndighetens kartläggning </w:t>
      </w:r>
      <w:r w:rsidR="00876C9A" w:rsidRPr="00876C9A">
        <w:t xml:space="preserve">hade </w:t>
      </w:r>
      <w:r w:rsidR="007E302F">
        <w:t xml:space="preserve">knappt 31 procent </w:t>
      </w:r>
      <w:r w:rsidR="00876C9A" w:rsidRPr="00876C9A">
        <w:t xml:space="preserve">av hushållen </w:t>
      </w:r>
      <w:r w:rsidR="00B77758">
        <w:t>utanför tät</w:t>
      </w:r>
      <w:r w:rsidR="007E302F">
        <w:t>-</w:t>
      </w:r>
      <w:r w:rsidR="00B77758">
        <w:t xml:space="preserve"> och småort 2017 </w:t>
      </w:r>
      <w:r w:rsidR="00876C9A" w:rsidRPr="00876C9A">
        <w:t xml:space="preserve">tillgång till fiber medan </w:t>
      </w:r>
      <w:r w:rsidR="00C12671">
        <w:t>knappt 41</w:t>
      </w:r>
      <w:r w:rsidR="00876C9A" w:rsidRPr="00876C9A">
        <w:t xml:space="preserve"> procent anger att de har det</w:t>
      </w:r>
      <w:r w:rsidR="001950E1">
        <w:t xml:space="preserve"> under 201</w:t>
      </w:r>
      <w:r w:rsidR="00C12671">
        <w:t>8, en ökning med ca 10 procentenheter</w:t>
      </w:r>
      <w:r w:rsidR="00876C9A" w:rsidRPr="00876C9A">
        <w:t xml:space="preserve">. </w:t>
      </w:r>
      <w:r w:rsidR="00C12671">
        <w:t>I</w:t>
      </w:r>
      <w:r w:rsidR="00876C9A" w:rsidRPr="00876C9A">
        <w:t xml:space="preserve"> städerna </w:t>
      </w:r>
      <w:r w:rsidR="00C12671">
        <w:t>var</w:t>
      </w:r>
      <w:r w:rsidR="00876C9A" w:rsidRPr="00876C9A">
        <w:t xml:space="preserve"> </w:t>
      </w:r>
      <w:r w:rsidR="00876C9A" w:rsidRPr="00876C9A">
        <w:lastRenderedPageBreak/>
        <w:t>ökning</w:t>
      </w:r>
      <w:r w:rsidR="00C12671">
        <w:t xml:space="preserve">en </w:t>
      </w:r>
      <w:r w:rsidR="007E302F">
        <w:t xml:space="preserve">mindre, nämligen </w:t>
      </w:r>
      <w:r w:rsidR="00C12671">
        <w:t xml:space="preserve">fyra procentenheter </w:t>
      </w:r>
      <w:r w:rsidR="00876C9A" w:rsidRPr="00876C9A">
        <w:t xml:space="preserve">från </w:t>
      </w:r>
      <w:r w:rsidR="00C12671">
        <w:t>drygt 76</w:t>
      </w:r>
      <w:r w:rsidR="00C12671" w:rsidRPr="00876C9A">
        <w:t xml:space="preserve"> </w:t>
      </w:r>
      <w:r w:rsidR="00876C9A" w:rsidRPr="00876C9A">
        <w:t>procent till</w:t>
      </w:r>
      <w:r w:rsidR="00C12671">
        <w:t xml:space="preserve"> drygt 80</w:t>
      </w:r>
      <w:r w:rsidR="007E302F" w:rsidRPr="007E302F">
        <w:t xml:space="preserve"> </w:t>
      </w:r>
      <w:r w:rsidR="007E302F">
        <w:t>under motsvarande period</w:t>
      </w:r>
      <w:r w:rsidR="00876C9A" w:rsidRPr="00876C9A">
        <w:t>.</w:t>
      </w:r>
    </w:p>
    <w:p w14:paraId="1017A526" w14:textId="520ACEAE" w:rsidR="009D73A2" w:rsidRDefault="004B2A98" w:rsidP="00456CD5">
      <w:pPr>
        <w:pStyle w:val="Brdtext"/>
      </w:pPr>
      <w:r>
        <w:t xml:space="preserve">Det kan också noteras att </w:t>
      </w:r>
      <w:r w:rsidR="009D73A2">
        <w:t>Sverige är i toppskiktet inom EU när det gäller uppkoppling och tillgång till bredband enligt EU-kommissionens DESI-rapport för 2019 (The Digital Economy and Society Index</w:t>
      </w:r>
      <w:r>
        <w:t xml:space="preserve"> 2019)</w:t>
      </w:r>
      <w:r w:rsidR="009D73A2">
        <w:t>.</w:t>
      </w:r>
    </w:p>
    <w:p w14:paraId="724EAE09" w14:textId="2D6243FA" w:rsidR="004E351F" w:rsidRDefault="004E351F" w:rsidP="004E351F">
      <w:pPr>
        <w:pStyle w:val="Brdtext"/>
      </w:pPr>
      <w:r>
        <w:t>När det gäller dröjsmål med leverans kan nämnas att det finns särskilda regler om reklamation m.m. som under vissa förutsättningar ger konsumenter rätt till ersättning för skador och att häva avtalet.</w:t>
      </w:r>
      <w:r w:rsidR="00456CD5">
        <w:t xml:space="preserve"> </w:t>
      </w:r>
      <w:r>
        <w:t xml:space="preserve">Konsumentverket har i samråd med fiberbranschen publicerat en vägledning om hur ett antal grundläggande konsumenträttsliga bestämmelser kan tolkas i fråga om avtal om fiber. Vägledningens bestämmelser har tolkats i ett antal avgöranden hos Allmänna reklamationsnämnden (ARN). </w:t>
      </w:r>
      <w:bookmarkStart w:id="1" w:name="_Hlk23406250"/>
      <w:r w:rsidR="004B2A98">
        <w:t xml:space="preserve">Praxis </w:t>
      </w:r>
      <w:r>
        <w:t>utvecklas successivt för dröjsmål med leverans av fiber.</w:t>
      </w:r>
    </w:p>
    <w:bookmarkEnd w:id="1"/>
    <w:p w14:paraId="7642BA3B" w14:textId="3076B656" w:rsidR="00E6530C" w:rsidRDefault="004E351F" w:rsidP="00E6530C">
      <w:pPr>
        <w:pStyle w:val="Brdtext"/>
      </w:pPr>
      <w:r>
        <w:t xml:space="preserve">När det gäller </w:t>
      </w:r>
      <w:r w:rsidRPr="00B323C0">
        <w:t>stödfinansierade utbyggnadsprojekt där staten medfinansierar</w:t>
      </w:r>
      <w:r>
        <w:t xml:space="preserve"> </w:t>
      </w:r>
      <w:r w:rsidRPr="00B323C0">
        <w:t>finns alltid ett bestämt slutdatum när projektet ska vara klart.</w:t>
      </w:r>
      <w:r>
        <w:t xml:space="preserve"> </w:t>
      </w:r>
      <w:r w:rsidR="00A35BBE">
        <w:t>Statens j</w:t>
      </w:r>
      <w:r>
        <w:t>ordbruksver</w:t>
      </w:r>
      <w:r w:rsidR="00A35BBE">
        <w:t>k</w:t>
      </w:r>
      <w:r>
        <w:t xml:space="preserve"> som har ansvar för utbetalningar för stöd enligt Landsbygdsprogrammet, </w:t>
      </w:r>
      <w:r w:rsidRPr="00B25355">
        <w:t xml:space="preserve">gör kontroller både </w:t>
      </w:r>
      <w:r>
        <w:t>i samband med att en</w:t>
      </w:r>
      <w:r w:rsidRPr="00B25355">
        <w:t xml:space="preserve"> ansökan </w:t>
      </w:r>
      <w:r>
        <w:t>kommer in till myndigheten</w:t>
      </w:r>
      <w:r w:rsidRPr="00B25355">
        <w:t xml:space="preserve"> och </w:t>
      </w:r>
      <w:r>
        <w:t>under vissa omständigheter på plats</w:t>
      </w:r>
      <w:r w:rsidRPr="00B25355">
        <w:t>.</w:t>
      </w:r>
      <w:r>
        <w:t xml:space="preserve"> </w:t>
      </w:r>
      <w:r w:rsidR="00C6309C">
        <w:t xml:space="preserve">Stödet betalas normalt ut först när projektet är avslutat och det </w:t>
      </w:r>
      <w:r>
        <w:t xml:space="preserve">finns möjlighet att göra avdrag om villkoren för stödet inte följts. </w:t>
      </w:r>
    </w:p>
    <w:p w14:paraId="13E17EF6" w14:textId="4DB5D9AA" w:rsidR="00E6530C" w:rsidRDefault="001B1ED1" w:rsidP="00E6530C">
      <w:pPr>
        <w:pStyle w:val="Brdtext"/>
        <w:rPr>
          <w:color w:val="B5082D"/>
        </w:rPr>
      </w:pPr>
      <w:r>
        <w:t xml:space="preserve">Under 2019 har regeringen möjliggjort tillskott på ytterligare 195 miljoner kronor </w:t>
      </w:r>
      <w:r w:rsidR="007E302F">
        <w:t xml:space="preserve">för </w:t>
      </w:r>
      <w:r>
        <w:t xml:space="preserve">stöd till bredbandsutbyggnad inom </w:t>
      </w:r>
      <w:r w:rsidR="00F41EDB">
        <w:t>L</w:t>
      </w:r>
      <w:r>
        <w:t xml:space="preserve">andsbygdsprogrammet. Därtill </w:t>
      </w:r>
      <w:r w:rsidR="00F42CE8">
        <w:t xml:space="preserve">föreslår regeringen </w:t>
      </w:r>
      <w:r w:rsidR="00E6530C">
        <w:t>i budgetpropositionen 2020</w:t>
      </w:r>
      <w:r w:rsidR="00F41EDB">
        <w:t xml:space="preserve"> att</w:t>
      </w:r>
      <w:r w:rsidR="00F42CE8">
        <w:t xml:space="preserve"> </w:t>
      </w:r>
      <w:r w:rsidR="00E6530C">
        <w:t xml:space="preserve">650 miljoner kronor </w:t>
      </w:r>
      <w:r w:rsidR="00F42CE8">
        <w:t>för</w:t>
      </w:r>
      <w:r w:rsidR="00F41EDB">
        <w:t>s till</w:t>
      </w:r>
      <w:r w:rsidR="00F42CE8">
        <w:t xml:space="preserve"> </w:t>
      </w:r>
      <w:r w:rsidR="00E6530C">
        <w:t>ett nytt stöd för utbyggnad av elektroniska kommunikationer. Regeringen har uppdragit åt PTS att under 2019 konkretisera hur framtida stödinsatser på bredbandsområdet skulle kunna utformas på ett effektivt sätt</w:t>
      </w:r>
      <w:r w:rsidR="00F42CE8">
        <w:t xml:space="preserve"> och</w:t>
      </w:r>
      <w:r>
        <w:t xml:space="preserve"> avser återkomma i frågan om utformningen av det nya stödet till bredbandsutbyggnad.</w:t>
      </w:r>
    </w:p>
    <w:p w14:paraId="5C83E563" w14:textId="353380D0" w:rsidR="00CE0931" w:rsidRPr="00FC6A09" w:rsidRDefault="00CE0931" w:rsidP="00E6530C">
      <w:pPr>
        <w:pStyle w:val="Brdtext"/>
        <w:rPr>
          <w:lang w:val="de-DE"/>
        </w:rPr>
      </w:pPr>
      <w:r w:rsidRPr="00FC6A09">
        <w:rPr>
          <w:lang w:val="de-DE"/>
        </w:rPr>
        <w:t xml:space="preserve">Stockholm den </w:t>
      </w:r>
      <w:sdt>
        <w:sdtPr>
          <w:rPr>
            <w:lang w:val="de-DE"/>
          </w:rPr>
          <w:id w:val="-1225218591"/>
          <w:placeholder>
            <w:docPart w:val="82CE413B6F534CA095EA1095EA81DCC9"/>
          </w:placeholder>
          <w:dataBinding w:prefixMappings="xmlns:ns0='http://lp/documentinfo/RK' " w:xpath="/ns0:DocumentInfo[1]/ns0:BaseInfo[1]/ns0:HeaderDate[1]" w:storeItemID="{79815677-A766-44D9-AD68-1C8244B4084C}"/>
          <w:date w:fullDate="2019-11-06T00:00:00Z">
            <w:dateFormat w:val="d MMMM yyyy"/>
            <w:lid w:val="sv-SE"/>
            <w:storeMappedDataAs w:val="dateTime"/>
            <w:calendar w:val="gregorian"/>
          </w:date>
        </w:sdtPr>
        <w:sdtEndPr/>
        <w:sdtContent>
          <w:r w:rsidR="00385F32">
            <w:t>6 november 2019</w:t>
          </w:r>
        </w:sdtContent>
      </w:sdt>
    </w:p>
    <w:p w14:paraId="6F21AD03" w14:textId="77777777" w:rsidR="00CE0931" w:rsidRPr="00FC6A09" w:rsidRDefault="00CE0931" w:rsidP="00CE0931">
      <w:pPr>
        <w:pStyle w:val="Brdtextutanavstnd"/>
        <w:rPr>
          <w:lang w:val="de-DE"/>
        </w:rPr>
      </w:pPr>
    </w:p>
    <w:p w14:paraId="1FB8051A" w14:textId="737D2AC5" w:rsidR="00B31BFB" w:rsidRPr="00CE0931" w:rsidRDefault="00CE0931" w:rsidP="00E96532">
      <w:pPr>
        <w:pStyle w:val="Brdtext"/>
        <w:rPr>
          <w:lang w:val="de-DE"/>
        </w:rPr>
      </w:pPr>
      <w:r>
        <w:rPr>
          <w:lang w:val="de-DE"/>
        </w:rPr>
        <w:t>Anders Ygeman</w:t>
      </w:r>
    </w:p>
    <w:sectPr w:rsidR="00B31BFB" w:rsidRPr="00CE0931" w:rsidSect="00760A80">
      <w:footerReference w:type="default" r:id="rId15"/>
      <w:headerReference w:type="first" r:id="rId16"/>
      <w:pgSz w:w="11906" w:h="16838" w:code="9"/>
      <w:pgMar w:top="2041" w:right="1985" w:bottom="2098" w:left="2466"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5EEC" w14:textId="77777777" w:rsidR="002552EA" w:rsidRDefault="002552EA" w:rsidP="00A87A54">
      <w:pPr>
        <w:spacing w:after="0" w:line="240" w:lineRule="auto"/>
      </w:pPr>
      <w:r>
        <w:separator/>
      </w:r>
    </w:p>
  </w:endnote>
  <w:endnote w:type="continuationSeparator" w:id="0">
    <w:p w14:paraId="3CE65126" w14:textId="77777777" w:rsidR="002552EA" w:rsidRDefault="002552EA" w:rsidP="00A87A54">
      <w:pPr>
        <w:spacing w:after="0" w:line="240" w:lineRule="auto"/>
      </w:pPr>
      <w:r>
        <w:continuationSeparator/>
      </w:r>
    </w:p>
  </w:endnote>
  <w:endnote w:type="continuationNotice" w:id="1">
    <w:p w14:paraId="7BAADDA9" w14:textId="77777777" w:rsidR="002552EA" w:rsidRDefault="00255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113A586" w14:textId="77777777" w:rsidTr="006A26EC">
      <w:trPr>
        <w:trHeight w:val="227"/>
        <w:jc w:val="right"/>
      </w:trPr>
      <w:tc>
        <w:tcPr>
          <w:tcW w:w="708" w:type="dxa"/>
          <w:vAlign w:val="bottom"/>
        </w:tcPr>
        <w:p w14:paraId="25C6A77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BEE16E8" w14:textId="77777777" w:rsidTr="006A26EC">
      <w:trPr>
        <w:trHeight w:val="850"/>
        <w:jc w:val="right"/>
      </w:trPr>
      <w:tc>
        <w:tcPr>
          <w:tcW w:w="708" w:type="dxa"/>
          <w:vAlign w:val="bottom"/>
        </w:tcPr>
        <w:p w14:paraId="79C1D3FA" w14:textId="77777777" w:rsidR="005606BC" w:rsidRPr="00347E11" w:rsidRDefault="005606BC" w:rsidP="005606BC">
          <w:pPr>
            <w:pStyle w:val="Sidfot"/>
            <w:spacing w:line="276" w:lineRule="auto"/>
            <w:jc w:val="right"/>
          </w:pPr>
        </w:p>
      </w:tc>
    </w:tr>
  </w:tbl>
  <w:p w14:paraId="17F18A24" w14:textId="77777777" w:rsidR="005606BC" w:rsidRPr="005606BC" w:rsidRDefault="005606BC" w:rsidP="005606BC">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5893" w14:textId="77777777" w:rsidR="002552EA" w:rsidRDefault="002552EA" w:rsidP="00A87A54">
      <w:pPr>
        <w:spacing w:after="0" w:line="240" w:lineRule="auto"/>
      </w:pPr>
      <w:r>
        <w:separator/>
      </w:r>
    </w:p>
  </w:footnote>
  <w:footnote w:type="continuationSeparator" w:id="0">
    <w:p w14:paraId="2DBD7B07" w14:textId="77777777" w:rsidR="002552EA" w:rsidRDefault="002552EA" w:rsidP="00A87A54">
      <w:pPr>
        <w:spacing w:after="0" w:line="240" w:lineRule="auto"/>
      </w:pPr>
      <w:r>
        <w:continuationSeparator/>
      </w:r>
    </w:p>
  </w:footnote>
  <w:footnote w:type="continuationNotice" w:id="1">
    <w:p w14:paraId="0D06DA25" w14:textId="77777777" w:rsidR="002552EA" w:rsidRDefault="00255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54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370"/>
      <w:gridCol w:w="3076"/>
      <w:gridCol w:w="1100"/>
    </w:tblGrid>
    <w:tr w:rsidR="00CE0931" w14:paraId="12E38829" w14:textId="77777777" w:rsidTr="00760A80">
      <w:trPr>
        <w:trHeight w:val="194"/>
      </w:trPr>
      <w:tc>
        <w:tcPr>
          <w:tcW w:w="5370" w:type="dxa"/>
        </w:tcPr>
        <w:p w14:paraId="36E8BE75" w14:textId="77777777" w:rsidR="00CE0931" w:rsidRPr="007D73AB" w:rsidRDefault="00CE0931">
          <w:pPr>
            <w:pStyle w:val="Sidhuvud"/>
          </w:pPr>
        </w:p>
      </w:tc>
      <w:sdt>
        <w:sdtPr>
          <w:alias w:val="Status"/>
          <w:tag w:val="ccRKShow_Status"/>
          <w:id w:val="1789383027"/>
          <w:lock w:val="contentLocked"/>
          <w:placeholder>
            <w:docPart w:val="743845ED7F3744EA86B77791C13CC5F5"/>
          </w:placeholder>
          <w:text/>
        </w:sdtPr>
        <w:sdtEndPr/>
        <w:sdtContent>
          <w:tc>
            <w:tcPr>
              <w:tcW w:w="3076" w:type="dxa"/>
              <w:vAlign w:val="bottom"/>
            </w:tcPr>
            <w:p w14:paraId="19DF4F8B" w14:textId="77777777" w:rsidR="00CE0931" w:rsidRPr="007D73AB" w:rsidRDefault="00CE0931" w:rsidP="00340DE0">
              <w:pPr>
                <w:pStyle w:val="Sidhuvud"/>
              </w:pPr>
              <w:r>
                <w:t xml:space="preserve"> </w:t>
              </w:r>
            </w:p>
          </w:tc>
        </w:sdtContent>
      </w:sdt>
      <w:tc>
        <w:tcPr>
          <w:tcW w:w="1100" w:type="dxa"/>
        </w:tcPr>
        <w:p w14:paraId="26FB5473" w14:textId="77777777" w:rsidR="00CE0931" w:rsidRDefault="00CE0931" w:rsidP="005A703A">
          <w:pPr>
            <w:pStyle w:val="Sidhuvud"/>
          </w:pPr>
        </w:p>
      </w:tc>
    </w:tr>
    <w:tr w:rsidR="00CE0931" w14:paraId="7FEC720A" w14:textId="77777777" w:rsidTr="00760A80">
      <w:trPr>
        <w:trHeight w:val="1675"/>
      </w:trPr>
      <w:tc>
        <w:tcPr>
          <w:tcW w:w="5370" w:type="dxa"/>
        </w:tcPr>
        <w:p w14:paraId="3DEB5234" w14:textId="77777777" w:rsidR="00CE0931" w:rsidRPr="00340DE0" w:rsidRDefault="00CE0931" w:rsidP="00340DE0">
          <w:pPr>
            <w:pStyle w:val="Sidhuvud"/>
          </w:pPr>
          <w:r>
            <w:rPr>
              <w:noProof/>
            </w:rPr>
            <w:drawing>
              <wp:inline distT="0" distB="0" distL="0" distR="0" wp14:anchorId="4CC5E32B" wp14:editId="5EA8CAE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076" w:type="dxa"/>
        </w:tcPr>
        <w:p w14:paraId="07BD6F68" w14:textId="77777777" w:rsidR="00CE0931" w:rsidRPr="00710A6C" w:rsidRDefault="00CE0931" w:rsidP="00EE3C0F">
          <w:pPr>
            <w:pStyle w:val="Sidhuvud"/>
            <w:rPr>
              <w:b/>
            </w:rPr>
          </w:pPr>
        </w:p>
        <w:p w14:paraId="0967AC72" w14:textId="77777777" w:rsidR="00CE0931" w:rsidRDefault="00CE0931" w:rsidP="00EE3C0F">
          <w:pPr>
            <w:pStyle w:val="Sidhuvud"/>
          </w:pPr>
        </w:p>
        <w:p w14:paraId="694F45B6" w14:textId="77777777" w:rsidR="00CE0931" w:rsidRDefault="00CE0931" w:rsidP="00EE3C0F">
          <w:pPr>
            <w:pStyle w:val="Sidhuvud"/>
          </w:pPr>
        </w:p>
        <w:sdt>
          <w:sdtPr>
            <w:alias w:val="HeaderDate"/>
            <w:tag w:val="ccRKShow_HeaderDate"/>
            <w:id w:val="-2033410283"/>
            <w:placeholder>
              <w:docPart w:val="C2CEA0C9301644F489C17A623520D328"/>
            </w:placeholder>
            <w:dataBinding w:prefixMappings="xmlns:ns0='http://lp/documentinfo/RK' " w:xpath="/ns0:DocumentInfo[1]/ns0:BaseInfo[1]/ns0:HeaderDate[1]" w:storeItemID="{79815677-A766-44D9-AD68-1C8244B4084C}"/>
            <w:date w:fullDate="2019-11-06T00:00:00Z">
              <w:dateFormat w:val="yyyy-MM-dd"/>
              <w:lid w:val="sv-SE"/>
              <w:storeMappedDataAs w:val="dateTime"/>
              <w:calendar w:val="gregorian"/>
            </w:date>
          </w:sdtPr>
          <w:sdtEndPr/>
          <w:sdtContent>
            <w:p w14:paraId="21324F14" w14:textId="635ED247" w:rsidR="00CE0931" w:rsidRDefault="00385F32" w:rsidP="00EE3C0F">
              <w:pPr>
                <w:pStyle w:val="Sidhuvud"/>
              </w:pPr>
              <w:r>
                <w:t>2019-11-06</w:t>
              </w:r>
            </w:p>
          </w:sdtContent>
        </w:sdt>
        <w:p w14:paraId="6EBF2648" w14:textId="4AF9A6D8" w:rsidR="00CE0931" w:rsidRDefault="00385F32" w:rsidP="00EE3C0F">
          <w:pPr>
            <w:pStyle w:val="Sidhuvud"/>
          </w:pPr>
          <w:r>
            <w:t>I2019/02822/D</w:t>
          </w:r>
          <w:sdt>
            <w:sdtPr>
              <w:alias w:val="DocNumber"/>
              <w:tag w:val="DocNumber"/>
              <w:id w:val="-1563547122"/>
              <w:placeholder>
                <w:docPart w:val="F12224B27F3540B39E4840094F4D0C0E"/>
              </w:placeholder>
              <w:showingPlcHdr/>
              <w:dataBinding w:prefixMappings="xmlns:ns0='http://lp/documentinfo/RK' " w:xpath="/ns0:DocumentInfo[1]/ns0:BaseInfo[1]/ns0:DocNumber[1]" w:storeItemID="{79815677-A766-44D9-AD68-1C8244B4084C}"/>
              <w:text/>
            </w:sdtPr>
            <w:sdtEndPr/>
            <w:sdtContent>
              <w:r w:rsidR="00CE0931">
                <w:rPr>
                  <w:rStyle w:val="Platshllartext"/>
                </w:rPr>
                <w:t xml:space="preserve"> </w:t>
              </w:r>
            </w:sdtContent>
          </w:sdt>
        </w:p>
        <w:p w14:paraId="362C89E6" w14:textId="77777777" w:rsidR="00CE0931" w:rsidRDefault="00CE0931" w:rsidP="00EE3C0F">
          <w:pPr>
            <w:pStyle w:val="Sidhuvud"/>
          </w:pPr>
        </w:p>
      </w:tc>
      <w:tc>
        <w:tcPr>
          <w:tcW w:w="1100" w:type="dxa"/>
        </w:tcPr>
        <w:p w14:paraId="65B30C34" w14:textId="77777777" w:rsidR="00CE0931" w:rsidRDefault="00CE0931" w:rsidP="0094502D">
          <w:pPr>
            <w:pStyle w:val="Sidhuvud"/>
          </w:pPr>
        </w:p>
        <w:sdt>
          <w:sdtPr>
            <w:alias w:val="Bilagor"/>
            <w:tag w:val="ccRKShow_Bilagor"/>
            <w:id w:val="1351614755"/>
            <w:placeholder>
              <w:docPart w:val="431EC2DF52914732B4A1EA52D6C87F2D"/>
            </w:placeholder>
            <w:showingPlcHdr/>
            <w:dataBinding w:prefixMappings="xmlns:ns0='http://lp/documentinfo/RK' " w:xpath="/ns0:DocumentInfo[1]/ns0:BaseInfo[1]/ns0:Appendix[1]" w:storeItemID="{79815677-A766-44D9-AD68-1C8244B4084C}"/>
            <w:text/>
          </w:sdtPr>
          <w:sdtEndPr/>
          <w:sdtContent>
            <w:p w14:paraId="20E803F4" w14:textId="77777777" w:rsidR="00CE0931" w:rsidRPr="0094502D" w:rsidRDefault="00CE0931" w:rsidP="00EC71A6">
              <w:pPr>
                <w:pStyle w:val="Sidhuvud"/>
              </w:pPr>
              <w:r>
                <w:rPr>
                  <w:rStyle w:val="Platshllartext"/>
                </w:rPr>
                <w:t xml:space="preserve"> </w:t>
              </w:r>
            </w:p>
          </w:sdtContent>
        </w:sdt>
      </w:tc>
    </w:tr>
    <w:tr w:rsidR="00CE0931" w14:paraId="74B65139" w14:textId="77777777" w:rsidTr="00760A80">
      <w:trPr>
        <w:trHeight w:val="1970"/>
      </w:trPr>
      <w:sdt>
        <w:sdtPr>
          <w:rPr>
            <w:b/>
          </w:rPr>
          <w:alias w:val="SenderText"/>
          <w:tag w:val="ccRKShow_SenderText"/>
          <w:id w:val="-1113133475"/>
          <w:placeholder>
            <w:docPart w:val="0885B8A3CCA9480C9AB93556B7BA4120"/>
          </w:placeholder>
        </w:sdtPr>
        <w:sdtEndPr>
          <w:rPr>
            <w:b w:val="0"/>
          </w:rPr>
        </w:sdtEndPr>
        <w:sdtContent>
          <w:tc>
            <w:tcPr>
              <w:tcW w:w="5370" w:type="dxa"/>
              <w:tcMar>
                <w:right w:w="1134" w:type="dxa"/>
              </w:tcMar>
            </w:tcPr>
            <w:p w14:paraId="2CDFF800" w14:textId="77777777" w:rsidR="00CE0931" w:rsidRPr="00CE0931" w:rsidRDefault="00CE0931" w:rsidP="00340DE0">
              <w:pPr>
                <w:pStyle w:val="Sidhuvud"/>
                <w:rPr>
                  <w:b/>
                </w:rPr>
              </w:pPr>
              <w:r>
                <w:rPr>
                  <w:b/>
                </w:rPr>
                <w:t>Infrastruktur</w:t>
              </w:r>
              <w:r w:rsidRPr="00CE0931">
                <w:rPr>
                  <w:b/>
                </w:rPr>
                <w:t>departementet</w:t>
              </w:r>
            </w:p>
            <w:p w14:paraId="2739CFF9" w14:textId="77777777" w:rsidR="00CE0931" w:rsidRPr="00CE0931" w:rsidRDefault="00CE0931" w:rsidP="00340DE0">
              <w:pPr>
                <w:pStyle w:val="Sidhuvud"/>
                <w:rPr>
                  <w:lang w:val="de-DE"/>
                </w:rPr>
              </w:pPr>
              <w:r>
                <w:t>Energi- och digitaliseringsministern</w:t>
              </w:r>
            </w:p>
          </w:tc>
        </w:sdtContent>
      </w:sdt>
      <w:sdt>
        <w:sdtPr>
          <w:alias w:val="Recipient"/>
          <w:tag w:val="ccRKShow_Recipient"/>
          <w:id w:val="-934290281"/>
          <w:placeholder>
            <w:docPart w:val="B702A48E10B342B0BDAC90B3E3740F5F"/>
          </w:placeholder>
          <w:showingPlcHdr/>
          <w:dataBinding w:prefixMappings="xmlns:ns0='http://lp/documentinfo/RK' " w:xpath="/ns0:DocumentInfo[1]/ns0:BaseInfo[1]/ns0:Recipient[1]" w:storeItemID="{79815677-A766-44D9-AD68-1C8244B4084C}"/>
          <w:text w:multiLine="1"/>
        </w:sdtPr>
        <w:sdtEndPr/>
        <w:sdtContent>
          <w:tc>
            <w:tcPr>
              <w:tcW w:w="3076" w:type="dxa"/>
            </w:tcPr>
            <w:p w14:paraId="6FEC513B" w14:textId="77777777" w:rsidR="00CE0931" w:rsidRDefault="00CE0931" w:rsidP="00547B89">
              <w:pPr>
                <w:pStyle w:val="Sidhuvud"/>
              </w:pPr>
              <w:r>
                <w:rPr>
                  <w:rStyle w:val="Platshllartext"/>
                </w:rPr>
                <w:t xml:space="preserve"> </w:t>
              </w:r>
            </w:p>
          </w:tc>
        </w:sdtContent>
      </w:sdt>
      <w:tc>
        <w:tcPr>
          <w:tcW w:w="1100" w:type="dxa"/>
        </w:tcPr>
        <w:p w14:paraId="57F5331A" w14:textId="77777777" w:rsidR="00CE0931" w:rsidRDefault="00CE0931" w:rsidP="003E6020">
          <w:pPr>
            <w:pStyle w:val="Sidhuvud"/>
          </w:pPr>
        </w:p>
      </w:tc>
    </w:tr>
  </w:tbl>
  <w:p w14:paraId="1156DD5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31"/>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2331"/>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0AF4"/>
    <w:rsid w:val="00093408"/>
    <w:rsid w:val="00093BBF"/>
    <w:rsid w:val="0009435C"/>
    <w:rsid w:val="000A13CA"/>
    <w:rsid w:val="000A456A"/>
    <w:rsid w:val="000A5E43"/>
    <w:rsid w:val="000B5270"/>
    <w:rsid w:val="000B56A9"/>
    <w:rsid w:val="000B794A"/>
    <w:rsid w:val="000C61D1"/>
    <w:rsid w:val="000D31A9"/>
    <w:rsid w:val="000D370F"/>
    <w:rsid w:val="000D5449"/>
    <w:rsid w:val="000E12D9"/>
    <w:rsid w:val="000E431B"/>
    <w:rsid w:val="000E59A9"/>
    <w:rsid w:val="000E638A"/>
    <w:rsid w:val="000E6472"/>
    <w:rsid w:val="000F00B8"/>
    <w:rsid w:val="000F05EA"/>
    <w:rsid w:val="000F1EA7"/>
    <w:rsid w:val="000F2084"/>
    <w:rsid w:val="000F2A8A"/>
    <w:rsid w:val="000F3A92"/>
    <w:rsid w:val="000F6462"/>
    <w:rsid w:val="00101DE6"/>
    <w:rsid w:val="001036CB"/>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1367"/>
    <w:rsid w:val="00155C81"/>
    <w:rsid w:val="0016294F"/>
    <w:rsid w:val="00167FA8"/>
    <w:rsid w:val="0017099B"/>
    <w:rsid w:val="00170CE4"/>
    <w:rsid w:val="00170E3E"/>
    <w:rsid w:val="001724F5"/>
    <w:rsid w:val="0017300E"/>
    <w:rsid w:val="00173126"/>
    <w:rsid w:val="00176A26"/>
    <w:rsid w:val="001774F8"/>
    <w:rsid w:val="00180BE1"/>
    <w:rsid w:val="001813DF"/>
    <w:rsid w:val="00184A60"/>
    <w:rsid w:val="00187E1F"/>
    <w:rsid w:val="0019051C"/>
    <w:rsid w:val="0019127B"/>
    <w:rsid w:val="00192350"/>
    <w:rsid w:val="00192E34"/>
    <w:rsid w:val="0019308B"/>
    <w:rsid w:val="001941B9"/>
    <w:rsid w:val="001950E1"/>
    <w:rsid w:val="00196C02"/>
    <w:rsid w:val="00197A8A"/>
    <w:rsid w:val="001A1B33"/>
    <w:rsid w:val="001A2A61"/>
    <w:rsid w:val="001B1ED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0D7"/>
    <w:rsid w:val="00227E43"/>
    <w:rsid w:val="002315F5"/>
    <w:rsid w:val="00232EC3"/>
    <w:rsid w:val="00233D52"/>
    <w:rsid w:val="00237147"/>
    <w:rsid w:val="00242AD1"/>
    <w:rsid w:val="0024412C"/>
    <w:rsid w:val="00246404"/>
    <w:rsid w:val="00250B30"/>
    <w:rsid w:val="002552EA"/>
    <w:rsid w:val="00260D2D"/>
    <w:rsid w:val="00261975"/>
    <w:rsid w:val="00264503"/>
    <w:rsid w:val="00266185"/>
    <w:rsid w:val="00271D00"/>
    <w:rsid w:val="00274AA3"/>
    <w:rsid w:val="00275872"/>
    <w:rsid w:val="00281106"/>
    <w:rsid w:val="00282263"/>
    <w:rsid w:val="00282417"/>
    <w:rsid w:val="00282D27"/>
    <w:rsid w:val="00285570"/>
    <w:rsid w:val="00287F0D"/>
    <w:rsid w:val="002917AC"/>
    <w:rsid w:val="00292420"/>
    <w:rsid w:val="00296B7A"/>
    <w:rsid w:val="002974DC"/>
    <w:rsid w:val="002A39EF"/>
    <w:rsid w:val="002A6820"/>
    <w:rsid w:val="002B00E5"/>
    <w:rsid w:val="002B2BAD"/>
    <w:rsid w:val="002B6849"/>
    <w:rsid w:val="002C125D"/>
    <w:rsid w:val="002C1D37"/>
    <w:rsid w:val="002C2A30"/>
    <w:rsid w:val="002C4348"/>
    <w:rsid w:val="002C476F"/>
    <w:rsid w:val="002C5B48"/>
    <w:rsid w:val="002C6280"/>
    <w:rsid w:val="002D014F"/>
    <w:rsid w:val="002D0CF9"/>
    <w:rsid w:val="002D2647"/>
    <w:rsid w:val="002D4298"/>
    <w:rsid w:val="002D4829"/>
    <w:rsid w:val="002D6541"/>
    <w:rsid w:val="002E150B"/>
    <w:rsid w:val="002E2C89"/>
    <w:rsid w:val="002E3609"/>
    <w:rsid w:val="002E4D3F"/>
    <w:rsid w:val="002E5668"/>
    <w:rsid w:val="002E591A"/>
    <w:rsid w:val="002E61A5"/>
    <w:rsid w:val="002F3675"/>
    <w:rsid w:val="002F59E0"/>
    <w:rsid w:val="002F66A6"/>
    <w:rsid w:val="00300342"/>
    <w:rsid w:val="003050DB"/>
    <w:rsid w:val="00310561"/>
    <w:rsid w:val="00311D8C"/>
    <w:rsid w:val="0031273D"/>
    <w:rsid w:val="003128E2"/>
    <w:rsid w:val="003153D9"/>
    <w:rsid w:val="0031682D"/>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85F32"/>
    <w:rsid w:val="00392422"/>
    <w:rsid w:val="00392ED4"/>
    <w:rsid w:val="00393680"/>
    <w:rsid w:val="00393D14"/>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24AC"/>
    <w:rsid w:val="003E30BD"/>
    <w:rsid w:val="003E38CE"/>
    <w:rsid w:val="003E5A50"/>
    <w:rsid w:val="003E6020"/>
    <w:rsid w:val="003F1F1F"/>
    <w:rsid w:val="003F299F"/>
    <w:rsid w:val="003F2F1D"/>
    <w:rsid w:val="003F59B4"/>
    <w:rsid w:val="003F6B92"/>
    <w:rsid w:val="0040090E"/>
    <w:rsid w:val="0040363D"/>
    <w:rsid w:val="00403D11"/>
    <w:rsid w:val="00404DB4"/>
    <w:rsid w:val="0041093C"/>
    <w:rsid w:val="0041223B"/>
    <w:rsid w:val="004137EE"/>
    <w:rsid w:val="00413A4E"/>
    <w:rsid w:val="00415163"/>
    <w:rsid w:val="00415273"/>
    <w:rsid w:val="004157BE"/>
    <w:rsid w:val="0042068E"/>
    <w:rsid w:val="00422030"/>
    <w:rsid w:val="00422A7F"/>
    <w:rsid w:val="00426103"/>
    <w:rsid w:val="00426213"/>
    <w:rsid w:val="00431A7B"/>
    <w:rsid w:val="0043623F"/>
    <w:rsid w:val="00437459"/>
    <w:rsid w:val="00441D70"/>
    <w:rsid w:val="004425C2"/>
    <w:rsid w:val="004451EF"/>
    <w:rsid w:val="00445604"/>
    <w:rsid w:val="00446BAE"/>
    <w:rsid w:val="004557F3"/>
    <w:rsid w:val="0045607E"/>
    <w:rsid w:val="00456CD5"/>
    <w:rsid w:val="00456DC3"/>
    <w:rsid w:val="004623E7"/>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2A98"/>
    <w:rsid w:val="004B3029"/>
    <w:rsid w:val="004B352B"/>
    <w:rsid w:val="004B35E7"/>
    <w:rsid w:val="004B63BF"/>
    <w:rsid w:val="004B66DA"/>
    <w:rsid w:val="004B696B"/>
    <w:rsid w:val="004B7DFF"/>
    <w:rsid w:val="004C3438"/>
    <w:rsid w:val="004C3A3F"/>
    <w:rsid w:val="004C52AA"/>
    <w:rsid w:val="004C5686"/>
    <w:rsid w:val="004C70EE"/>
    <w:rsid w:val="004D13C9"/>
    <w:rsid w:val="004D766C"/>
    <w:rsid w:val="004E0FA8"/>
    <w:rsid w:val="004E1DE3"/>
    <w:rsid w:val="004E2193"/>
    <w:rsid w:val="004E251B"/>
    <w:rsid w:val="004E25CD"/>
    <w:rsid w:val="004E2A4B"/>
    <w:rsid w:val="004E351F"/>
    <w:rsid w:val="004E6D22"/>
    <w:rsid w:val="004F0448"/>
    <w:rsid w:val="004F1EA0"/>
    <w:rsid w:val="004F4021"/>
    <w:rsid w:val="004F5640"/>
    <w:rsid w:val="004F6525"/>
    <w:rsid w:val="004F6FE2"/>
    <w:rsid w:val="004F79F2"/>
    <w:rsid w:val="0050238B"/>
    <w:rsid w:val="0050441A"/>
    <w:rsid w:val="00505905"/>
    <w:rsid w:val="00511A1B"/>
    <w:rsid w:val="00511A68"/>
    <w:rsid w:val="00513E7D"/>
    <w:rsid w:val="00514A67"/>
    <w:rsid w:val="00520A46"/>
    <w:rsid w:val="00521192"/>
    <w:rsid w:val="0052127C"/>
    <w:rsid w:val="00526AEB"/>
    <w:rsid w:val="005302E0"/>
    <w:rsid w:val="00544738"/>
    <w:rsid w:val="005455EB"/>
    <w:rsid w:val="005456E4"/>
    <w:rsid w:val="00547B89"/>
    <w:rsid w:val="005568AF"/>
    <w:rsid w:val="00556AF5"/>
    <w:rsid w:val="005603FE"/>
    <w:rsid w:val="005606BC"/>
    <w:rsid w:val="005618AD"/>
    <w:rsid w:val="00563E73"/>
    <w:rsid w:val="0056426C"/>
    <w:rsid w:val="00565792"/>
    <w:rsid w:val="00567799"/>
    <w:rsid w:val="0057106A"/>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4AA3"/>
    <w:rsid w:val="005A5193"/>
    <w:rsid w:val="005A6034"/>
    <w:rsid w:val="005A7AC1"/>
    <w:rsid w:val="005B115A"/>
    <w:rsid w:val="005B537F"/>
    <w:rsid w:val="005C120D"/>
    <w:rsid w:val="005C15B3"/>
    <w:rsid w:val="005C6F80"/>
    <w:rsid w:val="005D07C2"/>
    <w:rsid w:val="005D083D"/>
    <w:rsid w:val="005E2F29"/>
    <w:rsid w:val="005E400D"/>
    <w:rsid w:val="005E4E79"/>
    <w:rsid w:val="005E5CE7"/>
    <w:rsid w:val="005E790C"/>
    <w:rsid w:val="005F08C5"/>
    <w:rsid w:val="0060250D"/>
    <w:rsid w:val="00605718"/>
    <w:rsid w:val="00605C66"/>
    <w:rsid w:val="00606310"/>
    <w:rsid w:val="00607814"/>
    <w:rsid w:val="00610D87"/>
    <w:rsid w:val="00610E88"/>
    <w:rsid w:val="006175D7"/>
    <w:rsid w:val="006208E5"/>
    <w:rsid w:val="006243B4"/>
    <w:rsid w:val="006273E4"/>
    <w:rsid w:val="00631F82"/>
    <w:rsid w:val="00633B59"/>
    <w:rsid w:val="006346C9"/>
    <w:rsid w:val="00634EF4"/>
    <w:rsid w:val="006357D0"/>
    <w:rsid w:val="006358C8"/>
    <w:rsid w:val="00637503"/>
    <w:rsid w:val="0064133A"/>
    <w:rsid w:val="006416D1"/>
    <w:rsid w:val="00647FD7"/>
    <w:rsid w:val="00650080"/>
    <w:rsid w:val="00651F17"/>
    <w:rsid w:val="0065382D"/>
    <w:rsid w:val="00654B4D"/>
    <w:rsid w:val="0065559D"/>
    <w:rsid w:val="00655A40"/>
    <w:rsid w:val="00657A7B"/>
    <w:rsid w:val="00660D84"/>
    <w:rsid w:val="0066133A"/>
    <w:rsid w:val="00663196"/>
    <w:rsid w:val="0066378C"/>
    <w:rsid w:val="006700F0"/>
    <w:rsid w:val="006706EA"/>
    <w:rsid w:val="00670A48"/>
    <w:rsid w:val="00672F6F"/>
    <w:rsid w:val="00674C2F"/>
    <w:rsid w:val="00674C8B"/>
    <w:rsid w:val="00685C94"/>
    <w:rsid w:val="00691AEE"/>
    <w:rsid w:val="006927AF"/>
    <w:rsid w:val="0069523C"/>
    <w:rsid w:val="006962CA"/>
    <w:rsid w:val="00696A95"/>
    <w:rsid w:val="006A09DA"/>
    <w:rsid w:val="006A1835"/>
    <w:rsid w:val="006A2625"/>
    <w:rsid w:val="006A6DC8"/>
    <w:rsid w:val="006B4A30"/>
    <w:rsid w:val="006B7569"/>
    <w:rsid w:val="006B762F"/>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0A18"/>
    <w:rsid w:val="00760A80"/>
    <w:rsid w:val="007618C5"/>
    <w:rsid w:val="00764FA6"/>
    <w:rsid w:val="00765294"/>
    <w:rsid w:val="00766E61"/>
    <w:rsid w:val="00771B9B"/>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192D"/>
    <w:rsid w:val="007B2F08"/>
    <w:rsid w:val="007B57EE"/>
    <w:rsid w:val="007C44FF"/>
    <w:rsid w:val="007C4E5E"/>
    <w:rsid w:val="007C6456"/>
    <w:rsid w:val="007C7BDB"/>
    <w:rsid w:val="007D2FF5"/>
    <w:rsid w:val="007D4BCF"/>
    <w:rsid w:val="007D73AB"/>
    <w:rsid w:val="007D790E"/>
    <w:rsid w:val="007E2712"/>
    <w:rsid w:val="007E302F"/>
    <w:rsid w:val="007E4A9C"/>
    <w:rsid w:val="007E5516"/>
    <w:rsid w:val="007E7EE2"/>
    <w:rsid w:val="007F06CA"/>
    <w:rsid w:val="007F3D31"/>
    <w:rsid w:val="007F61D0"/>
    <w:rsid w:val="0080228F"/>
    <w:rsid w:val="0080376D"/>
    <w:rsid w:val="00804C1B"/>
    <w:rsid w:val="0080595A"/>
    <w:rsid w:val="00805DE3"/>
    <w:rsid w:val="008106DF"/>
    <w:rsid w:val="008150A6"/>
    <w:rsid w:val="00817098"/>
    <w:rsid w:val="008178E6"/>
    <w:rsid w:val="0082249C"/>
    <w:rsid w:val="00822775"/>
    <w:rsid w:val="00824CCE"/>
    <w:rsid w:val="00830B7B"/>
    <w:rsid w:val="00832661"/>
    <w:rsid w:val="008349AA"/>
    <w:rsid w:val="008359D3"/>
    <w:rsid w:val="008375D5"/>
    <w:rsid w:val="00841486"/>
    <w:rsid w:val="00842BC9"/>
    <w:rsid w:val="008431AF"/>
    <w:rsid w:val="0084476E"/>
    <w:rsid w:val="008504F6"/>
    <w:rsid w:val="0085240E"/>
    <w:rsid w:val="00852484"/>
    <w:rsid w:val="008570F0"/>
    <w:rsid w:val="008573B9"/>
    <w:rsid w:val="0085782D"/>
    <w:rsid w:val="00863BB7"/>
    <w:rsid w:val="008664DD"/>
    <w:rsid w:val="008730FD"/>
    <w:rsid w:val="00873DA1"/>
    <w:rsid w:val="00875DDD"/>
    <w:rsid w:val="00876C9A"/>
    <w:rsid w:val="00881BC6"/>
    <w:rsid w:val="008860CC"/>
    <w:rsid w:val="00886EEE"/>
    <w:rsid w:val="00887F86"/>
    <w:rsid w:val="00890876"/>
    <w:rsid w:val="00891027"/>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6805"/>
    <w:rsid w:val="008E77D6"/>
    <w:rsid w:val="009036E7"/>
    <w:rsid w:val="0091053B"/>
    <w:rsid w:val="00912158"/>
    <w:rsid w:val="00912945"/>
    <w:rsid w:val="009144EE"/>
    <w:rsid w:val="009153B7"/>
    <w:rsid w:val="00915D4C"/>
    <w:rsid w:val="0092080F"/>
    <w:rsid w:val="00923247"/>
    <w:rsid w:val="009279B2"/>
    <w:rsid w:val="00934814"/>
    <w:rsid w:val="00935814"/>
    <w:rsid w:val="0094502D"/>
    <w:rsid w:val="00946561"/>
    <w:rsid w:val="00946B39"/>
    <w:rsid w:val="00947013"/>
    <w:rsid w:val="0095062C"/>
    <w:rsid w:val="00951EB9"/>
    <w:rsid w:val="009645E9"/>
    <w:rsid w:val="00973084"/>
    <w:rsid w:val="00974520"/>
    <w:rsid w:val="00974B59"/>
    <w:rsid w:val="00975341"/>
    <w:rsid w:val="0097653D"/>
    <w:rsid w:val="009849B6"/>
    <w:rsid w:val="00984EA2"/>
    <w:rsid w:val="00986CC3"/>
    <w:rsid w:val="0099068E"/>
    <w:rsid w:val="009920AA"/>
    <w:rsid w:val="00992431"/>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D73A2"/>
    <w:rsid w:val="009E107B"/>
    <w:rsid w:val="009E18D6"/>
    <w:rsid w:val="009E53C8"/>
    <w:rsid w:val="009E7B92"/>
    <w:rsid w:val="009F19C0"/>
    <w:rsid w:val="009F505F"/>
    <w:rsid w:val="00A00AE4"/>
    <w:rsid w:val="00A00D24"/>
    <w:rsid w:val="00A01F5C"/>
    <w:rsid w:val="00A12A26"/>
    <w:rsid w:val="00A12A69"/>
    <w:rsid w:val="00A14910"/>
    <w:rsid w:val="00A2019A"/>
    <w:rsid w:val="00A23493"/>
    <w:rsid w:val="00A2416A"/>
    <w:rsid w:val="00A30E06"/>
    <w:rsid w:val="00A3270B"/>
    <w:rsid w:val="00A35BBE"/>
    <w:rsid w:val="00A379E4"/>
    <w:rsid w:val="00A42F07"/>
    <w:rsid w:val="00A43B02"/>
    <w:rsid w:val="00A44946"/>
    <w:rsid w:val="00A44E09"/>
    <w:rsid w:val="00A46B85"/>
    <w:rsid w:val="00A47FC1"/>
    <w:rsid w:val="00A50585"/>
    <w:rsid w:val="00A506F1"/>
    <w:rsid w:val="00A5156E"/>
    <w:rsid w:val="00A53E57"/>
    <w:rsid w:val="00A548EA"/>
    <w:rsid w:val="00A56667"/>
    <w:rsid w:val="00A56824"/>
    <w:rsid w:val="00A572DA"/>
    <w:rsid w:val="00A60D45"/>
    <w:rsid w:val="00A61F6D"/>
    <w:rsid w:val="00A631A6"/>
    <w:rsid w:val="00A6474E"/>
    <w:rsid w:val="00A65996"/>
    <w:rsid w:val="00A67276"/>
    <w:rsid w:val="00A67588"/>
    <w:rsid w:val="00A67840"/>
    <w:rsid w:val="00A71A9E"/>
    <w:rsid w:val="00A7382D"/>
    <w:rsid w:val="00A743AC"/>
    <w:rsid w:val="00A75AB7"/>
    <w:rsid w:val="00A8483F"/>
    <w:rsid w:val="00A870B0"/>
    <w:rsid w:val="00A8728A"/>
    <w:rsid w:val="00A87A54"/>
    <w:rsid w:val="00A94246"/>
    <w:rsid w:val="00A9668D"/>
    <w:rsid w:val="00AA105C"/>
    <w:rsid w:val="00AA1809"/>
    <w:rsid w:val="00AA1FFE"/>
    <w:rsid w:val="00AA4FCA"/>
    <w:rsid w:val="00AA72F4"/>
    <w:rsid w:val="00AB10E7"/>
    <w:rsid w:val="00AB4D25"/>
    <w:rsid w:val="00AB5033"/>
    <w:rsid w:val="00AB5298"/>
    <w:rsid w:val="00AB5519"/>
    <w:rsid w:val="00AB6313"/>
    <w:rsid w:val="00AB71DD"/>
    <w:rsid w:val="00AC15C5"/>
    <w:rsid w:val="00AC7EF9"/>
    <w:rsid w:val="00AD0E75"/>
    <w:rsid w:val="00AD3308"/>
    <w:rsid w:val="00AD78A8"/>
    <w:rsid w:val="00AE77EB"/>
    <w:rsid w:val="00AE7BD8"/>
    <w:rsid w:val="00AE7D02"/>
    <w:rsid w:val="00AF0BB7"/>
    <w:rsid w:val="00AF0BDE"/>
    <w:rsid w:val="00AF0EDE"/>
    <w:rsid w:val="00AF4853"/>
    <w:rsid w:val="00B00702"/>
    <w:rsid w:val="00B0110B"/>
    <w:rsid w:val="00B0234E"/>
    <w:rsid w:val="00B06751"/>
    <w:rsid w:val="00B07931"/>
    <w:rsid w:val="00B13DDF"/>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247C"/>
    <w:rsid w:val="00B73091"/>
    <w:rsid w:val="00B75139"/>
    <w:rsid w:val="00B77758"/>
    <w:rsid w:val="00B80840"/>
    <w:rsid w:val="00B815FC"/>
    <w:rsid w:val="00B81623"/>
    <w:rsid w:val="00B82A05"/>
    <w:rsid w:val="00B84409"/>
    <w:rsid w:val="00B84E2D"/>
    <w:rsid w:val="00B927C9"/>
    <w:rsid w:val="00B96EFA"/>
    <w:rsid w:val="00B97CCF"/>
    <w:rsid w:val="00BA22CF"/>
    <w:rsid w:val="00BA61AC"/>
    <w:rsid w:val="00BB143D"/>
    <w:rsid w:val="00BB1518"/>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2214"/>
    <w:rsid w:val="00C0764A"/>
    <w:rsid w:val="00C12671"/>
    <w:rsid w:val="00C1410E"/>
    <w:rsid w:val="00C141C6"/>
    <w:rsid w:val="00C16508"/>
    <w:rsid w:val="00C16F5A"/>
    <w:rsid w:val="00C2071A"/>
    <w:rsid w:val="00C20ACB"/>
    <w:rsid w:val="00C23703"/>
    <w:rsid w:val="00C26068"/>
    <w:rsid w:val="00C26DF9"/>
    <w:rsid w:val="00C271A8"/>
    <w:rsid w:val="00C3050C"/>
    <w:rsid w:val="00C31F15"/>
    <w:rsid w:val="00C32067"/>
    <w:rsid w:val="00C32BEE"/>
    <w:rsid w:val="00C358F1"/>
    <w:rsid w:val="00C368E0"/>
    <w:rsid w:val="00C36E3A"/>
    <w:rsid w:val="00C375AE"/>
    <w:rsid w:val="00C37A77"/>
    <w:rsid w:val="00C41141"/>
    <w:rsid w:val="00C449AD"/>
    <w:rsid w:val="00C44E30"/>
    <w:rsid w:val="00C461E6"/>
    <w:rsid w:val="00C50045"/>
    <w:rsid w:val="00C50771"/>
    <w:rsid w:val="00C508BE"/>
    <w:rsid w:val="00C55FE8"/>
    <w:rsid w:val="00C6309C"/>
    <w:rsid w:val="00C63EC4"/>
    <w:rsid w:val="00C64CD9"/>
    <w:rsid w:val="00C64DD9"/>
    <w:rsid w:val="00C670F8"/>
    <w:rsid w:val="00C6780B"/>
    <w:rsid w:val="00C73A90"/>
    <w:rsid w:val="00C76D49"/>
    <w:rsid w:val="00C80AD4"/>
    <w:rsid w:val="00C80B5E"/>
    <w:rsid w:val="00C84814"/>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5DBD"/>
    <w:rsid w:val="00CD09EF"/>
    <w:rsid w:val="00CD1550"/>
    <w:rsid w:val="00CD17C1"/>
    <w:rsid w:val="00CD1C6C"/>
    <w:rsid w:val="00CD37F1"/>
    <w:rsid w:val="00CD6169"/>
    <w:rsid w:val="00CD6D76"/>
    <w:rsid w:val="00CE0931"/>
    <w:rsid w:val="00CE20BC"/>
    <w:rsid w:val="00CE69D9"/>
    <w:rsid w:val="00CF16D8"/>
    <w:rsid w:val="00CF1FD8"/>
    <w:rsid w:val="00CF20D0"/>
    <w:rsid w:val="00CF44A1"/>
    <w:rsid w:val="00CF45F2"/>
    <w:rsid w:val="00CF4FDC"/>
    <w:rsid w:val="00D00E9E"/>
    <w:rsid w:val="00D021D2"/>
    <w:rsid w:val="00D061BB"/>
    <w:rsid w:val="00D07BE1"/>
    <w:rsid w:val="00D116C0"/>
    <w:rsid w:val="00D12EDA"/>
    <w:rsid w:val="00D13433"/>
    <w:rsid w:val="00D13D8A"/>
    <w:rsid w:val="00D20DA7"/>
    <w:rsid w:val="00D22D15"/>
    <w:rsid w:val="00D249A5"/>
    <w:rsid w:val="00D2793F"/>
    <w:rsid w:val="00D279D8"/>
    <w:rsid w:val="00D27C8E"/>
    <w:rsid w:val="00D3026A"/>
    <w:rsid w:val="00D32D62"/>
    <w:rsid w:val="00D36E44"/>
    <w:rsid w:val="00D40205"/>
    <w:rsid w:val="00D40BF4"/>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495"/>
    <w:rsid w:val="00D74B7C"/>
    <w:rsid w:val="00D76068"/>
    <w:rsid w:val="00D76B01"/>
    <w:rsid w:val="00D804A2"/>
    <w:rsid w:val="00D8366B"/>
    <w:rsid w:val="00D84704"/>
    <w:rsid w:val="00D84BF9"/>
    <w:rsid w:val="00D921FD"/>
    <w:rsid w:val="00D93714"/>
    <w:rsid w:val="00D94034"/>
    <w:rsid w:val="00D95424"/>
    <w:rsid w:val="00D96717"/>
    <w:rsid w:val="00D97F96"/>
    <w:rsid w:val="00DA4084"/>
    <w:rsid w:val="00DA56ED"/>
    <w:rsid w:val="00DA5A54"/>
    <w:rsid w:val="00DA5C0D"/>
    <w:rsid w:val="00DB4E26"/>
    <w:rsid w:val="00DB518F"/>
    <w:rsid w:val="00DB714B"/>
    <w:rsid w:val="00DC1025"/>
    <w:rsid w:val="00DC10F6"/>
    <w:rsid w:val="00DC1EB8"/>
    <w:rsid w:val="00DC3E45"/>
    <w:rsid w:val="00DC4598"/>
    <w:rsid w:val="00DD0722"/>
    <w:rsid w:val="00DD0B3D"/>
    <w:rsid w:val="00DD212F"/>
    <w:rsid w:val="00DE18F5"/>
    <w:rsid w:val="00DE73D2"/>
    <w:rsid w:val="00DF469A"/>
    <w:rsid w:val="00DF5BFB"/>
    <w:rsid w:val="00DF5CD6"/>
    <w:rsid w:val="00E022DA"/>
    <w:rsid w:val="00E03BCB"/>
    <w:rsid w:val="00E124DC"/>
    <w:rsid w:val="00E155D1"/>
    <w:rsid w:val="00E15A41"/>
    <w:rsid w:val="00E17DEA"/>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530C"/>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4CB2"/>
    <w:rsid w:val="00EC5EB9"/>
    <w:rsid w:val="00EC6006"/>
    <w:rsid w:val="00EC71A6"/>
    <w:rsid w:val="00EC73EB"/>
    <w:rsid w:val="00ED592E"/>
    <w:rsid w:val="00ED6ABD"/>
    <w:rsid w:val="00ED72E1"/>
    <w:rsid w:val="00EE3C0F"/>
    <w:rsid w:val="00EE4915"/>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1EDB"/>
    <w:rsid w:val="00F42CE8"/>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5F92"/>
    <w:rsid w:val="00F922B2"/>
    <w:rsid w:val="00F943C8"/>
    <w:rsid w:val="00F96B28"/>
    <w:rsid w:val="00FA1564"/>
    <w:rsid w:val="00FA2C89"/>
    <w:rsid w:val="00FA41B4"/>
    <w:rsid w:val="00FA5DDD"/>
    <w:rsid w:val="00FA6255"/>
    <w:rsid w:val="00FA7644"/>
    <w:rsid w:val="00FB0647"/>
    <w:rsid w:val="00FB1FA3"/>
    <w:rsid w:val="00FB43A8"/>
    <w:rsid w:val="00FB5279"/>
    <w:rsid w:val="00FC069A"/>
    <w:rsid w:val="00FC08A9"/>
    <w:rsid w:val="00FC0BA0"/>
    <w:rsid w:val="00FC0E3B"/>
    <w:rsid w:val="00FC16F0"/>
    <w:rsid w:val="00FC7600"/>
    <w:rsid w:val="00FC796D"/>
    <w:rsid w:val="00FD0B7B"/>
    <w:rsid w:val="00FD4C08"/>
    <w:rsid w:val="00FE1DCC"/>
    <w:rsid w:val="00FE2B19"/>
    <w:rsid w:val="00FF0538"/>
    <w:rsid w:val="00FF4845"/>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5172B"/>
  <w15:docId w15:val="{AC2AD4C3-6995-41B1-9DF0-0C55F363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E6530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62862">
      <w:bodyDiv w:val="1"/>
      <w:marLeft w:val="0"/>
      <w:marRight w:val="0"/>
      <w:marTop w:val="0"/>
      <w:marBottom w:val="0"/>
      <w:divBdr>
        <w:top w:val="none" w:sz="0" w:space="0" w:color="auto"/>
        <w:left w:val="none" w:sz="0" w:space="0" w:color="auto"/>
        <w:bottom w:val="none" w:sz="0" w:space="0" w:color="auto"/>
        <w:right w:val="none" w:sz="0" w:space="0" w:color="auto"/>
      </w:divBdr>
    </w:div>
    <w:div w:id="17540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3845ED7F3744EA86B77791C13CC5F5"/>
        <w:category>
          <w:name w:val="Allmänt"/>
          <w:gallery w:val="placeholder"/>
        </w:category>
        <w:types>
          <w:type w:val="bbPlcHdr"/>
        </w:types>
        <w:behaviors>
          <w:behavior w:val="content"/>
        </w:behaviors>
        <w:guid w:val="{E178012E-EA3A-4BDF-AB1D-4F2675D54734}"/>
      </w:docPartPr>
      <w:docPartBody>
        <w:p w:rsidR="00470085" w:rsidRDefault="002148EF" w:rsidP="002148EF">
          <w:pPr>
            <w:pStyle w:val="743845ED7F3744EA86B77791C13CC5F5"/>
          </w:pPr>
          <w:r>
            <w:t xml:space="preserve"> </w:t>
          </w:r>
        </w:p>
      </w:docPartBody>
    </w:docPart>
    <w:docPart>
      <w:docPartPr>
        <w:name w:val="C2CEA0C9301644F489C17A623520D328"/>
        <w:category>
          <w:name w:val="Allmänt"/>
          <w:gallery w:val="placeholder"/>
        </w:category>
        <w:types>
          <w:type w:val="bbPlcHdr"/>
        </w:types>
        <w:behaviors>
          <w:behavior w:val="content"/>
        </w:behaviors>
        <w:guid w:val="{8FCFFFE1-EE4B-433E-9298-2B47B893DA1F}"/>
      </w:docPartPr>
      <w:docPartBody>
        <w:p w:rsidR="00470085" w:rsidRDefault="002148EF" w:rsidP="002148EF">
          <w:pPr>
            <w:pStyle w:val="C2CEA0C9301644F489C17A623520D328"/>
          </w:pPr>
          <w:r>
            <w:t xml:space="preserve"> </w:t>
          </w:r>
        </w:p>
      </w:docPartBody>
    </w:docPart>
    <w:docPart>
      <w:docPartPr>
        <w:name w:val="F12224B27F3540B39E4840094F4D0C0E"/>
        <w:category>
          <w:name w:val="Allmänt"/>
          <w:gallery w:val="placeholder"/>
        </w:category>
        <w:types>
          <w:type w:val="bbPlcHdr"/>
        </w:types>
        <w:behaviors>
          <w:behavior w:val="content"/>
        </w:behaviors>
        <w:guid w:val="{53010FF3-6154-40A1-A217-79EB33558780}"/>
      </w:docPartPr>
      <w:docPartBody>
        <w:p w:rsidR="00470085" w:rsidRDefault="002148EF" w:rsidP="002148EF">
          <w:pPr>
            <w:pStyle w:val="F12224B27F3540B39E4840094F4D0C0E"/>
          </w:pPr>
          <w:r>
            <w:rPr>
              <w:rStyle w:val="Platshllartext"/>
            </w:rPr>
            <w:t xml:space="preserve"> </w:t>
          </w:r>
        </w:p>
      </w:docPartBody>
    </w:docPart>
    <w:docPart>
      <w:docPartPr>
        <w:name w:val="431EC2DF52914732B4A1EA52D6C87F2D"/>
        <w:category>
          <w:name w:val="Allmänt"/>
          <w:gallery w:val="placeholder"/>
        </w:category>
        <w:types>
          <w:type w:val="bbPlcHdr"/>
        </w:types>
        <w:behaviors>
          <w:behavior w:val="content"/>
        </w:behaviors>
        <w:guid w:val="{932E477E-4657-4379-B30D-EC14FE8E81F5}"/>
      </w:docPartPr>
      <w:docPartBody>
        <w:p w:rsidR="00470085" w:rsidRDefault="002148EF" w:rsidP="002148EF">
          <w:pPr>
            <w:pStyle w:val="431EC2DF52914732B4A1EA52D6C87F2D"/>
          </w:pPr>
          <w:r>
            <w:rPr>
              <w:rStyle w:val="Platshllartext"/>
            </w:rPr>
            <w:t xml:space="preserve"> </w:t>
          </w:r>
        </w:p>
      </w:docPartBody>
    </w:docPart>
    <w:docPart>
      <w:docPartPr>
        <w:name w:val="0885B8A3CCA9480C9AB93556B7BA4120"/>
        <w:category>
          <w:name w:val="Allmänt"/>
          <w:gallery w:val="placeholder"/>
        </w:category>
        <w:types>
          <w:type w:val="bbPlcHdr"/>
        </w:types>
        <w:behaviors>
          <w:behavior w:val="content"/>
        </w:behaviors>
        <w:guid w:val="{3E596F30-7F86-470D-9770-8D42052398E3}"/>
      </w:docPartPr>
      <w:docPartBody>
        <w:p w:rsidR="00470085" w:rsidRDefault="002148EF" w:rsidP="002148EF">
          <w:pPr>
            <w:pStyle w:val="0885B8A3CCA9480C9AB93556B7BA4120"/>
          </w:pPr>
          <w:r>
            <w:rPr>
              <w:rStyle w:val="Platshllartext"/>
            </w:rPr>
            <w:t xml:space="preserve"> </w:t>
          </w:r>
        </w:p>
      </w:docPartBody>
    </w:docPart>
    <w:docPart>
      <w:docPartPr>
        <w:name w:val="B702A48E10B342B0BDAC90B3E3740F5F"/>
        <w:category>
          <w:name w:val="Allmänt"/>
          <w:gallery w:val="placeholder"/>
        </w:category>
        <w:types>
          <w:type w:val="bbPlcHdr"/>
        </w:types>
        <w:behaviors>
          <w:behavior w:val="content"/>
        </w:behaviors>
        <w:guid w:val="{9D01A6EC-E246-4C13-9C16-82EF3C328E6C}"/>
      </w:docPartPr>
      <w:docPartBody>
        <w:p w:rsidR="00470085" w:rsidRDefault="002148EF" w:rsidP="002148EF">
          <w:pPr>
            <w:pStyle w:val="B702A48E10B342B0BDAC90B3E3740F5F"/>
          </w:pPr>
          <w:r>
            <w:rPr>
              <w:rStyle w:val="Platshllartext"/>
            </w:rPr>
            <w:t xml:space="preserve"> </w:t>
          </w:r>
        </w:p>
      </w:docPartBody>
    </w:docPart>
    <w:docPart>
      <w:docPartPr>
        <w:name w:val="82CE413B6F534CA095EA1095EA81DCC9"/>
        <w:category>
          <w:name w:val="Allmänt"/>
          <w:gallery w:val="placeholder"/>
        </w:category>
        <w:types>
          <w:type w:val="bbPlcHdr"/>
        </w:types>
        <w:behaviors>
          <w:behavior w:val="content"/>
        </w:behaviors>
        <w:guid w:val="{9BEE4E82-CEB5-4753-BEF5-E36C1F628556}"/>
      </w:docPartPr>
      <w:docPartBody>
        <w:p w:rsidR="00470085" w:rsidRDefault="002148EF" w:rsidP="002148EF">
          <w:pPr>
            <w:pStyle w:val="82CE413B6F534CA095EA1095EA81DCC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EF"/>
    <w:rsid w:val="000549F6"/>
    <w:rsid w:val="002148EF"/>
    <w:rsid w:val="004700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3845ED7F3744EA86B77791C13CC5F5">
    <w:name w:val="743845ED7F3744EA86B77791C13CC5F5"/>
    <w:rsid w:val="002148EF"/>
  </w:style>
  <w:style w:type="character" w:styleId="Platshllartext">
    <w:name w:val="Placeholder Text"/>
    <w:basedOn w:val="Standardstycketeckensnitt"/>
    <w:uiPriority w:val="99"/>
    <w:semiHidden/>
    <w:rsid w:val="002148EF"/>
    <w:rPr>
      <w:noProof w:val="0"/>
      <w:color w:val="808080"/>
    </w:rPr>
  </w:style>
  <w:style w:type="paragraph" w:customStyle="1" w:styleId="D136EB86B3DE403B8DAE3254E877EDDB">
    <w:name w:val="D136EB86B3DE403B8DAE3254E877EDDB"/>
    <w:rsid w:val="002148EF"/>
  </w:style>
  <w:style w:type="paragraph" w:customStyle="1" w:styleId="06013FED85AA49A3B7CEBC2C4FA8BBE4">
    <w:name w:val="06013FED85AA49A3B7CEBC2C4FA8BBE4"/>
    <w:rsid w:val="002148EF"/>
  </w:style>
  <w:style w:type="paragraph" w:customStyle="1" w:styleId="EA7513EC097B4059B9E3A946A6DFBA88">
    <w:name w:val="EA7513EC097B4059B9E3A946A6DFBA88"/>
    <w:rsid w:val="002148EF"/>
  </w:style>
  <w:style w:type="paragraph" w:customStyle="1" w:styleId="C2CEA0C9301644F489C17A623520D328">
    <w:name w:val="C2CEA0C9301644F489C17A623520D328"/>
    <w:rsid w:val="002148EF"/>
  </w:style>
  <w:style w:type="paragraph" w:customStyle="1" w:styleId="1F307D6EC150406C907B2B2A068DBB85">
    <w:name w:val="1F307D6EC150406C907B2B2A068DBB85"/>
    <w:rsid w:val="002148EF"/>
  </w:style>
  <w:style w:type="paragraph" w:customStyle="1" w:styleId="F12224B27F3540B39E4840094F4D0C0E">
    <w:name w:val="F12224B27F3540B39E4840094F4D0C0E"/>
    <w:rsid w:val="002148EF"/>
  </w:style>
  <w:style w:type="paragraph" w:customStyle="1" w:styleId="9C56CA06BBEF41C3876D278FE6FD1767">
    <w:name w:val="9C56CA06BBEF41C3876D278FE6FD1767"/>
    <w:rsid w:val="002148EF"/>
  </w:style>
  <w:style w:type="paragraph" w:customStyle="1" w:styleId="1D9DEB829DE84248B05DE81E35C6CCD3">
    <w:name w:val="1D9DEB829DE84248B05DE81E35C6CCD3"/>
    <w:rsid w:val="002148EF"/>
  </w:style>
  <w:style w:type="paragraph" w:customStyle="1" w:styleId="431EC2DF52914732B4A1EA52D6C87F2D">
    <w:name w:val="431EC2DF52914732B4A1EA52D6C87F2D"/>
    <w:rsid w:val="002148EF"/>
  </w:style>
  <w:style w:type="paragraph" w:customStyle="1" w:styleId="0885B8A3CCA9480C9AB93556B7BA4120">
    <w:name w:val="0885B8A3CCA9480C9AB93556B7BA4120"/>
    <w:rsid w:val="002148EF"/>
  </w:style>
  <w:style w:type="paragraph" w:customStyle="1" w:styleId="B702A48E10B342B0BDAC90B3E3740F5F">
    <w:name w:val="B702A48E10B342B0BDAC90B3E3740F5F"/>
    <w:rsid w:val="002148EF"/>
  </w:style>
  <w:style w:type="paragraph" w:customStyle="1" w:styleId="B39CC17D69A94708A72D9E08599EEC0A">
    <w:name w:val="B39CC17D69A94708A72D9E08599EEC0A"/>
    <w:rsid w:val="002148EF"/>
  </w:style>
  <w:style w:type="paragraph" w:customStyle="1" w:styleId="DB8814C90FE64D06A4F5198BA13CD8A5">
    <w:name w:val="DB8814C90FE64D06A4F5198BA13CD8A5"/>
    <w:rsid w:val="002148EF"/>
  </w:style>
  <w:style w:type="paragraph" w:customStyle="1" w:styleId="82CE413B6F534CA095EA1095EA81DCC9">
    <w:name w:val="82CE413B6F534CA095EA1095EA81DCC9"/>
    <w:rsid w:val="00214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5c0dc65f-fa43-44fb-a0e7-3ab270e4beca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9EB82FE00691904A8DBF9A4DAF85C9DB" ma:contentTypeVersion="4" ma:contentTypeDescription="Skapa ett nytt dokument." ma:contentTypeScope="" ma:versionID="fe76746c3eda00b8e6239b321994e8ac">
  <xsd:schema xmlns:xsd="http://www.w3.org/2001/XMLSchema" xmlns:xs="http://www.w3.org/2001/XMLSchema" xmlns:p="http://schemas.microsoft.com/office/2006/metadata/properties" xmlns:ns2="13ceef10-deb8-4807-ae55-f7be06c82a5e" xmlns:ns3="cc625d36-bb37-4650-91b9-0c96159295ba" xmlns:ns4="ae7a256b-f4d2-416a-9370-0215551cabac" xmlns:ns5="4e9c2f0c-7bf8-49af-8356-cbf363fc78a7" targetNamespace="http://schemas.microsoft.com/office/2006/metadata/properties" ma:root="true" ma:fieldsID="79ac2fe9c73767f49b89cb024065ad0c" ns2:_="" ns3:_="" ns4:_="" ns5:_="">
    <xsd:import namespace="13ceef10-deb8-4807-ae55-f7be06c82a5e"/>
    <xsd:import namespace="cc625d36-bb37-4650-91b9-0c96159295ba"/>
    <xsd:import namespace="ae7a256b-f4d2-416a-9370-0215551cabac"/>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2:Diarienummer" minOccurs="0"/>
                <xsd:element ref="ns2:Nyckelord" minOccurs="0"/>
                <xsd:element ref="ns4:Enhet" minOccurs="0"/>
                <xsd:element ref="ns4:_x00c4_rendetyp" minOccurs="0"/>
                <xsd:element ref="ns4:Nr" minOccurs="0"/>
                <xsd:element ref="ns4:Sakomr_x00e5_de" minOccurs="0"/>
                <xsd:element ref="ns4:_x00c5_r" minOccurs="0"/>
                <xsd:element ref="ns4:Status" minOccurs="0"/>
                <xsd:element ref="ns4:Handl_x00e4_ggare" minOccurs="0"/>
                <xsd:element ref="ns4:Parti" minOccurs="0"/>
                <xsd:element ref="ns3:k46d94c0acf84ab9a79866a9d8b1905f"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2" nillable="true" ma:displayName="Diarienummer" ma:description="" ma:hidden="true" ma:internalName="RecordNumber" ma:readOnly="false">
      <xsd:simpleType>
        <xsd:restriction base="dms:Text"/>
      </xsd:simpleType>
    </xsd:element>
    <xsd:element name="Nyckelord" ma:index="13" nillable="true" ma:displayName="Nyckelord" ma:description="" ma:hidden="true" ma:internalName="RK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6196e3fa-37ec-4545-a4f3-ea37ffbb1336}" ma:internalName="TaxCatchAll" ma:readOnly="false" ma:showField="CatchAllData" ma:web="6c2ed84c-2dba-45b1-b50d-2d4a2b736468">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22"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4" nillable="true" ma:displayName="Enhet" ma:format="Dropdown" ma:internalName="Enhet">
      <xsd:simpleType>
        <xsd:restriction base="dms:Choice">
          <xsd:enumeration value="D"/>
          <xsd:enumeration value="EF"/>
          <xsd:enumeration value="FF"/>
          <xsd:enumeration value="HL"/>
          <xsd:enumeration value="ITP"/>
          <xsd:enumeration value="RTS"/>
        </xsd:restriction>
      </xsd:simpleType>
    </xsd:element>
    <xsd:element name="_x00c4_rendetyp" ma:index="15"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6" nillable="true" ma:displayName="Nr" ma:internalName="Nr">
      <xsd:simpleType>
        <xsd:restriction base="dms:Text">
          <xsd:maxLength value="255"/>
        </xsd:restriction>
      </xsd:simpleType>
    </xsd:element>
    <xsd:element name="Sakomr_x00e5_de" ma:index="17"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8" nillable="true" ma:displayName="År" ma:internalName="_x00c5_r">
      <xsd:simpleType>
        <xsd:restriction base="dms:Text">
          <xsd:maxLength value="255"/>
        </xsd:restriction>
      </xsd:simpleType>
    </xsd:element>
    <xsd:element name="Status" ma:index="19" nillable="true" ma:displayName="Status" ma:format="Dropdown" ma:internalName="Status">
      <xsd:simpleType>
        <xsd:restriction base="dms:Choice">
          <xsd:enumeration value="Klar"/>
          <xsd:enumeration value="Pågående"/>
        </xsd:restriction>
      </xsd:simpleType>
    </xsd:element>
    <xsd:element name="Handl_x00e4_ggare" ma:index="20"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1" nillable="true" ma:displayName="Parti" ma:format="Dropdown" ma:internalName="Parti">
      <xsd:simpleType>
        <xsd:restriction base="dms:Choice">
          <xsd:enumeration value="M"/>
          <xsd:enumeration value="C"/>
          <xsd:enumeration value="SD"/>
          <xsd:enumeration value="Kd"/>
          <xsd:enumeration value="V"/>
          <xsd:enumeration value="S"/>
          <xsd:enumeration value="L"/>
          <xsd:enumeration value="Mp"/>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6"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1</RkTemplate>
    <DocType>Brev</DocType>
    <DocTypeShowName>Brev</DocTypeShowName>
    <Status> </Status>
    <Sender>
      <SenderName>Linn Berggren</SenderName>
      <SenderTitle/>
      <SenderMail>linn.berggren@regeringskansliet.se</SenderMail>
      <SenderPhone/>
    </Sender>
    <TopId>1</TopId>
    <TopSender/>
    <OrganisationInfo>
      <Organisatoriskenhet1>Näringsdepartementet</Organisatoriskenhet1>
      <Organisatoriskenhet2>Avdelningen för näringsliv</Organisatoriskenhet2>
      <Organisatoriskenhet3>Enheten för digitalisering</Organisatoriskenhet3>
      <Organisatoriskenhet1Id>196</Organisatoriskenhet1Id>
      <Organisatoriskenhet2Id>637</Organisatoriskenhet2Id>
      <Organisatoriskenhet3Id>641</Organisatoriskenhet3Id>
    </OrganisationInfo>
    <HeaderDate>2019-11-06T00:00:00</HeaderDate>
    <Office/>
    <Dnr>I2019/02443/D</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0295-7BC8-4597-A28B-3E8DBF2D1FBA}"/>
</file>

<file path=customXml/itemProps2.xml><?xml version="1.0" encoding="utf-8"?>
<ds:datastoreItem xmlns:ds="http://schemas.openxmlformats.org/officeDocument/2006/customXml" ds:itemID="{4BEAAB99-786D-4E7D-ACBB-B0EC24B33210}"/>
</file>

<file path=customXml/itemProps3.xml><?xml version="1.0" encoding="utf-8"?>
<ds:datastoreItem xmlns:ds="http://schemas.openxmlformats.org/officeDocument/2006/customXml" ds:itemID="{DF9D424D-1A34-4C28-8F99-005BC025F70D}"/>
</file>

<file path=customXml/itemProps4.xml><?xml version="1.0" encoding="utf-8"?>
<ds:datastoreItem xmlns:ds="http://schemas.openxmlformats.org/officeDocument/2006/customXml" ds:itemID="{4BEAAB99-786D-4E7D-ACBB-B0EC24B33210}"/>
</file>

<file path=customXml/itemProps5.xml><?xml version="1.0" encoding="utf-8"?>
<ds:datastoreItem xmlns:ds="http://schemas.openxmlformats.org/officeDocument/2006/customXml" ds:itemID="{2A876A59-E48E-4575-B759-342ADF2C7344}"/>
</file>

<file path=customXml/itemProps6.xml><?xml version="1.0" encoding="utf-8"?>
<ds:datastoreItem xmlns:ds="http://schemas.openxmlformats.org/officeDocument/2006/customXml" ds:itemID="{A5228D37-BCD7-43C2-B4EA-A0A51F14EC71}"/>
</file>

<file path=customXml/itemProps7.xml><?xml version="1.0" encoding="utf-8"?>
<ds:datastoreItem xmlns:ds="http://schemas.openxmlformats.org/officeDocument/2006/customXml" ds:itemID="{79815677-A766-44D9-AD68-1C8244B4084C}"/>
</file>

<file path=customXml/itemProps8.xml><?xml version="1.0" encoding="utf-8"?>
<ds:datastoreItem xmlns:ds="http://schemas.openxmlformats.org/officeDocument/2006/customXml" ds:itemID="{25D3B59B-6D5C-4542-BE1F-8EF7FDF8F87B}"/>
</file>

<file path=docProps/app.xml><?xml version="1.0" encoding="utf-8"?>
<Properties xmlns="http://schemas.openxmlformats.org/officeDocument/2006/extended-properties" xmlns:vt="http://schemas.openxmlformats.org/officeDocument/2006/docPropsVTypes">
  <Template>RK Basmall</Template>
  <TotalTime>0</TotalTime>
  <Pages>2</Pages>
  <Words>614</Words>
  <Characters>3255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286 av Jessika Roswall (M) Bredbandsutbyggnaden.docx</dc:title>
  <dc:subject/>
  <dc:creator>Linn Berggren</dc:creator>
  <cp:keywords/>
  <dc:description/>
  <cp:lastModifiedBy>Linn Berggren</cp:lastModifiedBy>
  <cp:revision>7</cp:revision>
  <cp:lastPrinted>2019-11-06T09:53:00Z</cp:lastPrinted>
  <dcterms:created xsi:type="dcterms:W3CDTF">2019-11-05T07:10:00Z</dcterms:created>
  <dcterms:modified xsi:type="dcterms:W3CDTF">2019-11-06T09:55:00Z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11;#Enheten för digitalisering|ce653587-7f68-4dda-b2e5-001c1da31005</vt:lpwstr>
  </property>
  <property fmtid="{D5CDD505-2E9C-101B-9397-08002B2CF9AE}" pid="5" name="ActivityCategory">
    <vt:lpwstr/>
  </property>
</Properties>
</file>