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18" w:rsidRDefault="007468E0" w:rsidP="00DA0661">
      <w:pPr>
        <w:pStyle w:val="Rubrik"/>
      </w:pPr>
      <w:bookmarkStart w:id="0" w:name="Start"/>
      <w:bookmarkEnd w:id="0"/>
      <w:r>
        <w:t>Svar på fråga 2017/18:1435</w:t>
      </w:r>
      <w:r w:rsidR="00BC7418">
        <w:t xml:space="preserve"> av </w:t>
      </w:r>
      <w:r>
        <w:t>Solveig Zander</w:t>
      </w:r>
      <w:r w:rsidR="00BC7418">
        <w:t xml:space="preserve"> (</w:t>
      </w:r>
      <w:r>
        <w:t>C</w:t>
      </w:r>
      <w:r w:rsidR="00BC7418">
        <w:t>)</w:t>
      </w:r>
      <w:r w:rsidR="00BC7418">
        <w:br/>
      </w:r>
      <w:proofErr w:type="spellStart"/>
      <w:r>
        <w:t>IVO:s</w:t>
      </w:r>
      <w:proofErr w:type="spellEnd"/>
      <w:r>
        <w:t xml:space="preserve"> handläggningstider</w:t>
      </w:r>
    </w:p>
    <w:p w:rsidR="007468E0" w:rsidRDefault="007468E0" w:rsidP="002749F7">
      <w:pPr>
        <w:pStyle w:val="Brdtext"/>
      </w:pPr>
      <w:r>
        <w:t>Solveig Zander har frågat mig</w:t>
      </w:r>
      <w:r w:rsidR="000711A9">
        <w:t xml:space="preserve"> om vilka generella åtgärder jag vidtar för att förbättra hanteringen, det vill säga förkorta de l</w:t>
      </w:r>
      <w:r w:rsidR="003930E6">
        <w:t>ånga handläggningstiderna på Inspektionen för Vård och Omsorg (IVO)</w:t>
      </w:r>
      <w:r w:rsidR="000711A9">
        <w:t xml:space="preserve">. </w:t>
      </w:r>
    </w:p>
    <w:p w:rsidR="00974CFE" w:rsidRDefault="003930E6" w:rsidP="00974CFE">
      <w:pPr>
        <w:pStyle w:val="Brdtext"/>
        <w:rPr>
          <w:rFonts w:ascii="Garamond" w:hAnsi="Garamond"/>
        </w:rPr>
      </w:pPr>
      <w:r>
        <w:rPr>
          <w:rFonts w:ascii="Garamond" w:hAnsi="Garamond"/>
        </w:rPr>
        <w:t>Socialdepartementet för</w:t>
      </w:r>
      <w:r w:rsidR="000711A9">
        <w:rPr>
          <w:rFonts w:ascii="Garamond" w:hAnsi="Garamond"/>
        </w:rPr>
        <w:t xml:space="preserve"> en kontinuerlig dialog med IVO om bland annat myndighetens ärendebalanser och handläggningstider. IVO har arbetat</w:t>
      </w:r>
      <w:r w:rsidR="000711A9" w:rsidRPr="00D46B0B">
        <w:rPr>
          <w:rFonts w:ascii="Garamond" w:hAnsi="Garamond"/>
        </w:rPr>
        <w:t xml:space="preserve"> aktivt för att</w:t>
      </w:r>
      <w:r w:rsidR="0032625C">
        <w:rPr>
          <w:rFonts w:ascii="Garamond" w:hAnsi="Garamond"/>
        </w:rPr>
        <w:t xml:space="preserve"> korta handläggningstiderna</w:t>
      </w:r>
      <w:r>
        <w:rPr>
          <w:rFonts w:ascii="Garamond" w:hAnsi="Garamond"/>
        </w:rPr>
        <w:t xml:space="preserve"> och</w:t>
      </w:r>
      <w:r w:rsidR="000711A9">
        <w:rPr>
          <w:rFonts w:ascii="Garamond" w:hAnsi="Garamond"/>
        </w:rPr>
        <w:t xml:space="preserve"> har uppgett att beslutskapaciteten </w:t>
      </w:r>
      <w:r>
        <w:rPr>
          <w:rFonts w:ascii="Garamond" w:hAnsi="Garamond"/>
        </w:rPr>
        <w:t>under det senaste året</w:t>
      </w:r>
      <w:r w:rsidR="000711A9" w:rsidRPr="00D46B0B">
        <w:rPr>
          <w:rFonts w:ascii="Garamond" w:hAnsi="Garamond"/>
        </w:rPr>
        <w:t xml:space="preserve"> fördubblat</w:t>
      </w:r>
      <w:r w:rsidR="0032625C">
        <w:rPr>
          <w:rFonts w:ascii="Garamond" w:hAnsi="Garamond"/>
        </w:rPr>
        <w:t>s. IVO</w:t>
      </w:r>
      <w:r w:rsidR="000711A9">
        <w:rPr>
          <w:rFonts w:ascii="Garamond" w:hAnsi="Garamond"/>
        </w:rPr>
        <w:t xml:space="preserve"> har ökat sina personalresurser </w:t>
      </w:r>
      <w:r w:rsidR="000711A9" w:rsidRPr="009A1882">
        <w:rPr>
          <w:rFonts w:ascii="Garamond" w:hAnsi="Garamond"/>
        </w:rPr>
        <w:t>avsevärt</w:t>
      </w:r>
      <w:r w:rsidR="000711A9">
        <w:rPr>
          <w:rFonts w:ascii="Garamond" w:hAnsi="Garamond"/>
        </w:rPr>
        <w:t xml:space="preserve"> och har </w:t>
      </w:r>
      <w:r w:rsidR="000711A9" w:rsidRPr="00D46B0B">
        <w:rPr>
          <w:rFonts w:ascii="Garamond" w:hAnsi="Garamond"/>
        </w:rPr>
        <w:t>genomgått en omorganisering med avsikt att göra handläggningen mer rättssäker och effekt</w:t>
      </w:r>
      <w:r w:rsidR="000711A9">
        <w:rPr>
          <w:rFonts w:ascii="Garamond" w:hAnsi="Garamond"/>
        </w:rPr>
        <w:t xml:space="preserve">iv. IVO menar att effekterna av detta först nu har kunnat börja ta form. Under slutet av 2017 låg handläggningstiden i </w:t>
      </w:r>
      <w:r>
        <w:rPr>
          <w:rFonts w:ascii="Garamond" w:hAnsi="Garamond"/>
        </w:rPr>
        <w:t>genom</w:t>
      </w:r>
      <w:r w:rsidR="000711A9">
        <w:rPr>
          <w:rFonts w:ascii="Garamond" w:hAnsi="Garamond"/>
        </w:rPr>
        <w:t xml:space="preserve">snitt runt åtta månader och var i april </w:t>
      </w:r>
      <w:r>
        <w:rPr>
          <w:rFonts w:ascii="Garamond" w:hAnsi="Garamond"/>
        </w:rPr>
        <w:t xml:space="preserve">i år </w:t>
      </w:r>
      <w:r w:rsidR="000711A9">
        <w:rPr>
          <w:rFonts w:ascii="Garamond" w:hAnsi="Garamond"/>
        </w:rPr>
        <w:t xml:space="preserve">nere i sex månader. </w:t>
      </w:r>
      <w:r>
        <w:rPr>
          <w:rFonts w:ascii="Garamond" w:hAnsi="Garamond"/>
        </w:rPr>
        <w:t>Myndighetens prognos</w:t>
      </w:r>
      <w:r w:rsidR="000711A9">
        <w:rPr>
          <w:rFonts w:ascii="Garamond" w:hAnsi="Garamond"/>
        </w:rPr>
        <w:t xml:space="preserve"> är att </w:t>
      </w:r>
      <w:r w:rsidR="0032625C">
        <w:rPr>
          <w:rFonts w:ascii="Garamond" w:hAnsi="Garamond"/>
        </w:rPr>
        <w:t>tillstånds</w:t>
      </w:r>
      <w:r w:rsidR="000711A9">
        <w:rPr>
          <w:rFonts w:ascii="Garamond" w:hAnsi="Garamond"/>
        </w:rPr>
        <w:t>ärenden framöver kommer att kunna behandlas med en genomsnittstid på fyra till sex månader</w:t>
      </w:r>
      <w:r w:rsidR="00974CFE">
        <w:rPr>
          <w:rFonts w:ascii="Garamond" w:hAnsi="Garamond"/>
        </w:rPr>
        <w:t xml:space="preserve">. </w:t>
      </w:r>
    </w:p>
    <w:p w:rsidR="00974CFE" w:rsidRDefault="00974CFE" w:rsidP="00974CFE">
      <w:pPr>
        <w:pStyle w:val="Brdtext"/>
        <w:rPr>
          <w:rFonts w:ascii="Garamond" w:hAnsi="Garamond"/>
        </w:rPr>
      </w:pPr>
      <w:r>
        <w:rPr>
          <w:rFonts w:ascii="Garamond" w:hAnsi="Garamond"/>
        </w:rPr>
        <w:t>IVO fick en stor arbetsanhopning i samband</w:t>
      </w:r>
      <w:r w:rsidR="00502406">
        <w:rPr>
          <w:rFonts w:ascii="Garamond" w:hAnsi="Garamond"/>
        </w:rPr>
        <w:t xml:space="preserve"> med</w:t>
      </w:r>
      <w:r>
        <w:rPr>
          <w:rFonts w:ascii="Garamond" w:hAnsi="Garamond"/>
        </w:rPr>
        <w:t xml:space="preserve"> flyktingmottagandet 2015 som under lång tid</w:t>
      </w:r>
      <w:r w:rsidR="003930E6">
        <w:rPr>
          <w:rFonts w:ascii="Garamond" w:hAnsi="Garamond"/>
        </w:rPr>
        <w:t xml:space="preserve"> hade</w:t>
      </w:r>
      <w:r>
        <w:rPr>
          <w:rFonts w:ascii="Garamond" w:hAnsi="Garamond"/>
        </w:rPr>
        <w:t xml:space="preserve"> effekter på arbetsbelastningen. </w:t>
      </w:r>
      <w:r w:rsidR="00733BC1">
        <w:rPr>
          <w:rFonts w:ascii="Garamond" w:hAnsi="Garamond"/>
        </w:rPr>
        <w:t>Där</w:t>
      </w:r>
      <w:r w:rsidR="00BA0BE0">
        <w:rPr>
          <w:rFonts w:ascii="Garamond" w:hAnsi="Garamond"/>
        </w:rPr>
        <w:t xml:space="preserve">till kom </w:t>
      </w:r>
      <w:r>
        <w:rPr>
          <w:rFonts w:ascii="Garamond" w:hAnsi="Garamond"/>
        </w:rPr>
        <w:t>tillståndskravet som riksdagen beslutade om i mars 2017</w:t>
      </w:r>
      <w:r w:rsidR="00FA1FB9">
        <w:rPr>
          <w:rFonts w:ascii="Garamond" w:hAnsi="Garamond"/>
        </w:rPr>
        <w:t>,</w:t>
      </w:r>
      <w:r w:rsidR="00733BC1">
        <w:t xml:space="preserve"> för verksamhet</w:t>
      </w:r>
      <w:r w:rsidR="00502406">
        <w:t>er</w:t>
      </w:r>
      <w:r w:rsidR="00733BC1">
        <w:t xml:space="preserve"> som kommuner</w:t>
      </w:r>
      <w:r w:rsidRPr="00DD1C13">
        <w:t xml:space="preserve"> genom av</w:t>
      </w:r>
      <w:r w:rsidR="00733BC1">
        <w:t>tal överlämnar</w:t>
      </w:r>
      <w:r w:rsidRPr="00DD1C13">
        <w:t xml:space="preserve"> till enski</w:t>
      </w:r>
      <w:r>
        <w:t>ld att utföra</w:t>
      </w:r>
      <w:r w:rsidRPr="00DD1C13">
        <w:t>.</w:t>
      </w:r>
      <w:r w:rsidR="00BA0BE0">
        <w:t xml:space="preserve"> E</w:t>
      </w:r>
      <w:r w:rsidR="00733BC1">
        <w:t>n ytterligare reform är den av r</w:t>
      </w:r>
      <w:r w:rsidR="00BA0BE0">
        <w:t>iksdagen just beslu</w:t>
      </w:r>
      <w:r w:rsidR="009B5038">
        <w:t>tade</w:t>
      </w:r>
      <w:r w:rsidR="00733BC1">
        <w:t>,</w:t>
      </w:r>
      <w:r w:rsidR="009B5038">
        <w:t xml:space="preserve"> gällande</w:t>
      </w:r>
      <w:r w:rsidR="00BA0BE0">
        <w:t xml:space="preserve"> tillståndskrav för </w:t>
      </w:r>
      <w:r w:rsidR="00BA0BE0" w:rsidRPr="00BA0BE0">
        <w:t>enskild verksamhet inom hemtjänst, ledsagarservice, biträde a</w:t>
      </w:r>
      <w:r w:rsidR="00BA0BE0">
        <w:t xml:space="preserve">v kontaktperson </w:t>
      </w:r>
      <w:r w:rsidR="00BA0BE0" w:rsidRPr="00BA0BE0">
        <w:t>eller avlösarservice i hemmet.</w:t>
      </w:r>
      <w:r w:rsidR="00733BC1">
        <w:t xml:space="preserve"> Bedömningen är</w:t>
      </w:r>
      <w:r w:rsidR="00BA0BE0">
        <w:t xml:space="preserve"> att myndigheten har de nödvändiga förutsättningarna och resurserna för att kunna hantera dessa reformer och att kunna hålla rimliga genomsnittliga handläggningstider.</w:t>
      </w:r>
    </w:p>
    <w:p w:rsidR="0032625C" w:rsidRDefault="0032625C" w:rsidP="00974CFE">
      <w:pPr>
        <w:pStyle w:val="Brdtext"/>
        <w:rPr>
          <w:rFonts w:ascii="Garamond" w:hAnsi="Garamond"/>
        </w:rPr>
      </w:pPr>
    </w:p>
    <w:p w:rsidR="000711A9" w:rsidRPr="00974CFE" w:rsidRDefault="00BA0BE0" w:rsidP="00974CFE">
      <w:pPr>
        <w:pStyle w:val="Brdtext"/>
        <w:tabs>
          <w:tab w:val="left" w:pos="142"/>
        </w:tabs>
      </w:pPr>
      <w:r>
        <w:t xml:space="preserve"> </w:t>
      </w:r>
    </w:p>
    <w:p w:rsidR="007468E0" w:rsidRDefault="007468E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CB417B002FA495A9DC5C56C7C1B4B8E"/>
          </w:placeholder>
          <w:dataBinding w:prefixMappings="xmlns:ns0='http://lp/documentinfo/RK' " w:xpath="/ns0:DocumentInfo[1]/ns0:BaseInfo[1]/ns0:HeaderDate[1]" w:storeItemID="{405B84A6-1C27-49A6-ADE7-1F3F920C9774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C674E">
            <w:t>13</w:t>
          </w:r>
          <w:r>
            <w:t xml:space="preserve"> juni 2018</w:t>
          </w:r>
        </w:sdtContent>
      </w:sdt>
    </w:p>
    <w:p w:rsidR="007468E0" w:rsidRDefault="007468E0" w:rsidP="004E7A8F">
      <w:pPr>
        <w:pStyle w:val="Brdtextutanavstnd"/>
      </w:pPr>
    </w:p>
    <w:p w:rsidR="007468E0" w:rsidRDefault="007468E0" w:rsidP="004E7A8F">
      <w:pPr>
        <w:pStyle w:val="Brdtextutanavstnd"/>
      </w:pPr>
    </w:p>
    <w:p w:rsidR="007468E0" w:rsidRDefault="007468E0" w:rsidP="004E7A8F">
      <w:pPr>
        <w:pStyle w:val="Brdtextutanavstnd"/>
      </w:pPr>
    </w:p>
    <w:p w:rsidR="007468E0" w:rsidRDefault="007468E0" w:rsidP="00422A41">
      <w:pPr>
        <w:pStyle w:val="Brdtext"/>
      </w:pPr>
      <w:r>
        <w:t>Lena Hallengren</w:t>
      </w:r>
    </w:p>
    <w:p w:rsidR="00BC7418" w:rsidRPr="00DB48AB" w:rsidRDefault="005C674E" w:rsidP="005C674E">
      <w:pPr>
        <w:pStyle w:val="Brdtext"/>
        <w:tabs>
          <w:tab w:val="clear" w:pos="1701"/>
          <w:tab w:val="clear" w:pos="3600"/>
          <w:tab w:val="clear" w:pos="5387"/>
          <w:tab w:val="left" w:pos="2820"/>
        </w:tabs>
      </w:pPr>
      <w:r>
        <w:tab/>
      </w:r>
    </w:p>
    <w:p w:rsidR="00BC7418" w:rsidRDefault="00BC7418" w:rsidP="00E96532">
      <w:pPr>
        <w:pStyle w:val="Brdtext"/>
      </w:pPr>
    </w:p>
    <w:sectPr w:rsidR="00BC7418" w:rsidSect="00BC7418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67" w:rsidRDefault="00505467" w:rsidP="00A87A54">
      <w:pPr>
        <w:spacing w:after="0" w:line="240" w:lineRule="auto"/>
      </w:pPr>
      <w:r>
        <w:separator/>
      </w:r>
    </w:p>
  </w:endnote>
  <w:endnote w:type="continuationSeparator" w:id="0">
    <w:p w:rsidR="00505467" w:rsidRDefault="0050546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C7418" w:rsidRPr="00347E11" w:rsidTr="004F7727">
      <w:trPr>
        <w:trHeight w:val="227"/>
        <w:jc w:val="right"/>
      </w:trPr>
      <w:tc>
        <w:tcPr>
          <w:tcW w:w="708" w:type="dxa"/>
          <w:vAlign w:val="bottom"/>
        </w:tcPr>
        <w:p w:rsidR="00BC7418" w:rsidRPr="00B62610" w:rsidRDefault="00BC7418" w:rsidP="00BC7418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811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8118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C7418" w:rsidRPr="00347E11" w:rsidTr="004F7727">
      <w:trPr>
        <w:trHeight w:val="850"/>
        <w:jc w:val="right"/>
      </w:trPr>
      <w:tc>
        <w:tcPr>
          <w:tcW w:w="708" w:type="dxa"/>
          <w:vAlign w:val="bottom"/>
        </w:tcPr>
        <w:p w:rsidR="00BC7418" w:rsidRPr="00347E11" w:rsidRDefault="00BC7418" w:rsidP="00BC7418">
          <w:pPr>
            <w:pStyle w:val="Sidfot"/>
            <w:spacing w:line="276" w:lineRule="auto"/>
            <w:jc w:val="right"/>
          </w:pPr>
        </w:p>
      </w:tc>
    </w:tr>
  </w:tbl>
  <w:p w:rsidR="00BC7418" w:rsidRPr="005606BC" w:rsidRDefault="00BC7418" w:rsidP="00BC7418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67" w:rsidRDefault="00505467" w:rsidP="00A87A54">
      <w:pPr>
        <w:spacing w:after="0" w:line="240" w:lineRule="auto"/>
      </w:pPr>
      <w:r>
        <w:separator/>
      </w:r>
    </w:p>
  </w:footnote>
  <w:footnote w:type="continuationSeparator" w:id="0">
    <w:p w:rsidR="00505467" w:rsidRDefault="0050546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C7418" w:rsidTr="00C93EBA">
      <w:trPr>
        <w:trHeight w:val="227"/>
      </w:trPr>
      <w:tc>
        <w:tcPr>
          <w:tcW w:w="5534" w:type="dxa"/>
        </w:tcPr>
        <w:p w:rsidR="00BC7418" w:rsidRPr="007D73AB" w:rsidRDefault="00BC7418">
          <w:pPr>
            <w:pStyle w:val="Sidhuvud"/>
          </w:pPr>
        </w:p>
      </w:tc>
      <w:tc>
        <w:tcPr>
          <w:tcW w:w="3170" w:type="dxa"/>
          <w:vAlign w:val="bottom"/>
        </w:tcPr>
        <w:p w:rsidR="00BC7418" w:rsidRPr="007D73AB" w:rsidRDefault="00BC7418" w:rsidP="00340DE0">
          <w:pPr>
            <w:pStyle w:val="Sidhuvud"/>
          </w:pPr>
        </w:p>
      </w:tc>
      <w:tc>
        <w:tcPr>
          <w:tcW w:w="1134" w:type="dxa"/>
        </w:tcPr>
        <w:p w:rsidR="00BC7418" w:rsidRDefault="00BC7418" w:rsidP="005A703A">
          <w:pPr>
            <w:pStyle w:val="Sidhuvud"/>
          </w:pPr>
        </w:p>
      </w:tc>
    </w:tr>
    <w:tr w:rsidR="00BC7418" w:rsidTr="00C93EBA">
      <w:trPr>
        <w:trHeight w:val="1928"/>
      </w:trPr>
      <w:tc>
        <w:tcPr>
          <w:tcW w:w="5534" w:type="dxa"/>
        </w:tcPr>
        <w:p w:rsidR="00BC7418" w:rsidRPr="00340DE0" w:rsidRDefault="00BC741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D42DA69" wp14:editId="58C19C6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C7418" w:rsidRPr="00710A6C" w:rsidRDefault="00BC7418" w:rsidP="00EE3C0F">
          <w:pPr>
            <w:pStyle w:val="Sidhuvud"/>
            <w:rPr>
              <w:b/>
            </w:rPr>
          </w:pPr>
        </w:p>
        <w:p w:rsidR="00BC7418" w:rsidRDefault="00BC7418" w:rsidP="00EE3C0F">
          <w:pPr>
            <w:pStyle w:val="Sidhuvud"/>
          </w:pPr>
        </w:p>
        <w:p w:rsidR="00BC7418" w:rsidRDefault="00BC7418" w:rsidP="00EE3C0F">
          <w:pPr>
            <w:pStyle w:val="Sidhuvud"/>
          </w:pPr>
        </w:p>
        <w:p w:rsidR="00BC7418" w:rsidRDefault="00BC741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7B2BFF6F62415FB70B86FB73CBF1F5"/>
            </w:placeholder>
            <w:dataBinding w:prefixMappings="xmlns:ns0='http://lp/documentinfo/RK' " w:xpath="/ns0:DocumentInfo[1]/ns0:BaseInfo[1]/ns0:Dnr[1]" w:storeItemID="{405B84A6-1C27-49A6-ADE7-1F3F920C9774}"/>
            <w:text/>
          </w:sdtPr>
          <w:sdtEndPr/>
          <w:sdtContent>
            <w:p w:rsidR="00BC7418" w:rsidRDefault="00B06F89" w:rsidP="00EE3C0F">
              <w:pPr>
                <w:pStyle w:val="Sidhuvud"/>
              </w:pPr>
              <w:r>
                <w:t>S2018//03522/FST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9D56C3C571432CA45D6C9A60801F80"/>
            </w:placeholder>
            <w:showingPlcHdr/>
            <w:dataBinding w:prefixMappings="xmlns:ns0='http://lp/documentinfo/RK' " w:xpath="/ns0:DocumentInfo[1]/ns0:BaseInfo[1]/ns0:DocNumber[1]" w:storeItemID="{405B84A6-1C27-49A6-ADE7-1F3F920C9774}"/>
            <w:text/>
          </w:sdtPr>
          <w:sdtEndPr/>
          <w:sdtContent>
            <w:p w:rsidR="00BC7418" w:rsidRDefault="00BC741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C7418" w:rsidRDefault="00BC7418" w:rsidP="00EE3C0F">
          <w:pPr>
            <w:pStyle w:val="Sidhuvud"/>
          </w:pPr>
        </w:p>
      </w:tc>
      <w:tc>
        <w:tcPr>
          <w:tcW w:w="1134" w:type="dxa"/>
        </w:tcPr>
        <w:p w:rsidR="00BC7418" w:rsidRDefault="00BC7418" w:rsidP="0094502D">
          <w:pPr>
            <w:pStyle w:val="Sidhuvud"/>
          </w:pPr>
        </w:p>
        <w:p w:rsidR="00BC7418" w:rsidRPr="0094502D" w:rsidRDefault="00BC7418" w:rsidP="00EC71A6">
          <w:pPr>
            <w:pStyle w:val="Sidhuvud"/>
          </w:pPr>
        </w:p>
      </w:tc>
    </w:tr>
    <w:tr w:rsidR="00BC7418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AA1AF8901AB435383AC0D87C8C0565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7468E0" w:rsidRPr="007468E0" w:rsidRDefault="007468E0" w:rsidP="00340DE0">
              <w:pPr>
                <w:pStyle w:val="Sidhuvud"/>
                <w:rPr>
                  <w:b/>
                </w:rPr>
              </w:pPr>
              <w:r w:rsidRPr="007468E0">
                <w:rPr>
                  <w:b/>
                </w:rPr>
                <w:t>Socialdepartementet</w:t>
              </w:r>
            </w:p>
            <w:p w:rsidR="007468E0" w:rsidRPr="007468E0" w:rsidRDefault="007468E0" w:rsidP="00340DE0">
              <w:pPr>
                <w:pStyle w:val="Sidhuvud"/>
              </w:pPr>
              <w:r w:rsidRPr="007468E0">
                <w:t>Barn-</w:t>
              </w:r>
            </w:p>
            <w:p w:rsidR="007468E0" w:rsidRDefault="007468E0" w:rsidP="00340DE0">
              <w:pPr>
                <w:pStyle w:val="Sidhuvud"/>
              </w:pPr>
              <w:r w:rsidRPr="007468E0">
                <w:t>äldre- och jämställdhetsministern</w:t>
              </w:r>
            </w:p>
            <w:p w:rsidR="00BC7418" w:rsidRPr="00BC7418" w:rsidRDefault="00BC7418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ED124775A434D50BBCA4E507D48FABA"/>
          </w:placeholder>
          <w:dataBinding w:prefixMappings="xmlns:ns0='http://lp/documentinfo/RK' " w:xpath="/ns0:DocumentInfo[1]/ns0:BaseInfo[1]/ns0:Recipient[1]" w:storeItemID="{405B84A6-1C27-49A6-ADE7-1F3F920C9774}"/>
          <w:text w:multiLine="1"/>
        </w:sdtPr>
        <w:sdtEndPr/>
        <w:sdtContent>
          <w:tc>
            <w:tcPr>
              <w:tcW w:w="3170" w:type="dxa"/>
            </w:tcPr>
            <w:p w:rsidR="00BC7418" w:rsidRDefault="00BC741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C7418" w:rsidRDefault="00BC7418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18"/>
    <w:rsid w:val="00004D5C"/>
    <w:rsid w:val="00005F68"/>
    <w:rsid w:val="00012B00"/>
    <w:rsid w:val="00026711"/>
    <w:rsid w:val="00041EDC"/>
    <w:rsid w:val="00057FE0"/>
    <w:rsid w:val="000711A9"/>
    <w:rsid w:val="000757FC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807D4"/>
    <w:rsid w:val="00192E34"/>
    <w:rsid w:val="001C5DC9"/>
    <w:rsid w:val="001C71A9"/>
    <w:rsid w:val="001F0629"/>
    <w:rsid w:val="001F0736"/>
    <w:rsid w:val="001F4302"/>
    <w:rsid w:val="00204079"/>
    <w:rsid w:val="0021132B"/>
    <w:rsid w:val="00211B4E"/>
    <w:rsid w:val="00213258"/>
    <w:rsid w:val="00222258"/>
    <w:rsid w:val="00223AD6"/>
    <w:rsid w:val="00233D52"/>
    <w:rsid w:val="0025576E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625C"/>
    <w:rsid w:val="00326C03"/>
    <w:rsid w:val="00340DE0"/>
    <w:rsid w:val="00342327"/>
    <w:rsid w:val="00347E11"/>
    <w:rsid w:val="00350C92"/>
    <w:rsid w:val="00370311"/>
    <w:rsid w:val="0038587E"/>
    <w:rsid w:val="00392ED4"/>
    <w:rsid w:val="003930E6"/>
    <w:rsid w:val="003942C9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01798"/>
    <w:rsid w:val="00502406"/>
    <w:rsid w:val="00505467"/>
    <w:rsid w:val="0052127C"/>
    <w:rsid w:val="00544738"/>
    <w:rsid w:val="005456E4"/>
    <w:rsid w:val="00547B89"/>
    <w:rsid w:val="005606BC"/>
    <w:rsid w:val="00567799"/>
    <w:rsid w:val="00571A0B"/>
    <w:rsid w:val="0058118F"/>
    <w:rsid w:val="005850D7"/>
    <w:rsid w:val="00596E2B"/>
    <w:rsid w:val="005A5193"/>
    <w:rsid w:val="005A532C"/>
    <w:rsid w:val="005C674E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3BC1"/>
    <w:rsid w:val="007468E0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75DDD"/>
    <w:rsid w:val="00887377"/>
    <w:rsid w:val="00891929"/>
    <w:rsid w:val="008A0A0D"/>
    <w:rsid w:val="008B76F2"/>
    <w:rsid w:val="008C562B"/>
    <w:rsid w:val="008D3090"/>
    <w:rsid w:val="008D4306"/>
    <w:rsid w:val="008D4508"/>
    <w:rsid w:val="008E77D6"/>
    <w:rsid w:val="0094502D"/>
    <w:rsid w:val="00947013"/>
    <w:rsid w:val="00974CFE"/>
    <w:rsid w:val="00986CC3"/>
    <w:rsid w:val="009920AA"/>
    <w:rsid w:val="009A4D0A"/>
    <w:rsid w:val="009B5038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06F89"/>
    <w:rsid w:val="00B2169D"/>
    <w:rsid w:val="00B21CBB"/>
    <w:rsid w:val="00B316CA"/>
    <w:rsid w:val="00B41F72"/>
    <w:rsid w:val="00B517E1"/>
    <w:rsid w:val="00B55E70"/>
    <w:rsid w:val="00B84409"/>
    <w:rsid w:val="00BA0BE0"/>
    <w:rsid w:val="00BB5683"/>
    <w:rsid w:val="00BC7418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612"/>
    <w:rsid w:val="00DF5BFB"/>
    <w:rsid w:val="00E469E4"/>
    <w:rsid w:val="00E475C3"/>
    <w:rsid w:val="00E509B0"/>
    <w:rsid w:val="00EA1688"/>
    <w:rsid w:val="00ED592E"/>
    <w:rsid w:val="00ED6ABD"/>
    <w:rsid w:val="00EE3C0F"/>
    <w:rsid w:val="00EF2444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1FB9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DAF42"/>
  <w15:chartTrackingRefBased/>
  <w15:docId w15:val="{81254C1F-025C-47E5-8536-DAA144AF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C7418"/>
  </w:style>
  <w:style w:type="paragraph" w:styleId="Rubrik1">
    <w:name w:val="heading 1"/>
    <w:basedOn w:val="Brdtext"/>
    <w:next w:val="Brdtext"/>
    <w:link w:val="Rubrik1Char"/>
    <w:uiPriority w:val="1"/>
    <w:qFormat/>
    <w:rsid w:val="00BC7418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BC741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BC741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BC7418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BC741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C7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C7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C7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C7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C741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BC7418"/>
  </w:style>
  <w:style w:type="paragraph" w:styleId="Brdtextmedindrag">
    <w:name w:val="Body Text Indent"/>
    <w:basedOn w:val="Normal"/>
    <w:link w:val="BrdtextmedindragChar"/>
    <w:qFormat/>
    <w:rsid w:val="00BC741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BC7418"/>
  </w:style>
  <w:style w:type="character" w:customStyle="1" w:styleId="Rubrik1Char">
    <w:name w:val="Rubrik 1 Char"/>
    <w:basedOn w:val="Standardstycketeckensnitt"/>
    <w:link w:val="Rubrik1"/>
    <w:uiPriority w:val="1"/>
    <w:rsid w:val="00BC7418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BC7418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BC7418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BC741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BC7418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BC7418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BC741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BC7418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BC7418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C741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BC7418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BC741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BC7418"/>
  </w:style>
  <w:style w:type="paragraph" w:styleId="Beskrivning">
    <w:name w:val="caption"/>
    <w:basedOn w:val="Bildtext"/>
    <w:next w:val="Normal"/>
    <w:uiPriority w:val="35"/>
    <w:qFormat/>
    <w:rsid w:val="00BC7418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BC7418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C7418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BC7418"/>
  </w:style>
  <w:style w:type="paragraph" w:styleId="Sidhuvud">
    <w:name w:val="header"/>
    <w:basedOn w:val="Normal"/>
    <w:link w:val="SidhuvudChar"/>
    <w:uiPriority w:val="99"/>
    <w:rsid w:val="00BC741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BC7418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BC741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C7418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BC7418"/>
    <w:pPr>
      <w:spacing w:after="0" w:line="240" w:lineRule="auto"/>
    </w:pPr>
  </w:style>
  <w:style w:type="character" w:styleId="Sidnummer">
    <w:name w:val="page number"/>
    <w:basedOn w:val="SidfotChar"/>
    <w:uiPriority w:val="99"/>
    <w:rsid w:val="00BC7418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BC7418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BC7418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BC7418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BC7418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BC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BC7418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C7418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7418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BC7418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BC7418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C7418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C7418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C7418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BC7418"/>
    <w:pPr>
      <w:numPr>
        <w:numId w:val="34"/>
      </w:numPr>
    </w:pPr>
  </w:style>
  <w:style w:type="numbering" w:customStyle="1" w:styleId="RKPunktlista">
    <w:name w:val="RK Punktlista"/>
    <w:uiPriority w:val="99"/>
    <w:rsid w:val="00BC741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BC7418"/>
    <w:pPr>
      <w:numPr>
        <w:ilvl w:val="1"/>
      </w:numPr>
    </w:pPr>
  </w:style>
  <w:style w:type="numbering" w:customStyle="1" w:styleId="Strecklistan">
    <w:name w:val="Strecklistan"/>
    <w:uiPriority w:val="99"/>
    <w:rsid w:val="00BC7418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BC741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BC7418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BC7418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C7418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BC74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BC7418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BC7418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C7418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741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74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BC741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C741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C741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C7418"/>
  </w:style>
  <w:style w:type="character" w:styleId="AnvndHyperlnk">
    <w:name w:val="FollowedHyperlink"/>
    <w:basedOn w:val="Standardstycketeckensnitt"/>
    <w:uiPriority w:val="99"/>
    <w:semiHidden/>
    <w:unhideWhenUsed/>
    <w:rsid w:val="00BC7418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C741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C7418"/>
  </w:style>
  <w:style w:type="paragraph" w:styleId="Avsndaradress-brev">
    <w:name w:val="envelope return"/>
    <w:basedOn w:val="Normal"/>
    <w:uiPriority w:val="99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418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BC7418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BC7418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C741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C7418"/>
  </w:style>
  <w:style w:type="paragraph" w:styleId="Brdtext3">
    <w:name w:val="Body Text 3"/>
    <w:basedOn w:val="Normal"/>
    <w:link w:val="Brdtext3Char"/>
    <w:uiPriority w:val="99"/>
    <w:semiHidden/>
    <w:unhideWhenUsed/>
    <w:rsid w:val="00BC741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C741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C741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C741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C741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C741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C741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C741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C741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C741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BC74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C741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C741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C74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C7418"/>
  </w:style>
  <w:style w:type="character" w:customStyle="1" w:styleId="DatumChar">
    <w:name w:val="Datum Char"/>
    <w:basedOn w:val="Standardstycketeckensnitt"/>
    <w:link w:val="Datum"/>
    <w:uiPriority w:val="99"/>
    <w:semiHidden/>
    <w:rsid w:val="00BC7418"/>
  </w:style>
  <w:style w:type="character" w:styleId="Diskretbetoning">
    <w:name w:val="Subtle Emphasis"/>
    <w:basedOn w:val="Standardstycketeckensnitt"/>
    <w:uiPriority w:val="19"/>
    <w:semiHidden/>
    <w:qFormat/>
    <w:rsid w:val="00BC7418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BC7418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BC74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C74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C741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C7418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BC74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C74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C74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C7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C741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C7418"/>
  </w:style>
  <w:style w:type="paragraph" w:styleId="Figurfrteckning">
    <w:name w:val="table of figures"/>
    <w:basedOn w:val="Normal"/>
    <w:next w:val="Normal"/>
    <w:uiPriority w:val="99"/>
    <w:semiHidden/>
    <w:unhideWhenUsed/>
    <w:rsid w:val="00BC741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C74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C74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C74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C7418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C741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C7418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BC7418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BC7418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BC7418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BC7418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C74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C7418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BC7418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C7418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C7418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C741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741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C741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C741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C741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C741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C7418"/>
  </w:style>
  <w:style w:type="paragraph" w:styleId="Innehll4">
    <w:name w:val="toc 4"/>
    <w:basedOn w:val="Normal"/>
    <w:next w:val="Normal"/>
    <w:autoRedefine/>
    <w:uiPriority w:val="39"/>
    <w:semiHidden/>
    <w:unhideWhenUsed/>
    <w:rsid w:val="00BC741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C741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C741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C741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C741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C741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C741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741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7418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74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741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C741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C741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C741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C741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C741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C741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C741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C741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C741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C741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C741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C741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C741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C741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C741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C741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C741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C741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C741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C741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C741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C741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C741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C7418"/>
  </w:style>
  <w:style w:type="table" w:styleId="Ljuslista">
    <w:name w:val="Light List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C7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C741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C741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C741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C741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C741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C741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C74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C741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C74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C74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C74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C74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C74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C74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C741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C741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C7418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C7418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C7418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C74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C74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C7418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BC7418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BC74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BC7418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C7418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C7418"/>
    <w:rPr>
      <w:noProof w:val="0"/>
    </w:rPr>
  </w:style>
  <w:style w:type="table" w:styleId="Rutntstabell1ljus">
    <w:name w:val="Grid Table 1 Light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C7418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C7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C741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C741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C741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C741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C741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C741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C7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C741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C741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C741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C741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C741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C741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BC741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C7418"/>
  </w:style>
  <w:style w:type="character" w:styleId="Slutnotsreferens">
    <w:name w:val="endnote reference"/>
    <w:basedOn w:val="Standardstycketeckensnitt"/>
    <w:uiPriority w:val="99"/>
    <w:semiHidden/>
    <w:unhideWhenUsed/>
    <w:rsid w:val="00BC7418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C741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C7418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BC7418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BC74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C74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C74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C74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C7418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BC7418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BC7418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C741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C7418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BC74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C74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C74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C74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C74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C74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C74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C74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C74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C74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C74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C7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C74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C74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C74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C74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BC74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C74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C74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C74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C7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C7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C74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C74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C7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C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C74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C741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BC74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C74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C74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7B2BFF6F62415FB70B86FB73CBF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7090E-EA22-4C28-B8CE-6DBC60B21F41}"/>
      </w:docPartPr>
      <w:docPartBody>
        <w:p w:rsidR="00AD3A35" w:rsidRDefault="008B1F24" w:rsidP="008B1F24">
          <w:pPr>
            <w:pStyle w:val="F47B2BFF6F62415FB70B86FB73CBF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9D56C3C571432CA45D6C9A60801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E8CB5-0EEF-4D26-A240-BC3E55DE95DA}"/>
      </w:docPartPr>
      <w:docPartBody>
        <w:p w:rsidR="00AD3A35" w:rsidRDefault="008B1F24" w:rsidP="008B1F24">
          <w:pPr>
            <w:pStyle w:val="D09D56C3C571432CA45D6C9A60801F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A1AF8901AB435383AC0D87C8C056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3E36A-EE37-4DE7-A887-CD32FA1BEFBE}"/>
      </w:docPartPr>
      <w:docPartBody>
        <w:p w:rsidR="00AD3A35" w:rsidRDefault="008B1F24" w:rsidP="008B1F24">
          <w:pPr>
            <w:pStyle w:val="AAA1AF8901AB435383AC0D87C8C056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124775A434D50BBCA4E507D48F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63A1C-08DB-4A25-BF2C-218523CB40F8}"/>
      </w:docPartPr>
      <w:docPartBody>
        <w:p w:rsidR="00AD3A35" w:rsidRDefault="008B1F24" w:rsidP="008B1F24">
          <w:pPr>
            <w:pStyle w:val="DED124775A434D50BBCA4E507D48FA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B417B002FA495A9DC5C56C7C1B4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B4C04-BF15-4790-8293-984F53149444}"/>
      </w:docPartPr>
      <w:docPartBody>
        <w:p w:rsidR="00AD3A35" w:rsidRDefault="008B1F24" w:rsidP="008B1F24">
          <w:pPr>
            <w:pStyle w:val="DCB417B002FA495A9DC5C56C7C1B4B8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24"/>
    <w:rsid w:val="00851453"/>
    <w:rsid w:val="008B1F24"/>
    <w:rsid w:val="00A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150CBBF0F64682BDDA10D5489B261B">
    <w:name w:val="B5150CBBF0F64682BDDA10D5489B261B"/>
    <w:rsid w:val="008B1F24"/>
  </w:style>
  <w:style w:type="character" w:styleId="Platshllartext">
    <w:name w:val="Placeholder Text"/>
    <w:basedOn w:val="Standardstycketeckensnitt"/>
    <w:uiPriority w:val="99"/>
    <w:semiHidden/>
    <w:rsid w:val="008B1F24"/>
    <w:rPr>
      <w:noProof w:val="0"/>
      <w:color w:val="808080"/>
    </w:rPr>
  </w:style>
  <w:style w:type="paragraph" w:customStyle="1" w:styleId="E5A923D130FF460B80912BF1C6C6B8CA">
    <w:name w:val="E5A923D130FF460B80912BF1C6C6B8CA"/>
    <w:rsid w:val="008B1F24"/>
  </w:style>
  <w:style w:type="paragraph" w:customStyle="1" w:styleId="62E568A5AA454835913AE8745423EFA1">
    <w:name w:val="62E568A5AA454835913AE8745423EFA1"/>
    <w:rsid w:val="008B1F24"/>
  </w:style>
  <w:style w:type="paragraph" w:customStyle="1" w:styleId="406AACB84976427ABF794DCBA4FF17BE">
    <w:name w:val="406AACB84976427ABF794DCBA4FF17BE"/>
    <w:rsid w:val="008B1F24"/>
  </w:style>
  <w:style w:type="paragraph" w:customStyle="1" w:styleId="F47B2BFF6F62415FB70B86FB73CBF1F5">
    <w:name w:val="F47B2BFF6F62415FB70B86FB73CBF1F5"/>
    <w:rsid w:val="008B1F24"/>
  </w:style>
  <w:style w:type="paragraph" w:customStyle="1" w:styleId="D09D56C3C571432CA45D6C9A60801F80">
    <w:name w:val="D09D56C3C571432CA45D6C9A60801F80"/>
    <w:rsid w:val="008B1F24"/>
  </w:style>
  <w:style w:type="paragraph" w:customStyle="1" w:styleId="89637736DD51466CA4F00883D3EDEEFF">
    <w:name w:val="89637736DD51466CA4F00883D3EDEEFF"/>
    <w:rsid w:val="008B1F24"/>
  </w:style>
  <w:style w:type="paragraph" w:customStyle="1" w:styleId="A0946CEA070F471E961ABEDE735E065F">
    <w:name w:val="A0946CEA070F471E961ABEDE735E065F"/>
    <w:rsid w:val="008B1F24"/>
  </w:style>
  <w:style w:type="paragraph" w:customStyle="1" w:styleId="19E260B482AB412190069B994E7C4F84">
    <w:name w:val="19E260B482AB412190069B994E7C4F84"/>
    <w:rsid w:val="008B1F24"/>
  </w:style>
  <w:style w:type="paragraph" w:customStyle="1" w:styleId="AAA1AF8901AB435383AC0D87C8C05659">
    <w:name w:val="AAA1AF8901AB435383AC0D87C8C05659"/>
    <w:rsid w:val="008B1F24"/>
  </w:style>
  <w:style w:type="paragraph" w:customStyle="1" w:styleId="DED124775A434D50BBCA4E507D48FABA">
    <w:name w:val="DED124775A434D50BBCA4E507D48FABA"/>
    <w:rsid w:val="008B1F24"/>
  </w:style>
  <w:style w:type="paragraph" w:customStyle="1" w:styleId="2E14DB9D26674FEC9E4B085C3933C52F">
    <w:name w:val="2E14DB9D26674FEC9E4B085C3933C52F"/>
    <w:rsid w:val="008B1F24"/>
  </w:style>
  <w:style w:type="paragraph" w:customStyle="1" w:styleId="ADC4D2EF43C54395BB9605F63F18C519">
    <w:name w:val="ADC4D2EF43C54395BB9605F63F18C519"/>
    <w:rsid w:val="008B1F24"/>
  </w:style>
  <w:style w:type="paragraph" w:customStyle="1" w:styleId="4239A91F46FA4ABBA9A5E5426F253852">
    <w:name w:val="4239A91F46FA4ABBA9A5E5426F253852"/>
    <w:rsid w:val="008B1F24"/>
  </w:style>
  <w:style w:type="paragraph" w:customStyle="1" w:styleId="7A8C32D109324A24B09E95D2A3E73E8A">
    <w:name w:val="7A8C32D109324A24B09E95D2A3E73E8A"/>
    <w:rsid w:val="008B1F24"/>
  </w:style>
  <w:style w:type="paragraph" w:customStyle="1" w:styleId="7B6A69EC2F5C47E68BFC82B03034E65B">
    <w:name w:val="7B6A69EC2F5C47E68BFC82B03034E65B"/>
    <w:rsid w:val="008B1F24"/>
  </w:style>
  <w:style w:type="paragraph" w:customStyle="1" w:styleId="DCB417B002FA495A9DC5C56C7C1B4B8E">
    <w:name w:val="DCB417B002FA495A9DC5C56C7C1B4B8E"/>
    <w:rsid w:val="008B1F24"/>
  </w:style>
  <w:style w:type="paragraph" w:customStyle="1" w:styleId="E1D3DB7313B44DC199BBF49D0DEB7B89">
    <w:name w:val="E1D3DB7313B44DC199BBF49D0DEB7B89"/>
    <w:rsid w:val="008B1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2018-06-13T00:00:00</HeaderDate>
    <Office/>
    <Dnr>S2018//03522/FST</Dnr>
    <ParagrafNr/>
    <DocumentTitle/>
    <VisitingAddress/>
    <Extra1/>
    <Extra2/>
    <Extra3>Solveig Zander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ade2de44-3c0c-4015-b06d-985d66b13dd8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2018-06-13T00:00:00</HeaderDate>
    <Office/>
    <Dnr>S2018//03522/FST</Dnr>
    <ParagrafNr/>
    <DocumentTitle/>
    <VisitingAddress/>
    <Extra1/>
    <Extra2/>
    <Extra3>Solveig Zander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40D1-59D2-47BF-B1AE-CF4795BE2CBA}"/>
</file>

<file path=customXml/itemProps2.xml><?xml version="1.0" encoding="utf-8"?>
<ds:datastoreItem xmlns:ds="http://schemas.openxmlformats.org/officeDocument/2006/customXml" ds:itemID="{405B84A6-1C27-49A6-ADE7-1F3F920C9774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5B84A6-1C27-49A6-ADE7-1F3F920C9774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5E3A83EC-6AA3-4AFE-AB4E-3672DA1179A0}"/>
</file>

<file path=customXml/itemProps8.xml><?xml version="1.0" encoding="utf-8"?>
<ds:datastoreItem xmlns:ds="http://schemas.openxmlformats.org/officeDocument/2006/customXml" ds:itemID="{20D4A3A6-0BD4-4C04-99E2-35B70B61289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Wahlroth</dc:creator>
  <cp:keywords/>
  <dc:description/>
  <cp:lastModifiedBy>Lisette Wahlroth</cp:lastModifiedBy>
  <cp:revision>14</cp:revision>
  <cp:lastPrinted>2018-06-07T13:20:00Z</cp:lastPrinted>
  <dcterms:created xsi:type="dcterms:W3CDTF">2018-06-07T13:05:00Z</dcterms:created>
  <dcterms:modified xsi:type="dcterms:W3CDTF">2018-06-12T07:04:00Z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7a1d9985-4c36-49b6-b284-8b24af0c71e0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ocset_NoMedatataSyncRequired">
    <vt:lpwstr>False</vt:lpwstr>
  </property>
</Properties>
</file>