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C8" w:rsidRDefault="008B7CC8" w:rsidP="00472EBA">
      <w:pPr>
        <w:pStyle w:val="Rubrik"/>
      </w:pPr>
      <w:bookmarkStart w:id="0" w:name="_GoBack"/>
      <w:bookmarkEnd w:id="0"/>
      <w:r>
        <w:t>Svar på fråga 2017/18:56 Antalet inre utlänningskontroller av Johan Forssell (M)</w:t>
      </w:r>
    </w:p>
    <w:p w:rsidR="008B7CC8" w:rsidRDefault="000855FB" w:rsidP="000855FB">
      <w:pPr>
        <w:pStyle w:val="Brdtext"/>
      </w:pPr>
      <w:r>
        <w:t>Johan Forssell har frågat mig vilka åtgärder jag och regeringen vidtar för att säkerställa en väl fungerande statistikrapportering inom polisen i stort och särskilt vad gäller antalet inre utlänningskontroller.</w:t>
      </w:r>
    </w:p>
    <w:p w:rsidR="00A610B6" w:rsidRDefault="00DB1F76" w:rsidP="00730F52">
      <w:pPr>
        <w:pStyle w:val="Brdtext"/>
      </w:pPr>
      <w:r>
        <w:t>I</w:t>
      </w:r>
      <w:r w:rsidR="00730F52">
        <w:t xml:space="preserve">nre utlänningskontroll är ett viktigt verktyg för polisen i deras arbete för att uppmärksamma personer som vistas olovligen i landet. Återvändandet är en prioriterad fråga för regeringen. </w:t>
      </w:r>
      <w:r>
        <w:t xml:space="preserve">Det är viktigt </w:t>
      </w:r>
      <w:r w:rsidR="00730F52">
        <w:t xml:space="preserve">att det finns en fungerande statistikrapportering inom polisen. </w:t>
      </w:r>
      <w:r w:rsidR="002A0E8B">
        <w:t>Polismyndigheten</w:t>
      </w:r>
      <w:r>
        <w:t xml:space="preserve"> har fått</w:t>
      </w:r>
      <w:r w:rsidR="002A0E8B">
        <w:t xml:space="preserve"> i uppdrag att </w:t>
      </w:r>
      <w:r w:rsidR="002A0E8B" w:rsidRPr="002A0E8B">
        <w:t>tillsammans med Migrationsverket och Kriminalvården utveckla den statistik om återvändande och förvar som respektive myndighet rap</w:t>
      </w:r>
      <w:r w:rsidR="002A0E8B">
        <w:t xml:space="preserve">porterar till Regeringskansliet. </w:t>
      </w:r>
      <w:r w:rsidR="0031081B">
        <w:t>Detta</w:t>
      </w:r>
      <w:r w:rsidR="00A610B6">
        <w:t xml:space="preserve"> omfattar även de inre utlänningskontrollerna. S</w:t>
      </w:r>
      <w:r w:rsidR="002A0E8B">
        <w:t xml:space="preserve">tatistiken ska </w:t>
      </w:r>
      <w:r w:rsidR="0031081B">
        <w:t xml:space="preserve">enligt regleringsbrevsuppdraget </w:t>
      </w:r>
      <w:r w:rsidR="002A0E8B">
        <w:t xml:space="preserve">ge </w:t>
      </w:r>
      <w:r w:rsidR="002A0E8B" w:rsidRPr="002A0E8B">
        <w:t>en enhetlig och korrekt bild över myndigheternas verksamhet samt möjliggör</w:t>
      </w:r>
      <w:r w:rsidR="002A0E8B">
        <w:t>a</w:t>
      </w:r>
      <w:r w:rsidR="002A0E8B" w:rsidRPr="002A0E8B">
        <w:t xml:space="preserve"> jämförelser mell</w:t>
      </w:r>
      <w:r w:rsidR="00A610B6">
        <w:t xml:space="preserve">an prognos och utfall. </w:t>
      </w:r>
    </w:p>
    <w:p w:rsidR="0031081B" w:rsidRDefault="00A610B6" w:rsidP="00E96532">
      <w:pPr>
        <w:pStyle w:val="Brdtext"/>
      </w:pPr>
      <w:r>
        <w:t>Uppdraget ska slutredovisas till Regeringskansliet i december 2017</w:t>
      </w:r>
      <w:r w:rsidR="00730F52">
        <w:t xml:space="preserve"> men regeringen följer aktivt myndigheternas gemensamma arbete i frågan.</w:t>
      </w:r>
    </w:p>
    <w:p w:rsidR="00730F52" w:rsidRDefault="00730F52" w:rsidP="00E96532">
      <w:pPr>
        <w:pStyle w:val="Brdtext"/>
      </w:pPr>
    </w:p>
    <w:p w:rsidR="00A610B6" w:rsidRDefault="00A610B6" w:rsidP="00E96532">
      <w:pPr>
        <w:pStyle w:val="Brdtext"/>
      </w:pPr>
      <w:r>
        <w:t>Stockholm den 11 oktober 2017</w:t>
      </w:r>
    </w:p>
    <w:p w:rsidR="00A610B6" w:rsidRDefault="00A610B6" w:rsidP="00E96532">
      <w:pPr>
        <w:pStyle w:val="Brdtext"/>
      </w:pPr>
    </w:p>
    <w:p w:rsidR="00A610B6" w:rsidRPr="006273E4" w:rsidRDefault="00A610B6" w:rsidP="00E96532">
      <w:pPr>
        <w:pStyle w:val="Brdtext"/>
      </w:pPr>
      <w:r>
        <w:t>Morgan Johansson</w:t>
      </w:r>
    </w:p>
    <w:sectPr w:rsidR="00A610B6" w:rsidRPr="006273E4" w:rsidSect="008B7CC8">
      <w:footerReference w:type="default" r:id="rId10"/>
      <w:headerReference w:type="first" r:id="rId11"/>
      <w:footerReference w:type="first" r:id="rId12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C8" w:rsidRDefault="008B7CC8" w:rsidP="00A87A54">
      <w:pPr>
        <w:spacing w:after="0" w:line="240" w:lineRule="auto"/>
      </w:pPr>
      <w:r>
        <w:separator/>
      </w:r>
    </w:p>
  </w:endnote>
  <w:endnote w:type="continuationSeparator" w:id="0">
    <w:p w:rsidR="008B7CC8" w:rsidRDefault="008B7C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30F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30F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C8" w:rsidRDefault="008B7CC8" w:rsidP="00A87A54">
      <w:pPr>
        <w:spacing w:after="0" w:line="240" w:lineRule="auto"/>
      </w:pPr>
      <w:r>
        <w:separator/>
      </w:r>
    </w:p>
  </w:footnote>
  <w:footnote w:type="continuationSeparator" w:id="0">
    <w:p w:rsidR="008B7CC8" w:rsidRDefault="008B7C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7CC8" w:rsidTr="00C93EBA">
      <w:trPr>
        <w:trHeight w:val="227"/>
      </w:trPr>
      <w:tc>
        <w:tcPr>
          <w:tcW w:w="5534" w:type="dxa"/>
        </w:tcPr>
        <w:p w:rsidR="008B7CC8" w:rsidRPr="007D73AB" w:rsidRDefault="008B7CC8">
          <w:pPr>
            <w:pStyle w:val="Sidhuvud"/>
          </w:pPr>
        </w:p>
      </w:tc>
      <w:tc>
        <w:tcPr>
          <w:tcW w:w="3170" w:type="dxa"/>
          <w:vAlign w:val="bottom"/>
        </w:tcPr>
        <w:p w:rsidR="008B7CC8" w:rsidRPr="007D73AB" w:rsidRDefault="008B7CC8" w:rsidP="00340DE0">
          <w:pPr>
            <w:pStyle w:val="Sidhuvud"/>
          </w:pPr>
        </w:p>
      </w:tc>
      <w:tc>
        <w:tcPr>
          <w:tcW w:w="1134" w:type="dxa"/>
        </w:tcPr>
        <w:p w:rsidR="008B7CC8" w:rsidRDefault="008B7CC8" w:rsidP="005A703A">
          <w:pPr>
            <w:pStyle w:val="Sidhuvud"/>
          </w:pPr>
        </w:p>
      </w:tc>
    </w:tr>
    <w:tr w:rsidR="008B7CC8" w:rsidTr="00C93EBA">
      <w:trPr>
        <w:trHeight w:val="1928"/>
      </w:trPr>
      <w:tc>
        <w:tcPr>
          <w:tcW w:w="5534" w:type="dxa"/>
        </w:tcPr>
        <w:p w:rsidR="008B7CC8" w:rsidRPr="00340DE0" w:rsidRDefault="008B7CC8" w:rsidP="00340DE0">
          <w:pPr>
            <w:pStyle w:val="Sidhuvud"/>
          </w:pPr>
          <w:r>
            <w:rPr>
              <w:noProof/>
              <w:lang w:val="en-GB" w:eastAsia="en-GB"/>
            </w:rPr>
            <w:drawing>
              <wp:inline distT="0" distB="0" distL="0" distR="0" wp14:anchorId="2E9FA233" wp14:editId="3D1E528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B7CC8" w:rsidRDefault="008B7CC8" w:rsidP="00EE3C0F">
          <w:pPr>
            <w:pStyle w:val="Sidhuvud"/>
          </w:pPr>
        </w:p>
        <w:p w:rsidR="008B7CC8" w:rsidRDefault="008B7CC8" w:rsidP="008B7CC8">
          <w:r w:rsidRPr="008B7CC8">
            <w:t>Ju2017/07620</w:t>
          </w:r>
          <w:r>
            <w:t>/POL</w:t>
          </w:r>
        </w:p>
        <w:p w:rsidR="008B7CC8" w:rsidRDefault="008B7CC8" w:rsidP="008B7CC8"/>
        <w:p w:rsidR="008B7CC8" w:rsidRPr="008B7CC8" w:rsidRDefault="008B7CC8" w:rsidP="008B7CC8"/>
      </w:tc>
      <w:tc>
        <w:tcPr>
          <w:tcW w:w="1134" w:type="dxa"/>
        </w:tcPr>
        <w:p w:rsidR="008B7CC8" w:rsidRDefault="008B7CC8" w:rsidP="0094502D">
          <w:pPr>
            <w:pStyle w:val="Sidhuvud"/>
          </w:pPr>
        </w:p>
        <w:p w:rsidR="008B7CC8" w:rsidRPr="0094502D" w:rsidRDefault="008B7CC8" w:rsidP="00EC71A6">
          <w:pPr>
            <w:pStyle w:val="Sidhuvud"/>
          </w:pPr>
        </w:p>
      </w:tc>
    </w:tr>
    <w:tr w:rsidR="008B7CC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862F8550F1894AC185B1447568E4CD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B7CC8" w:rsidRPr="008B7CC8" w:rsidRDefault="008B7CC8" w:rsidP="00340DE0">
              <w:pPr>
                <w:pStyle w:val="Sidhuvud"/>
                <w:rPr>
                  <w:b/>
                </w:rPr>
              </w:pPr>
              <w:r w:rsidRPr="008B7CC8">
                <w:rPr>
                  <w:b/>
                </w:rPr>
                <w:t>Justitiedepartementet</w:t>
              </w:r>
            </w:p>
            <w:p w:rsidR="008B7CC8" w:rsidRPr="00340DE0" w:rsidRDefault="0028666F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683CA921CC374BDF8A36C56F2BAB21D9"/>
          </w:placeholder>
          <w:dataBinding w:prefixMappings="xmlns:ns0='http://lp/documentinfo/RK' " w:xpath="/ns0:DocumentInfo[1]/ns0:BaseInfo[1]/ns0:Recipient[1]" w:storeItemID="{38620141-6396-41AF-878C-91AD2B6D56D3}"/>
          <w:text w:multiLine="1"/>
        </w:sdtPr>
        <w:sdtEndPr/>
        <w:sdtContent>
          <w:tc>
            <w:tcPr>
              <w:tcW w:w="3170" w:type="dxa"/>
            </w:tcPr>
            <w:p w:rsidR="008B7CC8" w:rsidRDefault="008B7CC8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:rsidR="008B7CC8" w:rsidRDefault="008B7CC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411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F06C1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84921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23C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C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55FB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77F9C"/>
    <w:rsid w:val="00281106"/>
    <w:rsid w:val="00282D27"/>
    <w:rsid w:val="0028666F"/>
    <w:rsid w:val="00287F0D"/>
    <w:rsid w:val="00292420"/>
    <w:rsid w:val="00296B7A"/>
    <w:rsid w:val="002A0E8B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081B"/>
    <w:rsid w:val="00311D8C"/>
    <w:rsid w:val="003128E2"/>
    <w:rsid w:val="00321621"/>
    <w:rsid w:val="00323EF7"/>
    <w:rsid w:val="003240E1"/>
    <w:rsid w:val="00326C03"/>
    <w:rsid w:val="00327474"/>
    <w:rsid w:val="00331E7F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4CA1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0F52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7CC8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AF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0B6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27C9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1F76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B7C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B7C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B7C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B7C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CC8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B7C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B7CC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B7CC8"/>
  </w:style>
  <w:style w:type="paragraph" w:styleId="Avslutandetext">
    <w:name w:val="Closing"/>
    <w:basedOn w:val="Normal"/>
    <w:link w:val="AvslutandetextChar"/>
    <w:uiPriority w:val="99"/>
    <w:semiHidden/>
    <w:unhideWhenUsed/>
    <w:rsid w:val="008B7CC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B7CC8"/>
  </w:style>
  <w:style w:type="paragraph" w:styleId="Avsndaradress-brev">
    <w:name w:val="envelope return"/>
    <w:basedOn w:val="Normal"/>
    <w:uiPriority w:val="99"/>
    <w:semiHidden/>
    <w:unhideWhenUsed/>
    <w:rsid w:val="008B7CC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B7CC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B7CC8"/>
  </w:style>
  <w:style w:type="paragraph" w:styleId="Brdtext3">
    <w:name w:val="Body Text 3"/>
    <w:basedOn w:val="Normal"/>
    <w:link w:val="Brdtext3Char"/>
    <w:uiPriority w:val="99"/>
    <w:semiHidden/>
    <w:unhideWhenUsed/>
    <w:rsid w:val="008B7CC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B7CC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B7CC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B7CC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B7CC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B7CC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B7CC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B7CC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B7CC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B7CC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B7CC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B7CC8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B7CC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B7C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7CC8"/>
  </w:style>
  <w:style w:type="character" w:customStyle="1" w:styleId="DatumChar">
    <w:name w:val="Datum Char"/>
    <w:basedOn w:val="Standardstycketeckensnitt"/>
    <w:link w:val="Datum"/>
    <w:uiPriority w:val="99"/>
    <w:semiHidden/>
    <w:rsid w:val="008B7CC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B7CC8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B7CC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B7CC8"/>
  </w:style>
  <w:style w:type="paragraph" w:styleId="Figurfrteckning">
    <w:name w:val="table of figures"/>
    <w:basedOn w:val="Normal"/>
    <w:next w:val="Normal"/>
    <w:uiPriority w:val="99"/>
    <w:semiHidden/>
    <w:unhideWhenUsed/>
    <w:rsid w:val="008B7CC8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B7CC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B7CC8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7C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7CC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B7CC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B7CC8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B7CC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B7CC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7CC8"/>
  </w:style>
  <w:style w:type="paragraph" w:styleId="Innehll4">
    <w:name w:val="toc 4"/>
    <w:basedOn w:val="Normal"/>
    <w:next w:val="Normal"/>
    <w:autoRedefine/>
    <w:uiPriority w:val="39"/>
    <w:semiHidden/>
    <w:unhideWhenUsed/>
    <w:rsid w:val="008B7CC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B7CC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B7CC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B7CC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B7CC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B7CC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B7C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7C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7C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7CC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B7CC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7CC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7CC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7CC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7CC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B7CC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B7CC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B7CC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B7CC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B7CC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B7CC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B7CC8"/>
  </w:style>
  <w:style w:type="paragraph" w:styleId="Makrotext">
    <w:name w:val="macro"/>
    <w:link w:val="MakrotextChar"/>
    <w:uiPriority w:val="99"/>
    <w:semiHidden/>
    <w:unhideWhenUsed/>
    <w:rsid w:val="008B7C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B7CC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B7C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B7C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B7CC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B7CC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B7CC8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B7CC8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B7C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B7CC8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B7CC8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B7CC8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7CC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7C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7C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7C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B7CC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B7CC8"/>
  </w:style>
  <w:style w:type="paragraph" w:styleId="Slutkommentar">
    <w:name w:val="endnote text"/>
    <w:basedOn w:val="Normal"/>
    <w:link w:val="SlutkommentarChar"/>
    <w:uiPriority w:val="99"/>
    <w:semiHidden/>
    <w:unhideWhenUsed/>
    <w:rsid w:val="008B7CC8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B7CC8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7CC8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7CC8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B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7CC8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B7C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B7C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B7C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B7C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CC8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B7C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B7CC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B7CC8"/>
  </w:style>
  <w:style w:type="paragraph" w:styleId="Avslutandetext">
    <w:name w:val="Closing"/>
    <w:basedOn w:val="Normal"/>
    <w:link w:val="AvslutandetextChar"/>
    <w:uiPriority w:val="99"/>
    <w:semiHidden/>
    <w:unhideWhenUsed/>
    <w:rsid w:val="008B7CC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B7CC8"/>
  </w:style>
  <w:style w:type="paragraph" w:styleId="Avsndaradress-brev">
    <w:name w:val="envelope return"/>
    <w:basedOn w:val="Normal"/>
    <w:uiPriority w:val="99"/>
    <w:semiHidden/>
    <w:unhideWhenUsed/>
    <w:rsid w:val="008B7CC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B7CC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B7CC8"/>
  </w:style>
  <w:style w:type="paragraph" w:styleId="Brdtext3">
    <w:name w:val="Body Text 3"/>
    <w:basedOn w:val="Normal"/>
    <w:link w:val="Brdtext3Char"/>
    <w:uiPriority w:val="99"/>
    <w:semiHidden/>
    <w:unhideWhenUsed/>
    <w:rsid w:val="008B7CC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B7CC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B7CC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B7CC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B7CC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B7CC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B7CC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B7CC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B7CC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B7CC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B7CC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B7CC8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B7CC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B7C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7CC8"/>
  </w:style>
  <w:style w:type="character" w:customStyle="1" w:styleId="DatumChar">
    <w:name w:val="Datum Char"/>
    <w:basedOn w:val="Standardstycketeckensnitt"/>
    <w:link w:val="Datum"/>
    <w:uiPriority w:val="99"/>
    <w:semiHidden/>
    <w:rsid w:val="008B7CC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B7CC8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B7CC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B7CC8"/>
  </w:style>
  <w:style w:type="paragraph" w:styleId="Figurfrteckning">
    <w:name w:val="table of figures"/>
    <w:basedOn w:val="Normal"/>
    <w:next w:val="Normal"/>
    <w:uiPriority w:val="99"/>
    <w:semiHidden/>
    <w:unhideWhenUsed/>
    <w:rsid w:val="008B7CC8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B7CC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B7CC8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B7C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B7CC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7CC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B7CC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B7CC8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B7CC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B7CC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B7CC8"/>
  </w:style>
  <w:style w:type="paragraph" w:styleId="Innehll4">
    <w:name w:val="toc 4"/>
    <w:basedOn w:val="Normal"/>
    <w:next w:val="Normal"/>
    <w:autoRedefine/>
    <w:uiPriority w:val="39"/>
    <w:semiHidden/>
    <w:unhideWhenUsed/>
    <w:rsid w:val="008B7CC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B7CC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B7CC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B7CC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B7CC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B7CC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B7C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7C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7C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7CC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B7CC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B7CC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B7CC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B7CC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B7CC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B7CC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B7CC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B7CC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B7CC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B7CC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B7CC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B7CC8"/>
  </w:style>
  <w:style w:type="paragraph" w:styleId="Makrotext">
    <w:name w:val="macro"/>
    <w:link w:val="MakrotextChar"/>
    <w:uiPriority w:val="99"/>
    <w:semiHidden/>
    <w:unhideWhenUsed/>
    <w:rsid w:val="008B7C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B7CC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B7C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B7C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B7CC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B7CC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B7CC8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B7CC8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B7C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B7CC8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B7CC8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B7CC8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7CC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7C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7C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7C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B7CC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B7CC8"/>
  </w:style>
  <w:style w:type="paragraph" w:styleId="Slutkommentar">
    <w:name w:val="endnote text"/>
    <w:basedOn w:val="Normal"/>
    <w:link w:val="SlutkommentarChar"/>
    <w:uiPriority w:val="99"/>
    <w:semiHidden/>
    <w:unhideWhenUsed/>
    <w:rsid w:val="008B7CC8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B7CC8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7CC8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B7CC8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B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7CC8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21" Type="http://schemas.openxmlformats.org/officeDocument/2006/relationships/customXml" Target="../customXml/item8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F8550F1894AC185B1447568E4C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697A5-2DCC-4F66-B2FB-73F8FF6D6F90}"/>
      </w:docPartPr>
      <w:docPartBody>
        <w:p w:rsidR="00965CF2" w:rsidRDefault="00246FF3" w:rsidP="00246FF3">
          <w:pPr>
            <w:pStyle w:val="862F8550F1894AC185B1447568E4CD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3CA921CC374BDF8A36C56F2BAB2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11682-70A5-43BA-8704-1B011A15E3DA}"/>
      </w:docPartPr>
      <w:docPartBody>
        <w:p w:rsidR="00965CF2" w:rsidRDefault="00246FF3" w:rsidP="00246FF3">
          <w:pPr>
            <w:pStyle w:val="683CA921CC374BDF8A36C56F2BAB21D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3"/>
    <w:rsid w:val="00246FF3"/>
    <w:rsid w:val="009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5F0B73062F46AFB1C920E51A8F2C00">
    <w:name w:val="AE5F0B73062F46AFB1C920E51A8F2C00"/>
    <w:rsid w:val="00246FF3"/>
  </w:style>
  <w:style w:type="character" w:styleId="Platshllartext">
    <w:name w:val="Placeholder Text"/>
    <w:basedOn w:val="Standardstycketeckensnitt"/>
    <w:uiPriority w:val="99"/>
    <w:semiHidden/>
    <w:rsid w:val="00246FF3"/>
    <w:rPr>
      <w:color w:val="808080"/>
    </w:rPr>
  </w:style>
  <w:style w:type="paragraph" w:customStyle="1" w:styleId="2D281E80B0A044D0AD240FF38E5E6960">
    <w:name w:val="2D281E80B0A044D0AD240FF38E5E6960"/>
    <w:rsid w:val="00246FF3"/>
  </w:style>
  <w:style w:type="paragraph" w:customStyle="1" w:styleId="3B36DD681C774F00B19F00CF5C249A84">
    <w:name w:val="3B36DD681C774F00B19F00CF5C249A84"/>
    <w:rsid w:val="00246FF3"/>
  </w:style>
  <w:style w:type="paragraph" w:customStyle="1" w:styleId="BE3F153F65AE46D8B8282A705741F4C2">
    <w:name w:val="BE3F153F65AE46D8B8282A705741F4C2"/>
    <w:rsid w:val="00246FF3"/>
  </w:style>
  <w:style w:type="paragraph" w:customStyle="1" w:styleId="2D1A832DC27144288AC8B2D4FB01D74D">
    <w:name w:val="2D1A832DC27144288AC8B2D4FB01D74D"/>
    <w:rsid w:val="00246FF3"/>
  </w:style>
  <w:style w:type="paragraph" w:customStyle="1" w:styleId="D0405FDA36D2420D99E345CE7407E2B9">
    <w:name w:val="D0405FDA36D2420D99E345CE7407E2B9"/>
    <w:rsid w:val="00246FF3"/>
  </w:style>
  <w:style w:type="paragraph" w:customStyle="1" w:styleId="A7AD6F190738475692965659C96F76F8">
    <w:name w:val="A7AD6F190738475692965659C96F76F8"/>
    <w:rsid w:val="00246FF3"/>
  </w:style>
  <w:style w:type="paragraph" w:customStyle="1" w:styleId="D462E8277B7C4A0EB6FDC5E9A36AF56C">
    <w:name w:val="D462E8277B7C4A0EB6FDC5E9A36AF56C"/>
    <w:rsid w:val="00246FF3"/>
  </w:style>
  <w:style w:type="paragraph" w:customStyle="1" w:styleId="15D38E0E322A440CA8680F640D27A992">
    <w:name w:val="15D38E0E322A440CA8680F640D27A992"/>
    <w:rsid w:val="00246FF3"/>
  </w:style>
  <w:style w:type="paragraph" w:customStyle="1" w:styleId="84B6F60E18634D229AA163390CA850AC">
    <w:name w:val="84B6F60E18634D229AA163390CA850AC"/>
    <w:rsid w:val="00246FF3"/>
  </w:style>
  <w:style w:type="paragraph" w:customStyle="1" w:styleId="862F8550F1894AC185B1447568E4CD32">
    <w:name w:val="862F8550F1894AC185B1447568E4CD32"/>
    <w:rsid w:val="00246FF3"/>
  </w:style>
  <w:style w:type="paragraph" w:customStyle="1" w:styleId="683CA921CC374BDF8A36C56F2BAB21D9">
    <w:name w:val="683CA921CC374BDF8A36C56F2BAB21D9"/>
    <w:rsid w:val="00246FF3"/>
  </w:style>
  <w:style w:type="paragraph" w:customStyle="1" w:styleId="9FDDC4EAE0FE47AFB813F2E44C0BD39B">
    <w:name w:val="9FDDC4EAE0FE47AFB813F2E44C0BD39B"/>
    <w:rsid w:val="00246FF3"/>
  </w:style>
  <w:style w:type="paragraph" w:customStyle="1" w:styleId="07F4D18211164CD79BF54FE432C95C14">
    <w:name w:val="07F4D18211164CD79BF54FE432C95C14"/>
    <w:rsid w:val="00246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5F0B73062F46AFB1C920E51A8F2C00">
    <w:name w:val="AE5F0B73062F46AFB1C920E51A8F2C00"/>
    <w:rsid w:val="00246FF3"/>
  </w:style>
  <w:style w:type="character" w:styleId="Platshllartext">
    <w:name w:val="Placeholder Text"/>
    <w:basedOn w:val="Standardstycketeckensnitt"/>
    <w:uiPriority w:val="99"/>
    <w:semiHidden/>
    <w:rsid w:val="00246FF3"/>
    <w:rPr>
      <w:color w:val="808080"/>
    </w:rPr>
  </w:style>
  <w:style w:type="paragraph" w:customStyle="1" w:styleId="2D281E80B0A044D0AD240FF38E5E6960">
    <w:name w:val="2D281E80B0A044D0AD240FF38E5E6960"/>
    <w:rsid w:val="00246FF3"/>
  </w:style>
  <w:style w:type="paragraph" w:customStyle="1" w:styleId="3B36DD681C774F00B19F00CF5C249A84">
    <w:name w:val="3B36DD681C774F00B19F00CF5C249A84"/>
    <w:rsid w:val="00246FF3"/>
  </w:style>
  <w:style w:type="paragraph" w:customStyle="1" w:styleId="BE3F153F65AE46D8B8282A705741F4C2">
    <w:name w:val="BE3F153F65AE46D8B8282A705741F4C2"/>
    <w:rsid w:val="00246FF3"/>
  </w:style>
  <w:style w:type="paragraph" w:customStyle="1" w:styleId="2D1A832DC27144288AC8B2D4FB01D74D">
    <w:name w:val="2D1A832DC27144288AC8B2D4FB01D74D"/>
    <w:rsid w:val="00246FF3"/>
  </w:style>
  <w:style w:type="paragraph" w:customStyle="1" w:styleId="D0405FDA36D2420D99E345CE7407E2B9">
    <w:name w:val="D0405FDA36D2420D99E345CE7407E2B9"/>
    <w:rsid w:val="00246FF3"/>
  </w:style>
  <w:style w:type="paragraph" w:customStyle="1" w:styleId="A7AD6F190738475692965659C96F76F8">
    <w:name w:val="A7AD6F190738475692965659C96F76F8"/>
    <w:rsid w:val="00246FF3"/>
  </w:style>
  <w:style w:type="paragraph" w:customStyle="1" w:styleId="D462E8277B7C4A0EB6FDC5E9A36AF56C">
    <w:name w:val="D462E8277B7C4A0EB6FDC5E9A36AF56C"/>
    <w:rsid w:val="00246FF3"/>
  </w:style>
  <w:style w:type="paragraph" w:customStyle="1" w:styleId="15D38E0E322A440CA8680F640D27A992">
    <w:name w:val="15D38E0E322A440CA8680F640D27A992"/>
    <w:rsid w:val="00246FF3"/>
  </w:style>
  <w:style w:type="paragraph" w:customStyle="1" w:styleId="84B6F60E18634D229AA163390CA850AC">
    <w:name w:val="84B6F60E18634D229AA163390CA850AC"/>
    <w:rsid w:val="00246FF3"/>
  </w:style>
  <w:style w:type="paragraph" w:customStyle="1" w:styleId="862F8550F1894AC185B1447568E4CD32">
    <w:name w:val="862F8550F1894AC185B1447568E4CD32"/>
    <w:rsid w:val="00246FF3"/>
  </w:style>
  <w:style w:type="paragraph" w:customStyle="1" w:styleId="683CA921CC374BDF8A36C56F2BAB21D9">
    <w:name w:val="683CA921CC374BDF8A36C56F2BAB21D9"/>
    <w:rsid w:val="00246FF3"/>
  </w:style>
  <w:style w:type="paragraph" w:customStyle="1" w:styleId="9FDDC4EAE0FE47AFB813F2E44C0BD39B">
    <w:name w:val="9FDDC4EAE0FE47AFB813F2E44C0BD39B"/>
    <w:rsid w:val="00246FF3"/>
  </w:style>
  <w:style w:type="paragraph" w:customStyle="1" w:styleId="07F4D18211164CD79BF54FE432C95C14">
    <w:name w:val="07F4D18211164CD79BF54FE432C95C14"/>
    <w:rsid w:val="00246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7579a2f0-9a5d-4a59-bbda-269a4abaa9be</RD_Svarsid>
  </documentManagement>
</p:properties>
</file>

<file path=customXml/itemProps1.xml><?xml version="1.0" encoding="utf-8"?>
<ds:datastoreItem xmlns:ds="http://schemas.openxmlformats.org/officeDocument/2006/customXml" ds:itemID="{FD8D819F-AB52-45B5-9109-D44FA809313F}"/>
</file>

<file path=customXml/itemProps2.xml><?xml version="1.0" encoding="utf-8"?>
<ds:datastoreItem xmlns:ds="http://schemas.openxmlformats.org/officeDocument/2006/customXml" ds:itemID="{6C2C022B-6080-4BB1-94F6-3A2D467C7189}"/>
</file>

<file path=customXml/itemProps3.xml><?xml version="1.0" encoding="utf-8"?>
<ds:datastoreItem xmlns:ds="http://schemas.openxmlformats.org/officeDocument/2006/customXml" ds:itemID="{9DE9F89B-0C1F-41D7-A41D-FEEF458B810D}"/>
</file>

<file path=customXml/itemProps4.xml><?xml version="1.0" encoding="utf-8"?>
<ds:datastoreItem xmlns:ds="http://schemas.openxmlformats.org/officeDocument/2006/customXml" ds:itemID="{38620141-6396-41AF-878C-91AD2B6D56D3}"/>
</file>

<file path=customXml/itemProps5.xml><?xml version="1.0" encoding="utf-8"?>
<ds:datastoreItem xmlns:ds="http://schemas.openxmlformats.org/officeDocument/2006/customXml" ds:itemID="{B18118EC-4D58-4491-98F5-65FA28F32F3E}"/>
</file>

<file path=customXml/itemProps6.xml><?xml version="1.0" encoding="utf-8"?>
<ds:datastoreItem xmlns:ds="http://schemas.openxmlformats.org/officeDocument/2006/customXml" ds:itemID="{EDEFBD72-F490-4E76-8CE2-C30C4B8AE2A1}"/>
</file>

<file path=customXml/itemProps7.xml><?xml version="1.0" encoding="utf-8"?>
<ds:datastoreItem xmlns:ds="http://schemas.openxmlformats.org/officeDocument/2006/customXml" ds:itemID="{C74470F9-1A79-42E7-9B18-8A3D595CF490}"/>
</file>

<file path=customXml/itemProps8.xml><?xml version="1.0" encoding="utf-8"?>
<ds:datastoreItem xmlns:ds="http://schemas.openxmlformats.org/officeDocument/2006/customXml" ds:itemID="{0AB6290C-7611-4344-ABDB-84F955A55F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Jöberger</dc:creator>
  <cp:lastModifiedBy>Oskar Jöberger</cp:lastModifiedBy>
  <cp:revision>3</cp:revision>
  <dcterms:created xsi:type="dcterms:W3CDTF">2017-10-06T07:59:00Z</dcterms:created>
  <dcterms:modified xsi:type="dcterms:W3CDTF">2017-10-11T06:45:00Z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04ab6eba-658f-4ab8-aa51-f53b0603fd6b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