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226C" w14:textId="4F6377B6" w:rsidR="00302FB0" w:rsidRDefault="00302FB0" w:rsidP="00302FB0">
      <w:pPr>
        <w:pStyle w:val="Rubrik"/>
      </w:pPr>
      <w:r>
        <w:t>Svar på fråga 2020/21:1967 av Ann-Sofie Alm (M)</w:t>
      </w:r>
      <w:r>
        <w:br/>
        <w:t>Åtgärder mot antibiotikaresistens</w:t>
      </w:r>
    </w:p>
    <w:p w14:paraId="35F571FB" w14:textId="77777777" w:rsidR="00302FB0" w:rsidRDefault="00302FB0" w:rsidP="00302FB0">
      <w:pPr>
        <w:pStyle w:val="Brdtext"/>
      </w:pPr>
      <w:r>
        <w:t xml:space="preserve">Ann-Sofie Alm har frågat mig om vilka åtgärder jag </w:t>
      </w:r>
      <w:r w:rsidRPr="00D836DC">
        <w:t>kommer</w:t>
      </w:r>
      <w:r>
        <w:t xml:space="preserve"> vidta inom mitt verksamhetsområde för att minska antibiotikaresistensen.</w:t>
      </w:r>
    </w:p>
    <w:p w14:paraId="2422781C" w14:textId="544D141B" w:rsidR="00302FB0" w:rsidRDefault="00302FB0" w:rsidP="00302FB0">
      <w:pPr>
        <w:pStyle w:val="Brdtext"/>
      </w:pPr>
      <w:r>
        <w:t xml:space="preserve">Regeringen prioriterar </w:t>
      </w:r>
      <w:r w:rsidR="0045259B">
        <w:t xml:space="preserve">arbetet mot antibiotikaresistens högt, både nationellt och internationellt. Flera departement är involverade, bland annat </w:t>
      </w:r>
      <w:r w:rsidR="000E3B6B">
        <w:t>Socialdepartementet</w:t>
      </w:r>
      <w:r w:rsidR="0045259B">
        <w:t>,</w:t>
      </w:r>
      <w:r w:rsidR="00A62625">
        <w:t xml:space="preserve"> Miljö</w:t>
      </w:r>
      <w:r w:rsidR="008228BF">
        <w:t>departementet, Närings</w:t>
      </w:r>
      <w:r w:rsidR="000B1A45">
        <w:t>departementet</w:t>
      </w:r>
      <w:r w:rsidR="008228BF">
        <w:t xml:space="preserve"> och Utbildningsdepartementet</w:t>
      </w:r>
      <w:r w:rsidR="0045259B">
        <w:t xml:space="preserve">. Arbetet utgår från den svenska strategin mot </w:t>
      </w:r>
      <w:r>
        <w:t xml:space="preserve">antibiotikaresistens </w:t>
      </w:r>
      <w:r w:rsidR="0045259B">
        <w:t xml:space="preserve">för </w:t>
      </w:r>
      <w:r>
        <w:t>2020–2023</w:t>
      </w:r>
      <w:r w:rsidR="0045259B">
        <w:t>.</w:t>
      </w:r>
      <w:r>
        <w:t xml:space="preserve"> </w:t>
      </w:r>
      <w:r w:rsidR="0045259B">
        <w:t>M</w:t>
      </w:r>
      <w:r>
        <w:t>ålsättning</w:t>
      </w:r>
      <w:r w:rsidR="0045259B">
        <w:t>en är</w:t>
      </w:r>
      <w:r>
        <w:t xml:space="preserve"> att bevara möjligheten till effektiv behandling av bakteriella infektioner hos människa och djur. Att </w:t>
      </w:r>
      <w:r w:rsidR="0045259B">
        <w:t>utveckla nya sätt</w:t>
      </w:r>
      <w:r>
        <w:t xml:space="preserve"> att förebygga och behandla infektionssjukdomar är ytterst en fråga om vår framtida välfärd.</w:t>
      </w:r>
    </w:p>
    <w:p w14:paraId="5966A06A" w14:textId="45BC93EC" w:rsidR="00302FB0" w:rsidRDefault="0045259B" w:rsidP="00302FB0">
      <w:pPr>
        <w:pStyle w:val="Brdtext"/>
      </w:pPr>
      <w:r>
        <w:t xml:space="preserve">Inom vården och omsorgen gäller föreskrifter om basala hygienrutiner som syftar till att minska risken för överföring av smitta och antibiotikaresistens. Regeringen vill förstärka kompetensen inom </w:t>
      </w:r>
      <w:r w:rsidR="00F53FB9">
        <w:t>äldre</w:t>
      </w:r>
      <w:r>
        <w:t xml:space="preserve">omsorgen, genom </w:t>
      </w:r>
      <w:r w:rsidR="00EF4787">
        <w:t xml:space="preserve">att </w:t>
      </w:r>
      <w:r>
        <w:t>bl</w:t>
      </w:r>
      <w:r w:rsidR="00C941F6">
        <w:t>.</w:t>
      </w:r>
      <w:r>
        <w:t>a</w:t>
      </w:r>
      <w:r w:rsidR="00C941F6">
        <w:t>.</w:t>
      </w:r>
      <w:r>
        <w:t xml:space="preserve"> </w:t>
      </w:r>
      <w:r w:rsidR="00EF4787">
        <w:t xml:space="preserve">införa </w:t>
      </w:r>
      <w:r>
        <w:t xml:space="preserve">skyddad yrkestitel för undersköterskor </w:t>
      </w:r>
      <w:r w:rsidR="00EF4787">
        <w:t xml:space="preserve">samt </w:t>
      </w:r>
      <w:r>
        <w:t xml:space="preserve">genom </w:t>
      </w:r>
      <w:r w:rsidR="00EF4787">
        <w:t>kompetenssatsningen Ä</w:t>
      </w:r>
      <w:r>
        <w:t xml:space="preserve">ldreomsorgslyftet. </w:t>
      </w:r>
      <w:r w:rsidR="00EF4787">
        <w:t xml:space="preserve">Under 2021 omfattar satsningen cirka 3,4 miljarder kronor. </w:t>
      </w:r>
    </w:p>
    <w:p w14:paraId="5124DEF8" w14:textId="2255AFD9" w:rsidR="00302FB0" w:rsidRDefault="00302FB0" w:rsidP="00302FB0">
      <w:pPr>
        <w:pStyle w:val="Brdtext"/>
      </w:pPr>
      <w:r>
        <w:t xml:space="preserve">Ansvarsfull användning av antibiotika är en viktig del av bekämpningen av antibiotikaresistens. </w:t>
      </w:r>
      <w:r w:rsidR="0045259B">
        <w:t xml:space="preserve">Sverige är ett av </w:t>
      </w:r>
      <w:r w:rsidR="004F6488">
        <w:t xml:space="preserve">de länder i </w:t>
      </w:r>
      <w:r w:rsidR="0045259B">
        <w:t xml:space="preserve">världen som använder minst antibiotika. </w:t>
      </w:r>
      <w:r>
        <w:t>Flera uppdrag pågår</w:t>
      </w:r>
      <w:r w:rsidR="0045259B">
        <w:t>,</w:t>
      </w:r>
      <w:r>
        <w:t xml:space="preserve"> </w:t>
      </w:r>
      <w:r w:rsidR="0045259B">
        <w:t xml:space="preserve">via bland annat Folkhälsomyndigheten och nätverket Strama (Samverkan mot antibiotikaresistens), </w:t>
      </w:r>
      <w:r>
        <w:t>för att ha en fortsatt ansvarsfull användning.</w:t>
      </w:r>
      <w:r w:rsidRPr="0064552D">
        <w:t xml:space="preserve"> </w:t>
      </w:r>
    </w:p>
    <w:p w14:paraId="29D340BB" w14:textId="5156D595" w:rsidR="004D78F2" w:rsidRDefault="004D78F2" w:rsidP="004D78F2">
      <w:pPr>
        <w:pStyle w:val="Brdtext"/>
      </w:pPr>
      <w:r>
        <w:lastRenderedPageBreak/>
        <w:t>I</w:t>
      </w:r>
      <w:r w:rsidR="00302FB0">
        <w:t xml:space="preserve"> forskningspropositionen från 2020 </w:t>
      </w:r>
      <w:r>
        <w:t xml:space="preserve">aviserade </w:t>
      </w:r>
      <w:r w:rsidR="00302FB0">
        <w:t>regeringen</w:t>
      </w:r>
      <w:r>
        <w:t xml:space="preserve"> en förstärkning av det</w:t>
      </w:r>
      <w:r w:rsidR="00302FB0">
        <w:t xml:space="preserve"> nationell</w:t>
      </w:r>
      <w:r>
        <w:t>a</w:t>
      </w:r>
      <w:r w:rsidR="00302FB0">
        <w:t xml:space="preserve"> forskningsprogram</w:t>
      </w:r>
      <w:r>
        <w:t>met</w:t>
      </w:r>
      <w:r w:rsidR="00302FB0">
        <w:t xml:space="preserve"> inom antibiotikaresistens </w:t>
      </w:r>
      <w:r>
        <w:t>med</w:t>
      </w:r>
      <w:r w:rsidR="00302FB0">
        <w:t xml:space="preserve"> 75 miljoner kronor per år under 2021–2024</w:t>
      </w:r>
      <w:r>
        <w:t>, vilket ger en total omfattning på 100 miljoner kronor per år under perioden.</w:t>
      </w:r>
    </w:p>
    <w:p w14:paraId="6C2A18D6" w14:textId="0B4C9258" w:rsidR="00F16299" w:rsidRDefault="00F16299" w:rsidP="00302FB0">
      <w:pPr>
        <w:pStyle w:val="Brdtext"/>
      </w:pPr>
      <w:r>
        <w:t>Spridning av antibiotika i miljön kan bidra till uppkomst och spridning av antibiotikaresistens. I budgetpropositionen för 2021 aviserade regeringen en försöksverksamhet för att i</w:t>
      </w:r>
      <w:r w:rsidRPr="00A42AC2">
        <w:t>nföra en miljöpremie i läkemedelsförmånssystemet</w:t>
      </w:r>
      <w:r>
        <w:t xml:space="preserve">. </w:t>
      </w:r>
      <w:r w:rsidR="0045259B">
        <w:t>Därigenom</w:t>
      </w:r>
      <w:r w:rsidRPr="001A334F">
        <w:t xml:space="preserve"> har Sverige möjlighet att ta en ledarroll i omställningen till hårdare miljökrav på läkemedelsproduktion</w:t>
      </w:r>
      <w:r>
        <w:t xml:space="preserve"> och i förlängningen minska utsläppen av antibiotika vid produktion.</w:t>
      </w:r>
    </w:p>
    <w:p w14:paraId="797ABDEC" w14:textId="5271F513" w:rsidR="00302FB0" w:rsidRDefault="00302FB0" w:rsidP="00543B38">
      <w:pPr>
        <w:pStyle w:val="Brdtext"/>
      </w:pPr>
      <w:r>
        <w:t xml:space="preserve">Sverige driver även antibiotikaresistensfrågan internationellt och inom EU. </w:t>
      </w:r>
      <w:r w:rsidR="0045259B" w:rsidRPr="00AE1FE0">
        <w:t>Tillsammans med Storbritannien leder Sverige Alliance of Champions och Sverige är medlem i Global Leaders Group</w:t>
      </w:r>
      <w:r w:rsidR="00AE1FE0">
        <w:t>, ett initiativ</w:t>
      </w:r>
      <w:r w:rsidR="005E24FD" w:rsidRPr="00AE1FE0">
        <w:t xml:space="preserve"> </w:t>
      </w:r>
      <w:r w:rsidR="00AE1FE0">
        <w:t>inom ramen för WHO, FAO och OIE</w:t>
      </w:r>
      <w:r w:rsidR="00AE1FE0" w:rsidRPr="00AE1FE0">
        <w:t xml:space="preserve"> </w:t>
      </w:r>
      <w:r w:rsidR="005E24FD" w:rsidRPr="00AE1FE0">
        <w:t>som</w:t>
      </w:r>
      <w:r w:rsidR="00AE1FE0" w:rsidRPr="00CC0C76">
        <w:t xml:space="preserve"> arbetar med att främja och </w:t>
      </w:r>
      <w:r w:rsidR="00AE1FE0">
        <w:t>stärka arbetet med antibiotikaresistens.</w:t>
      </w:r>
      <w:r w:rsidR="0045259B" w:rsidRPr="00AE1FE0">
        <w:t xml:space="preserve"> </w:t>
      </w:r>
      <w:r w:rsidR="00543B38">
        <w:t xml:space="preserve">Sverige och Vetenskapsrådet står värd för sekretariatet för det internationella samarbetet Joint Programming Initiative on Antimicrobial Resistance som bl.a. stödjer forskningssamarbeten för att överbrygga kunskapsbrister om antibiotikaresistens. </w:t>
      </w:r>
      <w:r w:rsidR="00F16299">
        <w:t xml:space="preserve">Sverige bidrar </w:t>
      </w:r>
      <w:r w:rsidR="00543B38">
        <w:t xml:space="preserve">också </w:t>
      </w:r>
      <w:r w:rsidR="00F16299">
        <w:t xml:space="preserve">aktivt i arbetet för att </w:t>
      </w:r>
      <w:r>
        <w:t xml:space="preserve">låg- och medelinkomstländer ska kunna </w:t>
      </w:r>
      <w:r w:rsidR="00F16299">
        <w:t>genomföra handlingsplaner mot antibiotikaresistens</w:t>
      </w:r>
      <w:r>
        <w:t>.</w:t>
      </w:r>
    </w:p>
    <w:p w14:paraId="74D5086F" w14:textId="5497D0C4" w:rsidR="00302FB0" w:rsidRPr="00EA4B7E" w:rsidRDefault="00302FB0" w:rsidP="00302FB0">
      <w:pPr>
        <w:pStyle w:val="Brdtext"/>
      </w:pPr>
      <w:r w:rsidRPr="00EA4B7E">
        <w:t xml:space="preserve">Stockholm den </w:t>
      </w:r>
      <w:sdt>
        <w:sdtPr>
          <w:rPr>
            <w:lang w:val="de-DE"/>
          </w:rPr>
          <w:id w:val="-1225218591"/>
          <w:dataBinding w:prefixMappings="xmlns:ns0='http://lp/documentinfo/RK' " w:xpath="/ns0:DocumentInfo[1]/ns0:BaseInfo[1]/ns0:HeaderDate[1]" w:storeItemID="{63C75974-7616-49AB-A429-92A55085195A}"/>
          <w:date w:fullDate="2021-03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748FC">
            <w:t>4 mars 2021</w:t>
          </w:r>
        </w:sdtContent>
      </w:sdt>
    </w:p>
    <w:p w14:paraId="2BB17459" w14:textId="77777777" w:rsidR="00302FB0" w:rsidRPr="00EA4B7E" w:rsidRDefault="00302FB0" w:rsidP="00302FB0">
      <w:pPr>
        <w:pStyle w:val="Brdtextutanavstnd"/>
      </w:pPr>
    </w:p>
    <w:p w14:paraId="51C95512" w14:textId="77777777" w:rsidR="00302FB0" w:rsidRPr="00EA4B7E" w:rsidRDefault="00302FB0" w:rsidP="00302FB0">
      <w:pPr>
        <w:pStyle w:val="Brdtextutanavstnd"/>
      </w:pPr>
    </w:p>
    <w:p w14:paraId="33D16C1B" w14:textId="77777777" w:rsidR="00302FB0" w:rsidRPr="00EA4B7E" w:rsidRDefault="00302FB0" w:rsidP="00302FB0">
      <w:pPr>
        <w:pStyle w:val="Brdtext"/>
      </w:pPr>
      <w:r w:rsidRPr="00EA4B7E">
        <w:t>Lena Hallengren</w:t>
      </w:r>
    </w:p>
    <w:p w14:paraId="042D161D" w14:textId="77777777" w:rsidR="00302FB0" w:rsidRPr="00EA4B7E" w:rsidRDefault="00302FB0" w:rsidP="00302FB0">
      <w:pPr>
        <w:tabs>
          <w:tab w:val="left" w:pos="1701"/>
          <w:tab w:val="left" w:pos="3600"/>
          <w:tab w:val="left" w:pos="5387"/>
        </w:tabs>
      </w:pPr>
    </w:p>
    <w:p w14:paraId="766A6448" w14:textId="77777777" w:rsidR="00A0129C" w:rsidRDefault="00A0129C" w:rsidP="00CF6E13">
      <w:pPr>
        <w:pStyle w:val="Brdtext"/>
      </w:pPr>
    </w:p>
    <w:sectPr w:rsidR="00A0129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48EB" w14:textId="77777777" w:rsidR="003756DC" w:rsidRDefault="003756DC" w:rsidP="00A87A54">
      <w:pPr>
        <w:spacing w:after="0" w:line="240" w:lineRule="auto"/>
      </w:pPr>
      <w:r>
        <w:separator/>
      </w:r>
    </w:p>
  </w:endnote>
  <w:endnote w:type="continuationSeparator" w:id="0">
    <w:p w14:paraId="32EFB30A" w14:textId="77777777" w:rsidR="003756DC" w:rsidRDefault="003756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AEBCB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73487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B4202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8B868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41C2A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DD41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51455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5FCED5" w14:textId="77777777" w:rsidTr="00C26068">
      <w:trPr>
        <w:trHeight w:val="227"/>
      </w:trPr>
      <w:tc>
        <w:tcPr>
          <w:tcW w:w="4074" w:type="dxa"/>
        </w:tcPr>
        <w:p w14:paraId="1B387F2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725C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58ECCD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3EF8" w14:textId="77777777" w:rsidR="003756DC" w:rsidRDefault="003756DC" w:rsidP="00A87A54">
      <w:pPr>
        <w:spacing w:after="0" w:line="240" w:lineRule="auto"/>
      </w:pPr>
      <w:r>
        <w:separator/>
      </w:r>
    </w:p>
  </w:footnote>
  <w:footnote w:type="continuationSeparator" w:id="0">
    <w:p w14:paraId="7459CE08" w14:textId="77777777" w:rsidR="003756DC" w:rsidRDefault="003756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B7DAA" w14:paraId="572D60D5" w14:textId="77777777" w:rsidTr="00C93EBA">
      <w:trPr>
        <w:trHeight w:val="227"/>
      </w:trPr>
      <w:tc>
        <w:tcPr>
          <w:tcW w:w="5534" w:type="dxa"/>
        </w:tcPr>
        <w:p w14:paraId="56C3219B" w14:textId="77777777" w:rsidR="005B7DAA" w:rsidRPr="007D73AB" w:rsidRDefault="005B7DAA">
          <w:pPr>
            <w:pStyle w:val="Sidhuvud"/>
          </w:pPr>
        </w:p>
      </w:tc>
      <w:tc>
        <w:tcPr>
          <w:tcW w:w="3170" w:type="dxa"/>
          <w:vAlign w:val="bottom"/>
        </w:tcPr>
        <w:p w14:paraId="16ED11C0" w14:textId="77777777" w:rsidR="005B7DAA" w:rsidRPr="007D73AB" w:rsidRDefault="005B7DAA" w:rsidP="00340DE0">
          <w:pPr>
            <w:pStyle w:val="Sidhuvud"/>
          </w:pPr>
        </w:p>
      </w:tc>
      <w:tc>
        <w:tcPr>
          <w:tcW w:w="1134" w:type="dxa"/>
        </w:tcPr>
        <w:p w14:paraId="1FCEAF72" w14:textId="77777777" w:rsidR="005B7DAA" w:rsidRDefault="005B7DAA" w:rsidP="005A703A">
          <w:pPr>
            <w:pStyle w:val="Sidhuvud"/>
          </w:pPr>
        </w:p>
      </w:tc>
    </w:tr>
    <w:tr w:rsidR="005B7DAA" w14:paraId="55DCEDD7" w14:textId="77777777" w:rsidTr="00C93EBA">
      <w:trPr>
        <w:trHeight w:val="1928"/>
      </w:trPr>
      <w:tc>
        <w:tcPr>
          <w:tcW w:w="5534" w:type="dxa"/>
        </w:tcPr>
        <w:p w14:paraId="02E8C2F8" w14:textId="77777777" w:rsidR="005B7DAA" w:rsidRPr="00340DE0" w:rsidRDefault="005B7D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FFD3D0" wp14:editId="146DCDE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8C53AD" w14:textId="77777777" w:rsidR="005B7DAA" w:rsidRPr="00710A6C" w:rsidRDefault="005B7DAA" w:rsidP="00EE3C0F">
          <w:pPr>
            <w:pStyle w:val="Sidhuvud"/>
            <w:rPr>
              <w:b/>
            </w:rPr>
          </w:pPr>
        </w:p>
        <w:p w14:paraId="4072D470" w14:textId="77777777" w:rsidR="005B7DAA" w:rsidRDefault="005B7DAA" w:rsidP="00EE3C0F">
          <w:pPr>
            <w:pStyle w:val="Sidhuvud"/>
          </w:pPr>
        </w:p>
        <w:p w14:paraId="104CAD33" w14:textId="77777777" w:rsidR="005B7DAA" w:rsidRDefault="005B7DAA" w:rsidP="00EE3C0F">
          <w:pPr>
            <w:pStyle w:val="Sidhuvud"/>
          </w:pPr>
        </w:p>
        <w:p w14:paraId="1D22431B" w14:textId="77777777" w:rsidR="00AD2A6F" w:rsidRDefault="00AD2A6F" w:rsidP="00AD2A6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1D325FA0F04E0C93A3BC58EE0141C9"/>
            </w:placeholder>
            <w:dataBinding w:prefixMappings="xmlns:ns0='http://lp/documentinfo/RK' " w:xpath="/ns0:DocumentInfo[1]/ns0:BaseInfo[1]/ns0:Dnr[1]" w:storeItemID="{63C75974-7616-49AB-A429-92A55085195A}"/>
            <w:text/>
          </w:sdtPr>
          <w:sdtEndPr/>
          <w:sdtContent>
            <w:p w14:paraId="46751E3A" w14:textId="77777777" w:rsidR="00AD2A6F" w:rsidRDefault="00AD2A6F" w:rsidP="00AD2A6F">
              <w:pPr>
                <w:pStyle w:val="Sidhuvud"/>
              </w:pPr>
              <w:r>
                <w:t>S2021/01882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67381DF3FAB4667A7E34AFE671534A7"/>
            </w:placeholder>
            <w:showingPlcHdr/>
            <w:dataBinding w:prefixMappings="xmlns:ns0='http://lp/documentinfo/RK' " w:xpath="/ns0:DocumentInfo[1]/ns0:BaseInfo[1]/ns0:DocNumber[1]" w:storeItemID="{63C75974-7616-49AB-A429-92A55085195A}"/>
            <w:text/>
          </w:sdtPr>
          <w:sdtEndPr/>
          <w:sdtContent>
            <w:p w14:paraId="4492D648" w14:textId="77777777" w:rsidR="005B7DAA" w:rsidRDefault="005B7D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3373D4" w14:textId="77777777" w:rsidR="005B7DAA" w:rsidRDefault="005B7DAA" w:rsidP="00EE3C0F">
          <w:pPr>
            <w:pStyle w:val="Sidhuvud"/>
          </w:pPr>
        </w:p>
      </w:tc>
      <w:tc>
        <w:tcPr>
          <w:tcW w:w="1134" w:type="dxa"/>
        </w:tcPr>
        <w:p w14:paraId="60EF6687" w14:textId="77777777" w:rsidR="005B7DAA" w:rsidRDefault="005B7DAA" w:rsidP="0094502D">
          <w:pPr>
            <w:pStyle w:val="Sidhuvud"/>
          </w:pPr>
        </w:p>
        <w:p w14:paraId="5B3D3311" w14:textId="77777777" w:rsidR="005B7DAA" w:rsidRPr="0094502D" w:rsidRDefault="005B7DAA" w:rsidP="00EC71A6">
          <w:pPr>
            <w:pStyle w:val="Sidhuvud"/>
          </w:pPr>
        </w:p>
      </w:tc>
    </w:tr>
    <w:tr w:rsidR="005B7DAA" w14:paraId="6877AC0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E8B15ABD290410CB98E614302EC8477"/>
          </w:placeholder>
        </w:sdtPr>
        <w:sdtEndPr/>
        <w:sdtContent>
          <w:sdt>
            <w:sdtPr>
              <w:alias w:val="SenderText"/>
              <w:tag w:val="ccRKShow_SenderText"/>
              <w:id w:val="1593513837"/>
              <w:placeholder>
                <w:docPart w:val="72BBC5D59537490FB37F291F1FD751D0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78A7BBF9" w14:textId="77777777" w:rsidR="00847E9B" w:rsidRPr="00DE0877" w:rsidRDefault="00847E9B" w:rsidP="00847E9B">
                  <w:pPr>
                    <w:pStyle w:val="Sidhuvud"/>
                    <w:rPr>
                      <w:b/>
                    </w:rPr>
                  </w:pPr>
                  <w:r w:rsidRPr="00DE0877">
                    <w:rPr>
                      <w:b/>
                    </w:rPr>
                    <w:t>Socialdepartementet</w:t>
                  </w:r>
                </w:p>
                <w:p w14:paraId="179D22B5" w14:textId="55E32E93" w:rsidR="005B7DAA" w:rsidRPr="00340DE0" w:rsidRDefault="00847E9B" w:rsidP="00847E9B">
                  <w:pPr>
                    <w:pStyle w:val="Sidhuvud"/>
                  </w:pPr>
                  <w:r w:rsidRPr="00DE0877">
                    <w:t>Socialministern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8AB938A29464432D9309074C3E84399E"/>
          </w:placeholder>
          <w:dataBinding w:prefixMappings="xmlns:ns0='http://lp/documentinfo/RK' " w:xpath="/ns0:DocumentInfo[1]/ns0:BaseInfo[1]/ns0:Recipient[1]" w:storeItemID="{63C75974-7616-49AB-A429-92A55085195A}"/>
          <w:text w:multiLine="1"/>
        </w:sdtPr>
        <w:sdtEndPr/>
        <w:sdtContent>
          <w:tc>
            <w:tcPr>
              <w:tcW w:w="3170" w:type="dxa"/>
            </w:tcPr>
            <w:p w14:paraId="024925D1" w14:textId="77777777" w:rsidR="005B7DAA" w:rsidRDefault="005B7DA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3C6EE9" w14:textId="77777777" w:rsidR="005B7DAA" w:rsidRDefault="005B7DAA" w:rsidP="003E6020">
          <w:pPr>
            <w:pStyle w:val="Sidhuvud"/>
          </w:pPr>
        </w:p>
      </w:tc>
    </w:tr>
  </w:tbl>
  <w:p w14:paraId="520F48A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A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A45"/>
    <w:rsid w:val="000B56A9"/>
    <w:rsid w:val="000C61D1"/>
    <w:rsid w:val="000D31A9"/>
    <w:rsid w:val="000D370F"/>
    <w:rsid w:val="000D5449"/>
    <w:rsid w:val="000D7110"/>
    <w:rsid w:val="000E12D9"/>
    <w:rsid w:val="000E3B6B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1A4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2FB0"/>
    <w:rsid w:val="00304401"/>
    <w:rsid w:val="003050DB"/>
    <w:rsid w:val="00310561"/>
    <w:rsid w:val="00311D8C"/>
    <w:rsid w:val="0031273D"/>
    <w:rsid w:val="003128E2"/>
    <w:rsid w:val="003153D9"/>
    <w:rsid w:val="003172B4"/>
    <w:rsid w:val="00317AD7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56DC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C2A"/>
    <w:rsid w:val="003F59B4"/>
    <w:rsid w:val="003F5D0D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259B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8F2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488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B38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DAA"/>
    <w:rsid w:val="005C120D"/>
    <w:rsid w:val="005C15B3"/>
    <w:rsid w:val="005C6F80"/>
    <w:rsid w:val="005D07C2"/>
    <w:rsid w:val="005E24FD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8BF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47E9B"/>
    <w:rsid w:val="008504F6"/>
    <w:rsid w:val="0085240E"/>
    <w:rsid w:val="00852484"/>
    <w:rsid w:val="008573B9"/>
    <w:rsid w:val="0085782D"/>
    <w:rsid w:val="00863BB7"/>
    <w:rsid w:val="008730FD"/>
    <w:rsid w:val="00873DA1"/>
    <w:rsid w:val="008748FC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625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A6F"/>
    <w:rsid w:val="00AE1FE0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1F6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C76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BFA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561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C5C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B7E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787"/>
    <w:rsid w:val="00EF4803"/>
    <w:rsid w:val="00EF5127"/>
    <w:rsid w:val="00F03EAC"/>
    <w:rsid w:val="00F04B7C"/>
    <w:rsid w:val="00F078B5"/>
    <w:rsid w:val="00F14024"/>
    <w:rsid w:val="00F14FA3"/>
    <w:rsid w:val="00F15DB1"/>
    <w:rsid w:val="00F16299"/>
    <w:rsid w:val="00F228B5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3FB9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3DE2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026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999E"/>
  <w15:docId w15:val="{181CFEFC-B3B9-4F1F-A975-86FCE13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7381DF3FAB4667A7E34AFE67153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44361-9EA6-4DE1-879B-19901EB62A89}"/>
      </w:docPartPr>
      <w:docPartBody>
        <w:p w:rsidR="007A4581" w:rsidRDefault="0091634C" w:rsidP="0091634C">
          <w:pPr>
            <w:pStyle w:val="567381DF3FAB4667A7E34AFE671534A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8B15ABD290410CB98E614302EC8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8646D-798F-4DB5-8BCB-A89946C15945}"/>
      </w:docPartPr>
      <w:docPartBody>
        <w:p w:rsidR="007A4581" w:rsidRDefault="0091634C" w:rsidP="0091634C">
          <w:pPr>
            <w:pStyle w:val="FE8B15ABD290410CB98E614302EC84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B938A29464432D9309074C3E843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67ED1-6614-473A-ADB0-A9E1640ADC70}"/>
      </w:docPartPr>
      <w:docPartBody>
        <w:p w:rsidR="007A4581" w:rsidRDefault="0091634C" w:rsidP="0091634C">
          <w:pPr>
            <w:pStyle w:val="8AB938A29464432D9309074C3E8439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BBC5D59537490FB37F291F1FD75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6FEC1-DC17-4820-B3E7-04D4F1AE01FF}"/>
      </w:docPartPr>
      <w:docPartBody>
        <w:p w:rsidR="007A4581" w:rsidRDefault="0091634C" w:rsidP="0091634C">
          <w:pPr>
            <w:pStyle w:val="72BBC5D59537490FB37F291F1FD751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1D325FA0F04E0C93A3BC58EE014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60D07-4FBD-416F-A902-A608FC6931A1}"/>
      </w:docPartPr>
      <w:docPartBody>
        <w:p w:rsidR="00933AAE" w:rsidRDefault="007A4581" w:rsidP="007A4581">
          <w:pPr>
            <w:pStyle w:val="361D325FA0F04E0C93A3BC58EE0141C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C"/>
    <w:rsid w:val="00324514"/>
    <w:rsid w:val="007A4581"/>
    <w:rsid w:val="0091634C"/>
    <w:rsid w:val="00933AAE"/>
    <w:rsid w:val="00B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CF33D47C3B45F6A3181EA53CF16BA3">
    <w:name w:val="1FCF33D47C3B45F6A3181EA53CF16BA3"/>
    <w:rsid w:val="0091634C"/>
  </w:style>
  <w:style w:type="character" w:styleId="Platshllartext">
    <w:name w:val="Placeholder Text"/>
    <w:basedOn w:val="Standardstycketeckensnitt"/>
    <w:uiPriority w:val="99"/>
    <w:semiHidden/>
    <w:rsid w:val="007A4581"/>
    <w:rPr>
      <w:noProof w:val="0"/>
      <w:color w:val="808080"/>
    </w:rPr>
  </w:style>
  <w:style w:type="paragraph" w:customStyle="1" w:styleId="90AD0AC7693446FB967BD88B8E9182A5">
    <w:name w:val="90AD0AC7693446FB967BD88B8E9182A5"/>
    <w:rsid w:val="0091634C"/>
  </w:style>
  <w:style w:type="paragraph" w:customStyle="1" w:styleId="50FCB0599E9641A8B3D18B60C64D4834">
    <w:name w:val="50FCB0599E9641A8B3D18B60C64D4834"/>
    <w:rsid w:val="0091634C"/>
  </w:style>
  <w:style w:type="paragraph" w:customStyle="1" w:styleId="14AC62046DC14542A6D960221603DAA2">
    <w:name w:val="14AC62046DC14542A6D960221603DAA2"/>
    <w:rsid w:val="0091634C"/>
  </w:style>
  <w:style w:type="paragraph" w:customStyle="1" w:styleId="088DC5915C464627B78677CFE3BCDAF6">
    <w:name w:val="088DC5915C464627B78677CFE3BCDAF6"/>
    <w:rsid w:val="0091634C"/>
  </w:style>
  <w:style w:type="paragraph" w:customStyle="1" w:styleId="567381DF3FAB4667A7E34AFE671534A7">
    <w:name w:val="567381DF3FAB4667A7E34AFE671534A7"/>
    <w:rsid w:val="0091634C"/>
  </w:style>
  <w:style w:type="paragraph" w:customStyle="1" w:styleId="02AB14BB4551454FB7763EA2CF2C96DE">
    <w:name w:val="02AB14BB4551454FB7763EA2CF2C96DE"/>
    <w:rsid w:val="0091634C"/>
  </w:style>
  <w:style w:type="paragraph" w:customStyle="1" w:styleId="FD459704F10343FB8A084B5C859BC71F">
    <w:name w:val="FD459704F10343FB8A084B5C859BC71F"/>
    <w:rsid w:val="0091634C"/>
  </w:style>
  <w:style w:type="paragraph" w:customStyle="1" w:styleId="5FDA5804E7B242DCAFD3EFC29ECAE61E">
    <w:name w:val="5FDA5804E7B242DCAFD3EFC29ECAE61E"/>
    <w:rsid w:val="0091634C"/>
  </w:style>
  <w:style w:type="paragraph" w:customStyle="1" w:styleId="FE8B15ABD290410CB98E614302EC8477">
    <w:name w:val="FE8B15ABD290410CB98E614302EC8477"/>
    <w:rsid w:val="0091634C"/>
  </w:style>
  <w:style w:type="paragraph" w:customStyle="1" w:styleId="8AB938A29464432D9309074C3E84399E">
    <w:name w:val="8AB938A29464432D9309074C3E84399E"/>
    <w:rsid w:val="0091634C"/>
  </w:style>
  <w:style w:type="paragraph" w:customStyle="1" w:styleId="567381DF3FAB4667A7E34AFE671534A71">
    <w:name w:val="567381DF3FAB4667A7E34AFE671534A71"/>
    <w:rsid w:val="009163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8B15ABD290410CB98E614302EC84771">
    <w:name w:val="FE8B15ABD290410CB98E614302EC84771"/>
    <w:rsid w:val="009163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BBC5D59537490FB37F291F1FD751D0">
    <w:name w:val="72BBC5D59537490FB37F291F1FD751D0"/>
    <w:rsid w:val="0091634C"/>
  </w:style>
  <w:style w:type="paragraph" w:customStyle="1" w:styleId="A2570F9D6BB64B5CB2652C1F18C0BB00">
    <w:name w:val="A2570F9D6BB64B5CB2652C1F18C0BB00"/>
    <w:rsid w:val="007A4581"/>
  </w:style>
  <w:style w:type="paragraph" w:customStyle="1" w:styleId="361D325FA0F04E0C93A3BC58EE0141C9">
    <w:name w:val="361D325FA0F04E0C93A3BC58EE0141C9"/>
    <w:rsid w:val="007A4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2021-03-04T00:00:00</HeaderDate>
    <Office/>
    <Dnr>S2021/01882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3f5d1bfa-8943-49e3-aca7-c1f070bcd8ef</RD_Svarsid>
  </documentManagement>
</p:properties>
</file>

<file path=customXml/itemProps1.xml><?xml version="1.0" encoding="utf-8"?>
<ds:datastoreItem xmlns:ds="http://schemas.openxmlformats.org/officeDocument/2006/customXml" ds:itemID="{BF98DF0B-E32F-4210-86B8-A2480E2BF23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273935F-D8B1-47B0-8DDE-A08BC6DA0D0B}"/>
</file>

<file path=customXml/itemProps4.xml><?xml version="1.0" encoding="utf-8"?>
<ds:datastoreItem xmlns:ds="http://schemas.openxmlformats.org/officeDocument/2006/customXml" ds:itemID="{63C75974-7616-49AB-A429-92A55085195A}"/>
</file>

<file path=customXml/itemProps5.xml><?xml version="1.0" encoding="utf-8"?>
<ds:datastoreItem xmlns:ds="http://schemas.openxmlformats.org/officeDocument/2006/customXml" ds:itemID="{7E86EF3D-A84E-4D4C-AA42-9F3647349E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210303 - Svar på fråga 1967.docx</dc:title>
  <dc:subject/>
  <dc:creator>Anna Strömgren</dc:creator>
  <cp:keywords/>
  <dc:description/>
  <cp:lastModifiedBy>Maria Zetterström</cp:lastModifiedBy>
  <cp:revision>5</cp:revision>
  <dcterms:created xsi:type="dcterms:W3CDTF">2021-03-04T09:23:00Z</dcterms:created>
  <dcterms:modified xsi:type="dcterms:W3CDTF">2021-03-04T09:34:00Z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