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FA1C" w14:textId="77777777" w:rsidR="00626C5F" w:rsidRDefault="00626C5F" w:rsidP="00472EBA">
      <w:pPr>
        <w:pStyle w:val="Rubrik"/>
      </w:pPr>
      <w:bookmarkStart w:id="0" w:name="_GoBack"/>
      <w:bookmarkEnd w:id="0"/>
      <w:r>
        <w:t xml:space="preserve">Svar på fråga </w:t>
      </w:r>
      <w:r w:rsidRPr="00626C5F">
        <w:t>2017/18:362</w:t>
      </w:r>
      <w:r>
        <w:t xml:space="preserve"> av Helena Lindahl (C)</w:t>
      </w:r>
      <w:r w:rsidRPr="00626C5F">
        <w:t xml:space="preserve"> De långa handläggningstiderna för anhöriginvandring</w:t>
      </w:r>
    </w:p>
    <w:p w14:paraId="51ACEABF" w14:textId="5216DE92" w:rsidR="00FD3C82" w:rsidRDefault="00626C5F" w:rsidP="00626C5F">
      <w:pPr>
        <w:pStyle w:val="Brdtext"/>
      </w:pPr>
      <w:r>
        <w:t xml:space="preserve">Helena Lindahl har frågat mig vad regeringen gör för att säkerställa att handläggningstiderna förkortas för </w:t>
      </w:r>
      <w:r w:rsidR="00670C05">
        <w:t>uppehållstillstånd för anhöriga.</w:t>
      </w:r>
    </w:p>
    <w:p w14:paraId="1330D7D3" w14:textId="29EA6581" w:rsidR="0043418A" w:rsidRDefault="00C2520D" w:rsidP="00163968">
      <w:pPr>
        <w:pStyle w:val="Brdtext"/>
      </w:pPr>
      <w:r>
        <w:t xml:space="preserve">Som ett resultat av det stora antalet asylsökande som kom till Sverige hösten 2015 väntar många </w:t>
      </w:r>
      <w:r w:rsidR="00593E4C">
        <w:t>anhöriga på beslut</w:t>
      </w:r>
      <w:r>
        <w:t xml:space="preserve">. </w:t>
      </w:r>
      <w:r w:rsidR="008F7378">
        <w:t>De genomsnittliga</w:t>
      </w:r>
      <w:r w:rsidR="001C4E72">
        <w:t xml:space="preserve"> handläggningstiderna</w:t>
      </w:r>
      <w:r w:rsidR="00851C2D">
        <w:t xml:space="preserve"> </w:t>
      </w:r>
      <w:r w:rsidR="001C4E72">
        <w:t>är i dag 12</w:t>
      </w:r>
      <w:r w:rsidR="008F7378">
        <w:t xml:space="preserve"> månader. </w:t>
      </w:r>
    </w:p>
    <w:p w14:paraId="4BAB5323" w14:textId="77777777" w:rsidR="00C50C6E" w:rsidRDefault="008F7378" w:rsidP="00163968">
      <w:pPr>
        <w:pStyle w:val="Brdtext"/>
      </w:pPr>
      <w:r>
        <w:t>R</w:t>
      </w:r>
      <w:r w:rsidR="00593E4C">
        <w:t>egeringen</w:t>
      </w:r>
      <w:r>
        <w:t xml:space="preserve"> har</w:t>
      </w:r>
      <w:r w:rsidR="00593E4C">
        <w:t xml:space="preserve"> vidtagit</w:t>
      </w:r>
      <w:r>
        <w:t xml:space="preserve"> ett flertal</w:t>
      </w:r>
      <w:r w:rsidR="00593E4C">
        <w:t xml:space="preserve"> åtgärder </w:t>
      </w:r>
      <w:r>
        <w:t xml:space="preserve">för att möjliggöra att Migrationsverket ska kunna förkorta handläggningstiderna. </w:t>
      </w:r>
      <w:r w:rsidR="00B2353D">
        <w:t>U</w:t>
      </w:r>
      <w:r w:rsidR="00593E4C">
        <w:t>nder åren 2014</w:t>
      </w:r>
      <w:r w:rsidR="00716E32">
        <w:t xml:space="preserve"> </w:t>
      </w:r>
      <w:r w:rsidR="00593E4C">
        <w:t>-</w:t>
      </w:r>
      <w:r w:rsidR="00716E32">
        <w:t xml:space="preserve"> </w:t>
      </w:r>
      <w:r w:rsidR="00593E4C">
        <w:t xml:space="preserve">2016 </w:t>
      </w:r>
      <w:r w:rsidR="00B2353D">
        <w:t>tillförde regeringen</w:t>
      </w:r>
      <w:r w:rsidR="00670C05">
        <w:t xml:space="preserve"> </w:t>
      </w:r>
      <w:r w:rsidR="00593E4C">
        <w:t>betydande medel för att Migrationsverket skulle kunna hantera den ökade mängden ansökningar i olika ärendeslag.</w:t>
      </w:r>
      <w:r>
        <w:t xml:space="preserve"> </w:t>
      </w:r>
      <w:r>
        <w:rPr>
          <w:szCs w:val="24"/>
        </w:rPr>
        <w:t xml:space="preserve">Det har bland annat möjliggjort </w:t>
      </w:r>
      <w:r w:rsidRPr="004915D3">
        <w:rPr>
          <w:szCs w:val="24"/>
        </w:rPr>
        <w:t xml:space="preserve">att Migrationsverket </w:t>
      </w:r>
      <w:r>
        <w:rPr>
          <w:szCs w:val="24"/>
        </w:rPr>
        <w:t xml:space="preserve">på kort tid </w:t>
      </w:r>
      <w:r w:rsidRPr="004915D3">
        <w:rPr>
          <w:szCs w:val="24"/>
        </w:rPr>
        <w:t>har kunnat genomföra nödvändiga och kraftiga personalförstärkningar</w:t>
      </w:r>
      <w:r>
        <w:rPr>
          <w:szCs w:val="24"/>
        </w:rPr>
        <w:t>.</w:t>
      </w:r>
      <w:r w:rsidR="00593E4C">
        <w:t xml:space="preserve"> </w:t>
      </w:r>
    </w:p>
    <w:p w14:paraId="2DF97487" w14:textId="0D9DF746" w:rsidR="00C50C6E" w:rsidRDefault="00B2353D" w:rsidP="00163968">
      <w:pPr>
        <w:pStyle w:val="Brdtext"/>
      </w:pPr>
      <w:r>
        <w:t>Migrationsverket fick redan i 2016</w:t>
      </w:r>
      <w:r w:rsidR="006C5133">
        <w:t xml:space="preserve"> års regleringsbrev i uppdrag </w:t>
      </w:r>
      <w:r>
        <w:t xml:space="preserve">att </w:t>
      </w:r>
      <w:r w:rsidRPr="001C4E72">
        <w:t>förkorta handläggningstiden och öka produktiviteten vad avser ansökningar om uppehållstillstånd på grund av anknytning</w:t>
      </w:r>
      <w:r>
        <w:t xml:space="preserve">. Regeringen gav </w:t>
      </w:r>
      <w:r w:rsidR="00670C05">
        <w:t xml:space="preserve">därefter </w:t>
      </w:r>
      <w:r>
        <w:t xml:space="preserve">myndigheten i uppdrag även i årets regleringsbrev att korta handläggningstiderna och öka effektiviteten i anknytningsärenden, ta fram en gemensam processtandard samt förbättra sin tillgänglighet och service </w:t>
      </w:r>
      <w:r w:rsidRPr="009650D9">
        <w:t xml:space="preserve">i syfte att </w:t>
      </w:r>
      <w:r>
        <w:t xml:space="preserve">öka effektiviteten. Utifrån uppdragen har Migrationsverket inkommit med flera handlingsplaner där myndigheten </w:t>
      </w:r>
      <w:r w:rsidRPr="004915D3">
        <w:rPr>
          <w:szCs w:val="24"/>
        </w:rPr>
        <w:t xml:space="preserve">bedömer att </w:t>
      </w:r>
      <w:r>
        <w:rPr>
          <w:szCs w:val="24"/>
        </w:rPr>
        <w:t>de effektivitets</w:t>
      </w:r>
      <w:r w:rsidRPr="004915D3">
        <w:rPr>
          <w:szCs w:val="24"/>
        </w:rPr>
        <w:t>åtgärder</w:t>
      </w:r>
      <w:r>
        <w:rPr>
          <w:szCs w:val="24"/>
        </w:rPr>
        <w:t xml:space="preserve"> de vidtagit kommer </w:t>
      </w:r>
      <w:r>
        <w:t xml:space="preserve">att öka effektiviteten och minska handläggningstiderna i tillståndsärenden. </w:t>
      </w:r>
    </w:p>
    <w:p w14:paraId="09F9EF49" w14:textId="018B56D0" w:rsidR="00B2353D" w:rsidRDefault="00B2353D" w:rsidP="00163968">
      <w:pPr>
        <w:pStyle w:val="Brdtext"/>
      </w:pPr>
      <w:r>
        <w:lastRenderedPageBreak/>
        <w:t>Därutöver har regeringen öppnat upp möjligheten för vissa nationaliteter som haft svårt att lämna in en ansökan om uppehållstillstånd på grund av anknytning att kunna göra detta vid fler utlandsmyndigheter.</w:t>
      </w:r>
    </w:p>
    <w:p w14:paraId="4F712C1C" w14:textId="79252819" w:rsidR="00C50C6E" w:rsidRDefault="009650D9" w:rsidP="00626C5F">
      <w:pPr>
        <w:pStyle w:val="Brdtext"/>
      </w:pPr>
      <w:r>
        <w:t>Migrationsverket av</w:t>
      </w:r>
      <w:r w:rsidR="004005F8">
        <w:t xml:space="preserve">gör just nu fler anknytningsärenden än vad som gjorts under överskådlig tid och antalet som väntar minskar. Migrationsverket </w:t>
      </w:r>
      <w:r w:rsidR="00D62957">
        <w:t>bedömer</w:t>
      </w:r>
      <w:r w:rsidR="004005F8">
        <w:t xml:space="preserve"> i sin senaste prognos från oktober att handläggningstiderna i anknytningsärenden ska kunna nå </w:t>
      </w:r>
      <w:r>
        <w:t xml:space="preserve">de förordningsstadgade handläggningstiderna på </w:t>
      </w:r>
      <w:r w:rsidR="004005F8">
        <w:t>9 månader under andra halvåret 2018</w:t>
      </w:r>
      <w:r>
        <w:t xml:space="preserve">. </w:t>
      </w:r>
    </w:p>
    <w:p w14:paraId="4D262C34" w14:textId="1E639D72" w:rsidR="004005F8" w:rsidRDefault="00D64C6C" w:rsidP="00626C5F">
      <w:pPr>
        <w:pStyle w:val="Brdtext"/>
      </w:pPr>
      <w:r>
        <w:t>Regeringen har i BP18 föreslagit att 32 m</w:t>
      </w:r>
      <w:r w:rsidR="00F4532A">
        <w:t xml:space="preserve">iljoner </w:t>
      </w:r>
      <w:r>
        <w:t>kr</w:t>
      </w:r>
      <w:r w:rsidR="00F4532A">
        <w:t>onor</w:t>
      </w:r>
      <w:r>
        <w:t xml:space="preserve"> tillförs från 2018 för att stärka Migrationsverkets kapacitet att hantera anknytningsärenden.</w:t>
      </w:r>
      <w:r w:rsidR="008604C2">
        <w:t xml:space="preserve"> </w:t>
      </w:r>
      <w:r w:rsidR="00716E32">
        <w:t>Både jag och regeringen följer utvecklingen av handläggningstiderna</w:t>
      </w:r>
      <w:r w:rsidR="00212AD4">
        <w:t xml:space="preserve"> noga och vi är ytterst måna om att handläggningstiderna så snart som möjligt kan förkortas. </w:t>
      </w:r>
    </w:p>
    <w:p w14:paraId="4C7AA8BF" w14:textId="0858B90A" w:rsidR="00716E32" w:rsidRDefault="00716E32" w:rsidP="00626C5F">
      <w:pPr>
        <w:pStyle w:val="Brdtext"/>
      </w:pPr>
      <w:r>
        <w:t xml:space="preserve">Stockholm den </w:t>
      </w:r>
      <w:r w:rsidR="00DF163E">
        <w:t>13</w:t>
      </w:r>
      <w:r>
        <w:t xml:space="preserve"> december 2017</w:t>
      </w:r>
    </w:p>
    <w:p w14:paraId="18A889C5" w14:textId="77777777" w:rsidR="00716E32" w:rsidRDefault="00716E32" w:rsidP="00716E32">
      <w:pPr>
        <w:pStyle w:val="Brdtext"/>
      </w:pPr>
      <w:r>
        <w:t>Heléne Fritzon</w:t>
      </w:r>
    </w:p>
    <w:p w14:paraId="14BA1101" w14:textId="77777777" w:rsidR="00716E32" w:rsidRDefault="00716E32" w:rsidP="00626C5F">
      <w:pPr>
        <w:pStyle w:val="Brdtext"/>
      </w:pPr>
    </w:p>
    <w:p w14:paraId="412AFCF3" w14:textId="77777777" w:rsidR="00593E4C" w:rsidRDefault="00593E4C" w:rsidP="00626C5F">
      <w:pPr>
        <w:pStyle w:val="Brdtext"/>
      </w:pPr>
    </w:p>
    <w:p w14:paraId="2936C8DA" w14:textId="77777777" w:rsidR="00626C5F" w:rsidRPr="00472EBA" w:rsidRDefault="00626C5F" w:rsidP="00626C5F">
      <w:pPr>
        <w:pStyle w:val="Brdtext"/>
      </w:pPr>
    </w:p>
    <w:p w14:paraId="35C40D1E" w14:textId="77777777" w:rsidR="00B31BFB" w:rsidRPr="006273E4" w:rsidRDefault="00B31BFB" w:rsidP="00E96532">
      <w:pPr>
        <w:pStyle w:val="Brdtext"/>
      </w:pPr>
    </w:p>
    <w:sectPr w:rsidR="00B31BFB" w:rsidRPr="006273E4" w:rsidSect="00626C5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3E1F" w14:textId="77777777" w:rsidR="004F0830" w:rsidRDefault="004F0830" w:rsidP="00A87A54">
      <w:pPr>
        <w:spacing w:after="0" w:line="240" w:lineRule="auto"/>
      </w:pPr>
      <w:r>
        <w:separator/>
      </w:r>
    </w:p>
  </w:endnote>
  <w:endnote w:type="continuationSeparator" w:id="0">
    <w:p w14:paraId="71295EAC" w14:textId="77777777" w:rsidR="004F0830" w:rsidRDefault="004F083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DE904A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7EFE28" w14:textId="0857B61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422D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422D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D2A8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65008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C8575D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626C5F" w:rsidRPr="00347E11" w14:paraId="226EF2F2" w14:textId="77777777" w:rsidTr="001F4302">
      <w:trPr>
        <w:trHeight w:val="510"/>
      </w:trPr>
      <w:tc>
        <w:tcPr>
          <w:tcW w:w="8525" w:type="dxa"/>
          <w:vAlign w:val="bottom"/>
        </w:tcPr>
        <w:p w14:paraId="13EA669B" w14:textId="77777777" w:rsidR="00626C5F" w:rsidRPr="00347E11" w:rsidRDefault="00626C5F" w:rsidP="00347E11">
          <w:pPr>
            <w:pStyle w:val="Sidfot"/>
            <w:rPr>
              <w:sz w:val="8"/>
            </w:rPr>
          </w:pPr>
        </w:p>
      </w:tc>
    </w:tr>
  </w:tbl>
  <w:p w14:paraId="5F57C9D7" w14:textId="77777777" w:rsidR="00093408" w:rsidRPr="00626C5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AB96" w14:textId="77777777" w:rsidR="004F0830" w:rsidRDefault="004F0830" w:rsidP="00A87A54">
      <w:pPr>
        <w:spacing w:after="0" w:line="240" w:lineRule="auto"/>
      </w:pPr>
      <w:r>
        <w:separator/>
      </w:r>
    </w:p>
  </w:footnote>
  <w:footnote w:type="continuationSeparator" w:id="0">
    <w:p w14:paraId="3F47D815" w14:textId="77777777" w:rsidR="004F0830" w:rsidRDefault="004F083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6C5F" w14:paraId="04E9C50F" w14:textId="77777777" w:rsidTr="00C93EBA">
      <w:trPr>
        <w:trHeight w:val="227"/>
      </w:trPr>
      <w:tc>
        <w:tcPr>
          <w:tcW w:w="5534" w:type="dxa"/>
        </w:tcPr>
        <w:p w14:paraId="549BEC49" w14:textId="77777777" w:rsidR="00626C5F" w:rsidRPr="007D73AB" w:rsidRDefault="00626C5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4A18C986FFF46A5B1ECFC6E5FA26AE0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CC4A1DB" w14:textId="77777777" w:rsidR="00626C5F" w:rsidRPr="007D73AB" w:rsidRDefault="00626C5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E8239A2" w14:textId="77777777" w:rsidR="00626C5F" w:rsidRDefault="00626C5F" w:rsidP="005A703A">
          <w:pPr>
            <w:pStyle w:val="Sidhuvud"/>
          </w:pPr>
        </w:p>
      </w:tc>
    </w:tr>
    <w:tr w:rsidR="00626C5F" w14:paraId="0C4E64E8" w14:textId="77777777" w:rsidTr="00C93EBA">
      <w:trPr>
        <w:trHeight w:val="1928"/>
      </w:trPr>
      <w:tc>
        <w:tcPr>
          <w:tcW w:w="5534" w:type="dxa"/>
        </w:tcPr>
        <w:p w14:paraId="173995B0" w14:textId="77777777" w:rsidR="00626C5F" w:rsidRPr="00340DE0" w:rsidRDefault="00626C5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6B2375F" wp14:editId="1E02FFF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302E1F" w14:textId="77777777" w:rsidR="00626C5F" w:rsidRPr="00710A6C" w:rsidRDefault="00626C5F" w:rsidP="00EE3C0F">
          <w:pPr>
            <w:pStyle w:val="Sidhuvud"/>
            <w:rPr>
              <w:b/>
            </w:rPr>
          </w:pPr>
        </w:p>
        <w:p w14:paraId="2E66230B" w14:textId="77777777" w:rsidR="00626C5F" w:rsidRDefault="00626C5F" w:rsidP="00EE3C0F">
          <w:pPr>
            <w:pStyle w:val="Sidhuvud"/>
          </w:pPr>
        </w:p>
        <w:p w14:paraId="1F5B3749" w14:textId="77777777" w:rsidR="00626C5F" w:rsidRDefault="00626C5F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EA24A694B1AD434581AAAB0C575B3B41"/>
            </w:placeholder>
            <w:dataBinding w:prefixMappings="xmlns:ns0='http://lp/documentinfo/RK' " w:xpath="/ns0:DocumentInfo[1]/ns0:BaseInfo[1]/ns0:Dnr[1]" w:storeItemID="{A818343B-07CB-4808-94A5-1BCD033D7355}"/>
            <w:text/>
          </w:sdtPr>
          <w:sdtEndPr/>
          <w:sdtContent>
            <w:p w14:paraId="793F143D" w14:textId="77777777" w:rsidR="00626C5F" w:rsidRDefault="00626C5F" w:rsidP="00EE3C0F">
              <w:pPr>
                <w:pStyle w:val="Sidhuvud"/>
              </w:pPr>
              <w:r>
                <w:t>Ju2017/09214/POL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061AF4B4E72348B3B3A9DF6DBE547FB4"/>
            </w:placeholder>
            <w:showingPlcHdr/>
            <w:dataBinding w:prefixMappings="xmlns:ns0='http://lp/documentinfo/RK' " w:xpath="/ns0:DocumentInfo[1]/ns0:BaseInfo[1]/ns0:DocNumber[1]" w:storeItemID="{A818343B-07CB-4808-94A5-1BCD033D7355}"/>
            <w:text/>
          </w:sdtPr>
          <w:sdtEndPr/>
          <w:sdtContent>
            <w:p w14:paraId="03F85F00" w14:textId="77777777" w:rsidR="00626C5F" w:rsidRDefault="00626C5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6139C5" w14:textId="77777777" w:rsidR="00626C5F" w:rsidRDefault="00626C5F" w:rsidP="00EE3C0F">
          <w:pPr>
            <w:pStyle w:val="Sidhuvud"/>
          </w:pPr>
        </w:p>
      </w:tc>
      <w:tc>
        <w:tcPr>
          <w:tcW w:w="1134" w:type="dxa"/>
        </w:tcPr>
        <w:p w14:paraId="2EF2324E" w14:textId="77777777" w:rsidR="00626C5F" w:rsidRDefault="00626C5F" w:rsidP="0094502D">
          <w:pPr>
            <w:pStyle w:val="Sidhuvud"/>
          </w:pPr>
        </w:p>
        <w:p w14:paraId="1C8097DB" w14:textId="77777777" w:rsidR="00626C5F" w:rsidRPr="0094502D" w:rsidRDefault="00626C5F" w:rsidP="00EC71A6">
          <w:pPr>
            <w:pStyle w:val="Sidhuvud"/>
          </w:pPr>
        </w:p>
      </w:tc>
    </w:tr>
    <w:tr w:rsidR="00626C5F" w14:paraId="7C5A7BF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FFED950943C841EDBBB4178653B0BC1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681E289" w14:textId="77777777" w:rsidR="00626C5F" w:rsidRPr="00626C5F" w:rsidRDefault="00626C5F" w:rsidP="00340DE0">
              <w:pPr>
                <w:pStyle w:val="Sidhuvud"/>
                <w:rPr>
                  <w:b/>
                </w:rPr>
              </w:pPr>
              <w:r w:rsidRPr="00626C5F">
                <w:rPr>
                  <w:b/>
                </w:rPr>
                <w:t>Justitiedepartementet</w:t>
              </w:r>
            </w:p>
            <w:tbl>
              <w:tblPr>
                <w:tblW w:w="0" w:type="auto"/>
                <w:tblLayout w:type="fixed"/>
                <w:tblLook w:val="0000" w:firstRow="0" w:lastRow="0" w:firstColumn="0" w:lastColumn="0" w:noHBand="0" w:noVBand="0"/>
              </w:tblPr>
              <w:tblGrid>
                <w:gridCol w:w="4911"/>
              </w:tblGrid>
              <w:tr w:rsidR="00925806" w14:paraId="6F0578C6" w14:textId="77777777" w:rsidTr="000D3FB0">
                <w:trPr>
                  <w:trHeight w:val="284"/>
                </w:trPr>
                <w:tc>
                  <w:tcPr>
                    <w:tcW w:w="4911" w:type="dxa"/>
                  </w:tcPr>
                  <w:p w14:paraId="50CD4CBB" w14:textId="77777777" w:rsidR="00925806" w:rsidRDefault="00925806" w:rsidP="00925806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</w:rPr>
                      <w:t>Migrationsministern och biträdande justitieministern</w:t>
                    </w:r>
                  </w:p>
                </w:tc>
              </w:tr>
            </w:tbl>
            <w:p w14:paraId="5E73832A" w14:textId="750EB89D" w:rsidR="00626C5F" w:rsidRPr="00340DE0" w:rsidRDefault="00626C5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8503C28889194A7DAF5CE24F40226664"/>
          </w:placeholder>
          <w:dataBinding w:prefixMappings="xmlns:ns0='http://lp/documentinfo/RK' " w:xpath="/ns0:DocumentInfo[1]/ns0:BaseInfo[1]/ns0:Recipient[1]" w:storeItemID="{A818343B-07CB-4808-94A5-1BCD033D7355}"/>
          <w:text w:multiLine="1"/>
        </w:sdtPr>
        <w:sdtEndPr/>
        <w:sdtContent>
          <w:tc>
            <w:tcPr>
              <w:tcW w:w="3170" w:type="dxa"/>
            </w:tcPr>
            <w:p w14:paraId="107BBD26" w14:textId="2737819F" w:rsidR="00626C5F" w:rsidRDefault="00C50C6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141AF1" w14:textId="77777777" w:rsidR="00626C5F" w:rsidRDefault="00626C5F" w:rsidP="003E6020">
          <w:pPr>
            <w:pStyle w:val="Sidhuvud"/>
          </w:pPr>
        </w:p>
      </w:tc>
    </w:tr>
  </w:tbl>
  <w:p w14:paraId="3652D30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54D2C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EA3D0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3A9F9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A484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0D0E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52179"/>
    <w:rsid w:val="00163968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4E72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2AD4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2D1"/>
    <w:rsid w:val="00342327"/>
    <w:rsid w:val="00347C16"/>
    <w:rsid w:val="00347E11"/>
    <w:rsid w:val="00350696"/>
    <w:rsid w:val="00350C92"/>
    <w:rsid w:val="00365461"/>
    <w:rsid w:val="00370311"/>
    <w:rsid w:val="00380663"/>
    <w:rsid w:val="003853E3"/>
    <w:rsid w:val="0038587E"/>
    <w:rsid w:val="00390147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22D"/>
    <w:rsid w:val="003F299F"/>
    <w:rsid w:val="003F6B92"/>
    <w:rsid w:val="004005F8"/>
    <w:rsid w:val="0041223B"/>
    <w:rsid w:val="00413A4E"/>
    <w:rsid w:val="00415163"/>
    <w:rsid w:val="004157BE"/>
    <w:rsid w:val="0042068E"/>
    <w:rsid w:val="00422030"/>
    <w:rsid w:val="00422A7F"/>
    <w:rsid w:val="0043418A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0830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5792"/>
    <w:rsid w:val="00567799"/>
    <w:rsid w:val="00571A0B"/>
    <w:rsid w:val="005747D0"/>
    <w:rsid w:val="005850D7"/>
    <w:rsid w:val="0058522F"/>
    <w:rsid w:val="00586266"/>
    <w:rsid w:val="00593E4C"/>
    <w:rsid w:val="00595EDE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6C5F"/>
    <w:rsid w:val="006273E4"/>
    <w:rsid w:val="00631F8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0C05"/>
    <w:rsid w:val="00672F6F"/>
    <w:rsid w:val="00674C8B"/>
    <w:rsid w:val="0069523C"/>
    <w:rsid w:val="006962CA"/>
    <w:rsid w:val="006B4A30"/>
    <w:rsid w:val="006B7569"/>
    <w:rsid w:val="006C28EE"/>
    <w:rsid w:val="006C5133"/>
    <w:rsid w:val="006D2998"/>
    <w:rsid w:val="006D3188"/>
    <w:rsid w:val="006E08FC"/>
    <w:rsid w:val="006F2588"/>
    <w:rsid w:val="00706388"/>
    <w:rsid w:val="00710A6C"/>
    <w:rsid w:val="00710D98"/>
    <w:rsid w:val="00712266"/>
    <w:rsid w:val="00712593"/>
    <w:rsid w:val="00712D82"/>
    <w:rsid w:val="00716E32"/>
    <w:rsid w:val="007213D0"/>
    <w:rsid w:val="00732599"/>
    <w:rsid w:val="00743E09"/>
    <w:rsid w:val="00750C93"/>
    <w:rsid w:val="00754E24"/>
    <w:rsid w:val="00757B3B"/>
    <w:rsid w:val="00762024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B7FCC"/>
    <w:rsid w:val="007C44FF"/>
    <w:rsid w:val="007C564F"/>
    <w:rsid w:val="007C7BDB"/>
    <w:rsid w:val="007D73AB"/>
    <w:rsid w:val="007E2712"/>
    <w:rsid w:val="007E4A9C"/>
    <w:rsid w:val="007E5516"/>
    <w:rsid w:val="007E7EE2"/>
    <w:rsid w:val="007F06CA"/>
    <w:rsid w:val="0080228F"/>
    <w:rsid w:val="00802F7C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51C2D"/>
    <w:rsid w:val="008604C2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2626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378"/>
    <w:rsid w:val="009036E7"/>
    <w:rsid w:val="0091053B"/>
    <w:rsid w:val="00912945"/>
    <w:rsid w:val="00925806"/>
    <w:rsid w:val="00935814"/>
    <w:rsid w:val="00937025"/>
    <w:rsid w:val="0094502D"/>
    <w:rsid w:val="00947013"/>
    <w:rsid w:val="009650D9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353D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927C9"/>
    <w:rsid w:val="00BB5683"/>
    <w:rsid w:val="00BC17DF"/>
    <w:rsid w:val="00BD0826"/>
    <w:rsid w:val="00BD15AB"/>
    <w:rsid w:val="00BD181D"/>
    <w:rsid w:val="00BE0567"/>
    <w:rsid w:val="00BE3210"/>
    <w:rsid w:val="00BE4BF7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520D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0C6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22C1"/>
    <w:rsid w:val="00D279D8"/>
    <w:rsid w:val="00D27C8E"/>
    <w:rsid w:val="00D4141B"/>
    <w:rsid w:val="00D4145D"/>
    <w:rsid w:val="00D5467F"/>
    <w:rsid w:val="00D55837"/>
    <w:rsid w:val="00D60F51"/>
    <w:rsid w:val="00D62957"/>
    <w:rsid w:val="00D64C6C"/>
    <w:rsid w:val="00D6730A"/>
    <w:rsid w:val="00D674A6"/>
    <w:rsid w:val="00D74B7C"/>
    <w:rsid w:val="00D76068"/>
    <w:rsid w:val="00D76B01"/>
    <w:rsid w:val="00D804A2"/>
    <w:rsid w:val="00D84704"/>
    <w:rsid w:val="00D9462B"/>
    <w:rsid w:val="00D95424"/>
    <w:rsid w:val="00DA5C0D"/>
    <w:rsid w:val="00DB2E37"/>
    <w:rsid w:val="00DB714B"/>
    <w:rsid w:val="00DC10F6"/>
    <w:rsid w:val="00DC1413"/>
    <w:rsid w:val="00DC3E45"/>
    <w:rsid w:val="00DC4598"/>
    <w:rsid w:val="00DD0722"/>
    <w:rsid w:val="00DD212F"/>
    <w:rsid w:val="00DF163E"/>
    <w:rsid w:val="00DF5BFB"/>
    <w:rsid w:val="00E022DA"/>
    <w:rsid w:val="00E03BCB"/>
    <w:rsid w:val="00E124DC"/>
    <w:rsid w:val="00E404D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0A18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4532A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BF"/>
    <w:rsid w:val="00FA41B4"/>
    <w:rsid w:val="00FA5DDD"/>
    <w:rsid w:val="00FA7644"/>
    <w:rsid w:val="00FC069A"/>
    <w:rsid w:val="00FD0B7B"/>
    <w:rsid w:val="00FD3C82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506184"/>
  <w15:docId w15:val="{35080F53-7C99-46FF-8889-581606C7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5C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26C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26C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26C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26C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26C5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26C5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26C5F"/>
  </w:style>
  <w:style w:type="paragraph" w:styleId="Avslutandetext">
    <w:name w:val="Closing"/>
    <w:basedOn w:val="Normal"/>
    <w:link w:val="AvslutandetextChar"/>
    <w:uiPriority w:val="99"/>
    <w:semiHidden/>
    <w:unhideWhenUsed/>
    <w:rsid w:val="00626C5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26C5F"/>
  </w:style>
  <w:style w:type="paragraph" w:styleId="Avsndaradress-brev">
    <w:name w:val="envelope return"/>
    <w:basedOn w:val="Normal"/>
    <w:uiPriority w:val="99"/>
    <w:semiHidden/>
    <w:unhideWhenUsed/>
    <w:rsid w:val="00626C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6C5F"/>
    <w:rPr>
      <w:rFonts w:ascii="Segoe UI" w:hAnsi="Segoe UI" w:cs="Segoe UI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26C5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26C5F"/>
  </w:style>
  <w:style w:type="paragraph" w:styleId="Brdtext3">
    <w:name w:val="Body Text 3"/>
    <w:basedOn w:val="Normal"/>
    <w:link w:val="Brdtext3Char"/>
    <w:uiPriority w:val="99"/>
    <w:semiHidden/>
    <w:unhideWhenUsed/>
    <w:rsid w:val="00626C5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26C5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26C5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26C5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26C5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26C5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26C5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26C5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26C5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26C5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26C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26C5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26C5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26C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26C5F"/>
  </w:style>
  <w:style w:type="character" w:customStyle="1" w:styleId="DatumChar">
    <w:name w:val="Datum Char"/>
    <w:basedOn w:val="Standardstycketeckensnitt"/>
    <w:link w:val="Datum"/>
    <w:uiPriority w:val="99"/>
    <w:semiHidden/>
    <w:rsid w:val="00626C5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26C5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26C5F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26C5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26C5F"/>
  </w:style>
  <w:style w:type="paragraph" w:styleId="Figurfrteckning">
    <w:name w:val="table of figures"/>
    <w:basedOn w:val="Normal"/>
    <w:next w:val="Normal"/>
    <w:uiPriority w:val="99"/>
    <w:semiHidden/>
    <w:unhideWhenUsed/>
    <w:rsid w:val="00626C5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626C5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26C5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26C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26C5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6C5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6C5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6C5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6C5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6C5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6C5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6C5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6C5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6C5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26C5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26C5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26C5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26C5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26C5F"/>
  </w:style>
  <w:style w:type="paragraph" w:styleId="Innehll4">
    <w:name w:val="toc 4"/>
    <w:basedOn w:val="Normal"/>
    <w:next w:val="Normal"/>
    <w:autoRedefine/>
    <w:uiPriority w:val="39"/>
    <w:semiHidden/>
    <w:unhideWhenUsed/>
    <w:rsid w:val="00626C5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26C5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26C5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26C5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26C5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26C5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26C5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6C5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6C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6C5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26C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26C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26C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26C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26C5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26C5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26C5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26C5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26C5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26C5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26C5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626C5F"/>
  </w:style>
  <w:style w:type="paragraph" w:styleId="Makrotext">
    <w:name w:val="macro"/>
    <w:link w:val="MakrotextChar"/>
    <w:uiPriority w:val="99"/>
    <w:semiHidden/>
    <w:unhideWhenUsed/>
    <w:rsid w:val="00626C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26C5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26C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26C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26C5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26C5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626C5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26C5F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26C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26C5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626C5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26C5F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626C5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26C5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26C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26C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626C5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26C5F"/>
  </w:style>
  <w:style w:type="paragraph" w:styleId="Slutnotstext">
    <w:name w:val="endnote text"/>
    <w:basedOn w:val="Normal"/>
    <w:link w:val="SlutnotstextChar"/>
    <w:uiPriority w:val="99"/>
    <w:semiHidden/>
    <w:unhideWhenUsed/>
    <w:rsid w:val="00626C5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26C5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26C5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26C5F"/>
    <w:rPr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26C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26C5F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DC141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F7378"/>
    <w:rPr>
      <w:sz w:val="16"/>
      <w:szCs w:val="16"/>
    </w:rPr>
  </w:style>
  <w:style w:type="character" w:customStyle="1" w:styleId="RKnormalChar">
    <w:name w:val="RKnormal Char"/>
    <w:link w:val="RKnormal"/>
    <w:locked/>
    <w:rsid w:val="00163968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A18C986FFF46A5B1ECFC6E5FA26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37704-98ED-402A-A3E5-E2DB6D5BDF6D}"/>
      </w:docPartPr>
      <w:docPartBody>
        <w:p w:rsidR="006C73D6" w:rsidRDefault="00D403BF" w:rsidP="00D403BF">
          <w:pPr>
            <w:pStyle w:val="A4A18C986FFF46A5B1ECFC6E5FA26AE0"/>
          </w:pPr>
          <w:r>
            <w:t xml:space="preserve"> </w:t>
          </w:r>
        </w:p>
      </w:docPartBody>
    </w:docPart>
    <w:docPart>
      <w:docPartPr>
        <w:name w:val="EA24A694B1AD434581AAAB0C575B3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CD0D-CA1C-4148-948A-61869A8D6FCC}"/>
      </w:docPartPr>
      <w:docPartBody>
        <w:p w:rsidR="006C73D6" w:rsidRDefault="00D403BF" w:rsidP="00D403BF">
          <w:pPr>
            <w:pStyle w:val="EA24A694B1AD434581AAAB0C575B3B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1AF4B4E72348B3B3A9DF6DBE547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CB595-9B05-47BE-B499-05C8BD412F5D}"/>
      </w:docPartPr>
      <w:docPartBody>
        <w:p w:rsidR="006C73D6" w:rsidRDefault="00D403BF" w:rsidP="00D403BF">
          <w:pPr>
            <w:pStyle w:val="061AF4B4E72348B3B3A9DF6DBE547F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ED950943C841EDBBB4178653B0B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5EEE9-9A44-41E3-AF00-E382D6399172}"/>
      </w:docPartPr>
      <w:docPartBody>
        <w:p w:rsidR="006C73D6" w:rsidRDefault="00D403BF" w:rsidP="00D403BF">
          <w:pPr>
            <w:pStyle w:val="FFED950943C841EDBBB4178653B0BC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03C28889194A7DAF5CE24F40226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3BCCD-DB08-4F85-AAC2-B51C41B1302D}"/>
      </w:docPartPr>
      <w:docPartBody>
        <w:p w:rsidR="006C73D6" w:rsidRDefault="00D403BF" w:rsidP="00D403BF">
          <w:pPr>
            <w:pStyle w:val="8503C28889194A7DAF5CE24F4022666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BF"/>
    <w:rsid w:val="006C73D6"/>
    <w:rsid w:val="009C7FC0"/>
    <w:rsid w:val="00D4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4A18C986FFF46A5B1ECFC6E5FA26AE0">
    <w:name w:val="A4A18C986FFF46A5B1ECFC6E5FA26AE0"/>
    <w:rsid w:val="00D403BF"/>
  </w:style>
  <w:style w:type="character" w:styleId="Platshllartext">
    <w:name w:val="Placeholder Text"/>
    <w:basedOn w:val="Standardstycketeckensnitt"/>
    <w:uiPriority w:val="99"/>
    <w:semiHidden/>
    <w:rsid w:val="00D403BF"/>
    <w:rPr>
      <w:color w:val="808080"/>
    </w:rPr>
  </w:style>
  <w:style w:type="paragraph" w:customStyle="1" w:styleId="A7D50CD2ACB24BFBBD2EEA1CA1FB083D">
    <w:name w:val="A7D50CD2ACB24BFBBD2EEA1CA1FB083D"/>
    <w:rsid w:val="00D403BF"/>
  </w:style>
  <w:style w:type="paragraph" w:customStyle="1" w:styleId="F0D328A4C45A4587A3CE5ECF8021B99F">
    <w:name w:val="F0D328A4C45A4587A3CE5ECF8021B99F"/>
    <w:rsid w:val="00D403BF"/>
  </w:style>
  <w:style w:type="paragraph" w:customStyle="1" w:styleId="6A2F04F578C44560B6145A31429998AF">
    <w:name w:val="6A2F04F578C44560B6145A31429998AF"/>
    <w:rsid w:val="00D403BF"/>
  </w:style>
  <w:style w:type="paragraph" w:customStyle="1" w:styleId="0C3A70FFE0DC45A0B728C0B328CAD1C7">
    <w:name w:val="0C3A70FFE0DC45A0B728C0B328CAD1C7"/>
    <w:rsid w:val="00D403BF"/>
  </w:style>
  <w:style w:type="paragraph" w:customStyle="1" w:styleId="EA24A694B1AD434581AAAB0C575B3B41">
    <w:name w:val="EA24A694B1AD434581AAAB0C575B3B41"/>
    <w:rsid w:val="00D403BF"/>
  </w:style>
  <w:style w:type="paragraph" w:customStyle="1" w:styleId="061AF4B4E72348B3B3A9DF6DBE547FB4">
    <w:name w:val="061AF4B4E72348B3B3A9DF6DBE547FB4"/>
    <w:rsid w:val="00D403BF"/>
  </w:style>
  <w:style w:type="paragraph" w:customStyle="1" w:styleId="A1E2F988F5144EE59EE2828608EE1A54">
    <w:name w:val="A1E2F988F5144EE59EE2828608EE1A54"/>
    <w:rsid w:val="00D403BF"/>
  </w:style>
  <w:style w:type="paragraph" w:customStyle="1" w:styleId="703F727AB7B0428995D6AACC0BF3BD91">
    <w:name w:val="703F727AB7B0428995D6AACC0BF3BD91"/>
    <w:rsid w:val="00D403BF"/>
  </w:style>
  <w:style w:type="paragraph" w:customStyle="1" w:styleId="8D14ACB12354481EB2BB4C853DC84A57">
    <w:name w:val="8D14ACB12354481EB2BB4C853DC84A57"/>
    <w:rsid w:val="00D403BF"/>
  </w:style>
  <w:style w:type="paragraph" w:customStyle="1" w:styleId="FFED950943C841EDBBB4178653B0BC16">
    <w:name w:val="FFED950943C841EDBBB4178653B0BC16"/>
    <w:rsid w:val="00D403BF"/>
  </w:style>
  <w:style w:type="paragraph" w:customStyle="1" w:styleId="8503C28889194A7DAF5CE24F40226664">
    <w:name w:val="8503C28889194A7DAF5CE24F40226664"/>
    <w:rsid w:val="00D403BF"/>
  </w:style>
  <w:style w:type="paragraph" w:customStyle="1" w:styleId="80B2A57159B34A2F9932B0748CE7AD0F">
    <w:name w:val="80B2A57159B34A2F9932B0748CE7AD0F"/>
    <w:rsid w:val="00D403BF"/>
  </w:style>
  <w:style w:type="paragraph" w:customStyle="1" w:styleId="5A083302901D406984BA5FC2511DBDB1">
    <w:name w:val="5A083302901D406984BA5FC2511DBDB1"/>
    <w:rsid w:val="00D40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d414d587-b744-4dc7-aafc-a39c95a63442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Erik Jönsson</SenderName>
      <SenderTitle>Departementssekreterare</SenderTitle>
      <SenderMail>Erik.G.Jonsson@regeringskansliet.se</SenderMail>
      <SenderPhone>08-405 94 22</SenderPhone>
    </Sender>
    <TopId>1</TopId>
    <TopSender/>
    <OrganisationInfo>
      <Organisatoriskenhet1>Justitiedepartementet</Organisatoriskenhet1>
      <Organisatoriskenhet2>Enheten för styrning inom migrationsområdet</Organisatoriskenhet2>
      <Organisatoriskenhet3> </Organisatoriskenhet3>
      <Organisatoriskenhet1Id>142</Organisatoriskenhet1Id>
      <Organisatoriskenhet2Id>159</Organisatoriskenhet2Id>
      <Organisatoriskenhet3Id> </Organisatoriskenhet3Id>
    </OrganisationInfo>
    <HeaderDate>2017-12-07T00:00:00</HeaderDate>
    <Office/>
    <Dnr>Ju2017/09214/POL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29BC-3FF7-4F2A-8792-948E67AA0D5D}"/>
</file>

<file path=customXml/itemProps2.xml><?xml version="1.0" encoding="utf-8"?>
<ds:datastoreItem xmlns:ds="http://schemas.openxmlformats.org/officeDocument/2006/customXml" ds:itemID="{785E5E82-9BD1-4658-893C-A4ADF9FE898E}"/>
</file>

<file path=customXml/itemProps3.xml><?xml version="1.0" encoding="utf-8"?>
<ds:datastoreItem xmlns:ds="http://schemas.openxmlformats.org/officeDocument/2006/customXml" ds:itemID="{A818343B-07CB-4808-94A5-1BCD033D7355}"/>
</file>

<file path=customXml/itemProps4.xml><?xml version="1.0" encoding="utf-8"?>
<ds:datastoreItem xmlns:ds="http://schemas.openxmlformats.org/officeDocument/2006/customXml" ds:itemID="{044E7DE4-3665-4CB5-89B8-B55021C55F43}"/>
</file>

<file path=customXml/itemProps5.xml><?xml version="1.0" encoding="utf-8"?>
<ds:datastoreItem xmlns:ds="http://schemas.openxmlformats.org/officeDocument/2006/customXml" ds:itemID="{4BB2F609-4627-40B4-8B5F-20052D7FAFDF}"/>
</file>

<file path=customXml/itemProps6.xml><?xml version="1.0" encoding="utf-8"?>
<ds:datastoreItem xmlns:ds="http://schemas.openxmlformats.org/officeDocument/2006/customXml" ds:itemID="{40CEFD6B-8C20-4A5D-9D98-A40E87D4593A}"/>
</file>

<file path=customXml/itemProps7.xml><?xml version="1.0" encoding="utf-8"?>
<ds:datastoreItem xmlns:ds="http://schemas.openxmlformats.org/officeDocument/2006/customXml" ds:itemID="{6865CAEE-0DB9-4661-AD91-92C94C06DF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382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 Jönsson</dc:creator>
  <cp:keywords/>
  <dc:description/>
  <cp:lastModifiedBy>Gunilla Hansson-Böe</cp:lastModifiedBy>
  <cp:revision>2</cp:revision>
  <cp:lastPrinted>2017-12-06T14:55:00Z</cp:lastPrinted>
  <dcterms:created xsi:type="dcterms:W3CDTF">2017-12-13T07:27:00Z</dcterms:created>
  <dcterms:modified xsi:type="dcterms:W3CDTF">2017-12-13T07:27:00Z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f2341976-d473-4a27-80d5-00b25ebd71f6</vt:lpwstr>
  </property>
</Properties>
</file>