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E5E8" w14:textId="70276014" w:rsidR="00324B1B" w:rsidRDefault="00324B1B" w:rsidP="00DA0661">
      <w:pPr>
        <w:pStyle w:val="Rubrik"/>
      </w:pPr>
      <w:bookmarkStart w:id="0" w:name="Start"/>
      <w:bookmarkEnd w:id="0"/>
      <w:r>
        <w:t xml:space="preserve">Svar på fråga 2017/18:966 av </w:t>
      </w:r>
      <w:proofErr w:type="spellStart"/>
      <w:r w:rsidRPr="00324B1B">
        <w:t>Boriana</w:t>
      </w:r>
      <w:proofErr w:type="spellEnd"/>
      <w:r w:rsidRPr="00324B1B">
        <w:t xml:space="preserve"> Åberg</w:t>
      </w:r>
      <w:r>
        <w:t xml:space="preserve"> (M)</w:t>
      </w:r>
      <w:r>
        <w:br/>
      </w:r>
      <w:r w:rsidRPr="00324B1B">
        <w:t>Skatteverkets namnbyte på Republiken Kina (Taiwan)</w:t>
      </w:r>
    </w:p>
    <w:p w14:paraId="77E3CA19" w14:textId="61E063E9" w:rsidR="001A01AB" w:rsidRDefault="00324B1B" w:rsidP="00512A9C">
      <w:pPr>
        <w:pStyle w:val="Brdtext"/>
      </w:pPr>
      <w:proofErr w:type="spellStart"/>
      <w:r>
        <w:t>Boriana</w:t>
      </w:r>
      <w:proofErr w:type="spellEnd"/>
      <w:r>
        <w:t xml:space="preserve"> Åberg har frågat mig om jag kommer att vidta några generella åtgärder för att </w:t>
      </w:r>
      <w:r w:rsidR="00512A9C">
        <w:t>Skatteverkets</w:t>
      </w:r>
      <w:r>
        <w:t xml:space="preserve"> </w:t>
      </w:r>
      <w:r w:rsidR="00DA2A11">
        <w:t>namnbyte på Republiken Kina (Taiwan) inte ska göras.</w:t>
      </w:r>
    </w:p>
    <w:p w14:paraId="78CD1298" w14:textId="002BF5AC" w:rsidR="00904F4D" w:rsidRDefault="001A01AB" w:rsidP="00512A9C">
      <w:pPr>
        <w:pStyle w:val="Brdtext"/>
      </w:pPr>
      <w:bookmarkStart w:id="1" w:name="_Hlk508264193"/>
      <w:r>
        <w:t>Skatteverkets r</w:t>
      </w:r>
      <w:r w:rsidR="00751B2E">
        <w:t xml:space="preserve">egistrering av uppgifter i folkbokföringen följer svensk namnstandard. Skatteverket tillämpar standarden ISO 3166 gällande landskoder och svensk namnform av länder. Sedan den </w:t>
      </w:r>
      <w:r w:rsidR="00512A9C">
        <w:t xml:space="preserve">28 februari </w:t>
      </w:r>
      <w:r w:rsidR="00751B2E">
        <w:t xml:space="preserve">har Skatteverket ändrat </w:t>
      </w:r>
      <w:r w:rsidR="0011358E">
        <w:t xml:space="preserve">från </w:t>
      </w:r>
      <w:r w:rsidR="00512A9C">
        <w:t>Republiken Kina (Taiwan) till Taiwan, Provins i Kina</w:t>
      </w:r>
      <w:r w:rsidR="003D0B38">
        <w:t xml:space="preserve"> efter att översättningen av ISO-standarden har reviderats</w:t>
      </w:r>
      <w:r w:rsidR="0011358E">
        <w:t>.</w:t>
      </w:r>
      <w:r w:rsidR="003D0B38">
        <w:t xml:space="preserve"> </w:t>
      </w:r>
      <w:r w:rsidR="003D0B38" w:rsidRPr="003D0B38">
        <w:t>Landskod</w:t>
      </w:r>
      <w:r w:rsidR="003D0B38">
        <w:t>en</w:t>
      </w:r>
      <w:r w:rsidR="003D0B38" w:rsidRPr="003D0B38">
        <w:t xml:space="preserve"> är </w:t>
      </w:r>
      <w:r w:rsidR="003D0B38">
        <w:t xml:space="preserve">dock </w:t>
      </w:r>
      <w:r w:rsidR="003D0B38" w:rsidRPr="003D0B38">
        <w:t>oförändrad.</w:t>
      </w:r>
      <w:r w:rsidR="0011358E">
        <w:t xml:space="preserve"> </w:t>
      </w:r>
    </w:p>
    <w:p w14:paraId="6E4F589D" w14:textId="01654F35" w:rsidR="00512A9C" w:rsidRDefault="00DA2A11" w:rsidP="00512A9C">
      <w:pPr>
        <w:pStyle w:val="Brdtext"/>
      </w:pPr>
      <w:r>
        <w:t>Hur länders namn anges i folkbokföringen</w:t>
      </w:r>
      <w:r w:rsidR="001A01AB">
        <w:t xml:space="preserve"> är något som Skatteverket avgör i sin tillämpning</w:t>
      </w:r>
      <w:r w:rsidR="007267DB">
        <w:t>.</w:t>
      </w:r>
      <w:bookmarkStart w:id="2" w:name="_GoBack"/>
      <w:bookmarkEnd w:id="2"/>
    </w:p>
    <w:bookmarkEnd w:id="1"/>
    <w:p w14:paraId="75076190" w14:textId="398ACCDF" w:rsidR="00324B1B" w:rsidRDefault="00324B1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D5902BB59DC4E16AE047DF9445BF18A"/>
          </w:placeholder>
          <w:dataBinding w:prefixMappings="xmlns:ns0='http://lp/documentinfo/RK' " w:xpath="/ns0:DocumentInfo[1]/ns0:BaseInfo[1]/ns0:HeaderDate[1]" w:storeItemID="{0BDFCDD0-4ACF-4D9D-8C58-94EFC9AD5EEA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C2B42">
            <w:t>14 mars 2018</w:t>
          </w:r>
        </w:sdtContent>
      </w:sdt>
    </w:p>
    <w:p w14:paraId="3736CC1F" w14:textId="77777777" w:rsidR="00324B1B" w:rsidRDefault="00324B1B" w:rsidP="004E7A8F">
      <w:pPr>
        <w:pStyle w:val="Brdtextutanavstnd"/>
      </w:pPr>
    </w:p>
    <w:p w14:paraId="4C419003" w14:textId="77777777" w:rsidR="00324B1B" w:rsidRDefault="00324B1B" w:rsidP="004E7A8F">
      <w:pPr>
        <w:pStyle w:val="Brdtextutanavstnd"/>
      </w:pPr>
    </w:p>
    <w:p w14:paraId="0A3E9943" w14:textId="77777777" w:rsidR="00324B1B" w:rsidRDefault="00324B1B" w:rsidP="004E7A8F">
      <w:pPr>
        <w:pStyle w:val="Brdtextutanavstnd"/>
      </w:pPr>
    </w:p>
    <w:p w14:paraId="1E8A4E79" w14:textId="566E2217" w:rsidR="00324B1B" w:rsidRDefault="001A01AB" w:rsidP="00422A41">
      <w:pPr>
        <w:pStyle w:val="Brdtext"/>
      </w:pPr>
      <w:r>
        <w:t>Magdalena Andersson</w:t>
      </w:r>
    </w:p>
    <w:p w14:paraId="3AF13519" w14:textId="77777777" w:rsidR="00324B1B" w:rsidRPr="00DB48AB" w:rsidRDefault="00324B1B" w:rsidP="00DB48AB">
      <w:pPr>
        <w:pStyle w:val="Brdtext"/>
      </w:pPr>
    </w:p>
    <w:sectPr w:rsidR="00324B1B" w:rsidRPr="00DB48AB" w:rsidSect="00324B1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B350" w14:textId="77777777" w:rsidR="00324B1B" w:rsidRDefault="00324B1B" w:rsidP="00A87A54">
      <w:pPr>
        <w:spacing w:after="0" w:line="240" w:lineRule="auto"/>
      </w:pPr>
      <w:r>
        <w:separator/>
      </w:r>
    </w:p>
  </w:endnote>
  <w:endnote w:type="continuationSeparator" w:id="0">
    <w:p w14:paraId="2EAE6167" w14:textId="77777777" w:rsidR="00324B1B" w:rsidRDefault="00324B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5795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0F69B7" w14:textId="5A0D32E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1B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267D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EBDC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06B2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863FA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3942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1B0F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8887DC" w14:textId="77777777" w:rsidTr="00C26068">
      <w:trPr>
        <w:trHeight w:val="227"/>
      </w:trPr>
      <w:tc>
        <w:tcPr>
          <w:tcW w:w="4074" w:type="dxa"/>
        </w:tcPr>
        <w:p w14:paraId="7FC46F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F4FC8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D0BA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7C1B" w14:textId="77777777" w:rsidR="00324B1B" w:rsidRDefault="00324B1B" w:rsidP="00A87A54">
      <w:pPr>
        <w:spacing w:after="0" w:line="240" w:lineRule="auto"/>
      </w:pPr>
      <w:r>
        <w:separator/>
      </w:r>
    </w:p>
  </w:footnote>
  <w:footnote w:type="continuationSeparator" w:id="0">
    <w:p w14:paraId="5F17F67F" w14:textId="77777777" w:rsidR="00324B1B" w:rsidRDefault="00324B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24B1B" w14:paraId="095ADA2B" w14:textId="77777777" w:rsidTr="00C93EBA">
      <w:trPr>
        <w:trHeight w:val="227"/>
      </w:trPr>
      <w:tc>
        <w:tcPr>
          <w:tcW w:w="5534" w:type="dxa"/>
        </w:tcPr>
        <w:p w14:paraId="0129BAE6" w14:textId="77777777" w:rsidR="00324B1B" w:rsidRPr="007D73AB" w:rsidRDefault="00324B1B">
          <w:pPr>
            <w:pStyle w:val="Sidhuvud"/>
          </w:pPr>
        </w:p>
      </w:tc>
      <w:tc>
        <w:tcPr>
          <w:tcW w:w="3170" w:type="dxa"/>
          <w:vAlign w:val="bottom"/>
        </w:tcPr>
        <w:p w14:paraId="38F3BCA8" w14:textId="77777777" w:rsidR="00324B1B" w:rsidRPr="007D73AB" w:rsidRDefault="00324B1B" w:rsidP="00340DE0">
          <w:pPr>
            <w:pStyle w:val="Sidhuvud"/>
          </w:pPr>
        </w:p>
      </w:tc>
      <w:tc>
        <w:tcPr>
          <w:tcW w:w="1134" w:type="dxa"/>
        </w:tcPr>
        <w:p w14:paraId="79994E39" w14:textId="77777777" w:rsidR="00324B1B" w:rsidRDefault="00324B1B" w:rsidP="005A703A">
          <w:pPr>
            <w:pStyle w:val="Sidhuvud"/>
          </w:pPr>
        </w:p>
      </w:tc>
    </w:tr>
    <w:tr w:rsidR="00324B1B" w14:paraId="6BF69575" w14:textId="77777777" w:rsidTr="00C93EBA">
      <w:trPr>
        <w:trHeight w:val="1928"/>
      </w:trPr>
      <w:tc>
        <w:tcPr>
          <w:tcW w:w="5534" w:type="dxa"/>
        </w:tcPr>
        <w:p w14:paraId="7D706807" w14:textId="77777777" w:rsidR="00324B1B" w:rsidRPr="00340DE0" w:rsidRDefault="00324B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6F9940" wp14:editId="6157330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53CE86" w14:textId="77777777" w:rsidR="00324B1B" w:rsidRPr="00710A6C" w:rsidRDefault="00324B1B" w:rsidP="00EE3C0F">
          <w:pPr>
            <w:pStyle w:val="Sidhuvud"/>
            <w:rPr>
              <w:b/>
            </w:rPr>
          </w:pPr>
        </w:p>
        <w:p w14:paraId="1626DFCC" w14:textId="77777777" w:rsidR="00324B1B" w:rsidRDefault="00324B1B" w:rsidP="00EE3C0F">
          <w:pPr>
            <w:pStyle w:val="Sidhuvud"/>
          </w:pPr>
        </w:p>
        <w:p w14:paraId="6C6444E9" w14:textId="77777777" w:rsidR="00324B1B" w:rsidRDefault="00324B1B" w:rsidP="00EE3C0F">
          <w:pPr>
            <w:pStyle w:val="Sidhuvud"/>
          </w:pPr>
        </w:p>
        <w:p w14:paraId="5DB49A80" w14:textId="77777777" w:rsidR="00324B1B" w:rsidRDefault="00324B1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96AC1EFB73543F4A22EA5B79E9F98DC"/>
            </w:placeholder>
            <w:dataBinding w:prefixMappings="xmlns:ns0='http://lp/documentinfo/RK' " w:xpath="/ns0:DocumentInfo[1]/ns0:BaseInfo[1]/ns0:Dnr[1]" w:storeItemID="{0BDFCDD0-4ACF-4D9D-8C58-94EFC9AD5EEA}"/>
            <w:text/>
          </w:sdtPr>
          <w:sdtEndPr/>
          <w:sdtContent>
            <w:p w14:paraId="74980414" w14:textId="77777777" w:rsidR="00324B1B" w:rsidRDefault="00324B1B" w:rsidP="00EE3C0F">
              <w:pPr>
                <w:pStyle w:val="Sidhuvud"/>
              </w:pPr>
              <w:r>
                <w:t>Fi2018/01062/S3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BD8A2E6C5346999309D6A770EF1CCD"/>
            </w:placeholder>
            <w:showingPlcHdr/>
            <w:dataBinding w:prefixMappings="xmlns:ns0='http://lp/documentinfo/RK' " w:xpath="/ns0:DocumentInfo[1]/ns0:BaseInfo[1]/ns0:DocNumber[1]" w:storeItemID="{0BDFCDD0-4ACF-4D9D-8C58-94EFC9AD5EEA}"/>
            <w:text/>
          </w:sdtPr>
          <w:sdtEndPr/>
          <w:sdtContent>
            <w:p w14:paraId="06E15C78" w14:textId="77777777" w:rsidR="00324B1B" w:rsidRDefault="00324B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A51BF9" w14:textId="77777777" w:rsidR="00324B1B" w:rsidRDefault="00324B1B" w:rsidP="00EE3C0F">
          <w:pPr>
            <w:pStyle w:val="Sidhuvud"/>
          </w:pPr>
        </w:p>
      </w:tc>
      <w:tc>
        <w:tcPr>
          <w:tcW w:w="1134" w:type="dxa"/>
        </w:tcPr>
        <w:p w14:paraId="6F2ED1A8" w14:textId="77777777" w:rsidR="00324B1B" w:rsidRDefault="00324B1B" w:rsidP="0094502D">
          <w:pPr>
            <w:pStyle w:val="Sidhuvud"/>
          </w:pPr>
        </w:p>
        <w:p w14:paraId="722E0EB1" w14:textId="77777777" w:rsidR="00324B1B" w:rsidRPr="0094502D" w:rsidRDefault="00324B1B" w:rsidP="00EC71A6">
          <w:pPr>
            <w:pStyle w:val="Sidhuvud"/>
          </w:pPr>
        </w:p>
      </w:tc>
    </w:tr>
    <w:tr w:rsidR="00324B1B" w14:paraId="6EF1748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DBDDDCF76C41D28051CC67DBD5952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DD09EC4" w14:textId="77777777" w:rsidR="001A01AB" w:rsidRPr="001A01AB" w:rsidRDefault="001A01AB" w:rsidP="00340DE0">
              <w:pPr>
                <w:pStyle w:val="Sidhuvud"/>
                <w:rPr>
                  <w:b/>
                </w:rPr>
              </w:pPr>
              <w:r w:rsidRPr="001A01AB">
                <w:rPr>
                  <w:b/>
                </w:rPr>
                <w:t>Finansdepartementet</w:t>
              </w:r>
            </w:p>
            <w:p w14:paraId="17CF9A4C" w14:textId="77777777" w:rsidR="008E7F2E" w:rsidRDefault="001A01AB" w:rsidP="00340DE0">
              <w:pPr>
                <w:pStyle w:val="Sidhuvud"/>
              </w:pPr>
              <w:r w:rsidRPr="001A01AB">
                <w:t>Finansministern</w:t>
              </w:r>
            </w:p>
            <w:p w14:paraId="648A500A" w14:textId="77777777" w:rsidR="008E7F2E" w:rsidRDefault="008E7F2E" w:rsidP="00340DE0">
              <w:pPr>
                <w:pStyle w:val="Sidhuvud"/>
              </w:pPr>
            </w:p>
            <w:p w14:paraId="7767A961" w14:textId="2A89FE1A" w:rsidR="00324B1B" w:rsidRPr="00324B1B" w:rsidRDefault="00324B1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0E0B6BBDB149FBAF174EAA099398C1"/>
          </w:placeholder>
          <w:dataBinding w:prefixMappings="xmlns:ns0='http://lp/documentinfo/RK' " w:xpath="/ns0:DocumentInfo[1]/ns0:BaseInfo[1]/ns0:Recipient[1]" w:storeItemID="{0BDFCDD0-4ACF-4D9D-8C58-94EFC9AD5EEA}"/>
          <w:text w:multiLine="1"/>
        </w:sdtPr>
        <w:sdtEndPr/>
        <w:sdtContent>
          <w:tc>
            <w:tcPr>
              <w:tcW w:w="3170" w:type="dxa"/>
            </w:tcPr>
            <w:p w14:paraId="5ED9E8E5" w14:textId="77777777" w:rsidR="00324B1B" w:rsidRDefault="00324B1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C8805E" w14:textId="77777777" w:rsidR="00324B1B" w:rsidRDefault="00324B1B" w:rsidP="003E6020">
          <w:pPr>
            <w:pStyle w:val="Sidhuvud"/>
          </w:pPr>
        </w:p>
      </w:tc>
    </w:tr>
  </w:tbl>
  <w:p w14:paraId="401166B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1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358E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1AB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4B1B"/>
    <w:rsid w:val="00326C03"/>
    <w:rsid w:val="00327474"/>
    <w:rsid w:val="003302C7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B38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2B42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A9C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3730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975F0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67DB"/>
    <w:rsid w:val="00732599"/>
    <w:rsid w:val="00743E09"/>
    <w:rsid w:val="00744FCC"/>
    <w:rsid w:val="00750C93"/>
    <w:rsid w:val="00751B2E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4D9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F2E"/>
    <w:rsid w:val="009036E7"/>
    <w:rsid w:val="00904F4D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37A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ECB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2A11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7F9C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4E2481"/>
  <w15:docId w15:val="{AAA5ED10-F899-4366-909B-E937A61D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5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48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7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AC1EFB73543F4A22EA5B79E9F9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380AB-94B3-49A3-94A1-A852F37DCD84}"/>
      </w:docPartPr>
      <w:docPartBody>
        <w:p w:rsidR="00BE7D99" w:rsidRDefault="00C26CEA" w:rsidP="00C26CEA">
          <w:pPr>
            <w:pStyle w:val="996AC1EFB73543F4A22EA5B79E9F98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BD8A2E6C5346999309D6A770EF1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74DF2-ECBA-4E6A-8099-B4B496CDF6C0}"/>
      </w:docPartPr>
      <w:docPartBody>
        <w:p w:rsidR="00BE7D99" w:rsidRDefault="00C26CEA" w:rsidP="00C26CEA">
          <w:pPr>
            <w:pStyle w:val="34BD8A2E6C5346999309D6A770EF1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DBDDDCF76C41D28051CC67DBD59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5C128-38F6-4707-88F2-F8F93DBB45A4}"/>
      </w:docPartPr>
      <w:docPartBody>
        <w:p w:rsidR="00BE7D99" w:rsidRDefault="00C26CEA" w:rsidP="00C26CEA">
          <w:pPr>
            <w:pStyle w:val="43DBDDDCF76C41D28051CC67DBD595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0E0B6BBDB149FBAF174EAA09939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67FD-1A80-487F-BCBB-99A1329D766D}"/>
      </w:docPartPr>
      <w:docPartBody>
        <w:p w:rsidR="00BE7D99" w:rsidRDefault="00C26CEA" w:rsidP="00C26CEA">
          <w:pPr>
            <w:pStyle w:val="570E0B6BBDB149FBAF174EAA09939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5902BB59DC4E16AE047DF9445BF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061AC-66D4-4C43-8B94-C324D3C455B3}"/>
      </w:docPartPr>
      <w:docPartBody>
        <w:p w:rsidR="00BE7D99" w:rsidRDefault="00C26CEA" w:rsidP="00C26CEA">
          <w:pPr>
            <w:pStyle w:val="2D5902BB59DC4E16AE047DF9445BF1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EA"/>
    <w:rsid w:val="00BE7D99"/>
    <w:rsid w:val="00C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102D54752147EFA6DDF987B3FD433D">
    <w:name w:val="16102D54752147EFA6DDF987B3FD433D"/>
    <w:rsid w:val="00C26CEA"/>
  </w:style>
  <w:style w:type="character" w:styleId="Platshllartext">
    <w:name w:val="Placeholder Text"/>
    <w:basedOn w:val="Standardstycketeckensnitt"/>
    <w:uiPriority w:val="99"/>
    <w:semiHidden/>
    <w:rsid w:val="00C26CEA"/>
    <w:rPr>
      <w:noProof w:val="0"/>
      <w:color w:val="808080"/>
    </w:rPr>
  </w:style>
  <w:style w:type="paragraph" w:customStyle="1" w:styleId="B90254924345427C8CF6EA698B9D44AE">
    <w:name w:val="B90254924345427C8CF6EA698B9D44AE"/>
    <w:rsid w:val="00C26CEA"/>
  </w:style>
  <w:style w:type="paragraph" w:customStyle="1" w:styleId="1D6A191CA2F5435E9A1857DCF0AF8C39">
    <w:name w:val="1D6A191CA2F5435E9A1857DCF0AF8C39"/>
    <w:rsid w:val="00C26CEA"/>
  </w:style>
  <w:style w:type="paragraph" w:customStyle="1" w:styleId="BE6E15F82E04417297E691A69F852A72">
    <w:name w:val="BE6E15F82E04417297E691A69F852A72"/>
    <w:rsid w:val="00C26CEA"/>
  </w:style>
  <w:style w:type="paragraph" w:customStyle="1" w:styleId="996AC1EFB73543F4A22EA5B79E9F98DC">
    <w:name w:val="996AC1EFB73543F4A22EA5B79E9F98DC"/>
    <w:rsid w:val="00C26CEA"/>
  </w:style>
  <w:style w:type="paragraph" w:customStyle="1" w:styleId="34BD8A2E6C5346999309D6A770EF1CCD">
    <w:name w:val="34BD8A2E6C5346999309D6A770EF1CCD"/>
    <w:rsid w:val="00C26CEA"/>
  </w:style>
  <w:style w:type="paragraph" w:customStyle="1" w:styleId="D0A7FD07A1444C599E67A74609000F45">
    <w:name w:val="D0A7FD07A1444C599E67A74609000F45"/>
    <w:rsid w:val="00C26CEA"/>
  </w:style>
  <w:style w:type="paragraph" w:customStyle="1" w:styleId="A33A5446792A4BA2962EAC606386AF54">
    <w:name w:val="A33A5446792A4BA2962EAC606386AF54"/>
    <w:rsid w:val="00C26CEA"/>
  </w:style>
  <w:style w:type="paragraph" w:customStyle="1" w:styleId="FE7A48198EB846E2B2534797521ACBE0">
    <w:name w:val="FE7A48198EB846E2B2534797521ACBE0"/>
    <w:rsid w:val="00C26CEA"/>
  </w:style>
  <w:style w:type="paragraph" w:customStyle="1" w:styleId="43DBDDDCF76C41D28051CC67DBD59526">
    <w:name w:val="43DBDDDCF76C41D28051CC67DBD59526"/>
    <w:rsid w:val="00C26CEA"/>
  </w:style>
  <w:style w:type="paragraph" w:customStyle="1" w:styleId="570E0B6BBDB149FBAF174EAA099398C1">
    <w:name w:val="570E0B6BBDB149FBAF174EAA099398C1"/>
    <w:rsid w:val="00C26CEA"/>
  </w:style>
  <w:style w:type="paragraph" w:customStyle="1" w:styleId="BBA6C216CE3D4B899A0DEC0AAEF5A0E6">
    <w:name w:val="BBA6C216CE3D4B899A0DEC0AAEF5A0E6"/>
    <w:rsid w:val="00C26CEA"/>
  </w:style>
  <w:style w:type="paragraph" w:customStyle="1" w:styleId="AE779B59406547C695B987155F6B2C90">
    <w:name w:val="AE779B59406547C695B987155F6B2C90"/>
    <w:rsid w:val="00C26CEA"/>
  </w:style>
  <w:style w:type="paragraph" w:customStyle="1" w:styleId="B072B32EDA204D579548780F40C26B0E">
    <w:name w:val="B072B32EDA204D579548780F40C26B0E"/>
    <w:rsid w:val="00C26CEA"/>
  </w:style>
  <w:style w:type="paragraph" w:customStyle="1" w:styleId="E71F0ADADFBB4278ABB48AAA36D3BA1B">
    <w:name w:val="E71F0ADADFBB4278ABB48AAA36D3BA1B"/>
    <w:rsid w:val="00C26CEA"/>
  </w:style>
  <w:style w:type="paragraph" w:customStyle="1" w:styleId="287EC35248C845B3864CA89559309CE8">
    <w:name w:val="287EC35248C845B3864CA89559309CE8"/>
    <w:rsid w:val="00C26CEA"/>
  </w:style>
  <w:style w:type="paragraph" w:customStyle="1" w:styleId="2D5902BB59DC4E16AE047DF9445BF18A">
    <w:name w:val="2D5902BB59DC4E16AE047DF9445BF18A"/>
    <w:rsid w:val="00C26CEA"/>
  </w:style>
  <w:style w:type="paragraph" w:customStyle="1" w:styleId="8FF4BE60F7704294BFF4970BEA705CAB">
    <w:name w:val="8FF4BE60F7704294BFF4970BEA705CAB"/>
    <w:rsid w:val="00C26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2018-03-14T00:00:00</HeaderDate>
    <Office/>
    <Dnr>Fi2018/01062/S3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da77a4c8-f6fb-4d46-9b71-31998f038f5d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EB33-98A3-477F-9B77-C2E572AA4F16}"/>
</file>

<file path=customXml/itemProps2.xml><?xml version="1.0" encoding="utf-8"?>
<ds:datastoreItem xmlns:ds="http://schemas.openxmlformats.org/officeDocument/2006/customXml" ds:itemID="{8120F7DD-3954-43B3-A1E1-57B1325A29C6}"/>
</file>

<file path=customXml/itemProps3.xml><?xml version="1.0" encoding="utf-8"?>
<ds:datastoreItem xmlns:ds="http://schemas.openxmlformats.org/officeDocument/2006/customXml" ds:itemID="{0BDFCDD0-4ACF-4D9D-8C58-94EFC9AD5EEA}"/>
</file>

<file path=customXml/itemProps4.xml><?xml version="1.0" encoding="utf-8"?>
<ds:datastoreItem xmlns:ds="http://schemas.openxmlformats.org/officeDocument/2006/customXml" ds:itemID="{8120F7DD-3954-43B3-A1E1-57B1325A29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C3B418-339A-4995-B753-90ED81C2AA08}"/>
</file>

<file path=customXml/itemProps6.xml><?xml version="1.0" encoding="utf-8"?>
<ds:datastoreItem xmlns:ds="http://schemas.openxmlformats.org/officeDocument/2006/customXml" ds:itemID="{8120F7DD-3954-43B3-A1E1-57B1325A29C6}"/>
</file>

<file path=customXml/itemProps7.xml><?xml version="1.0" encoding="utf-8"?>
<ds:datastoreItem xmlns:ds="http://schemas.openxmlformats.org/officeDocument/2006/customXml" ds:itemID="{EEFD3B1B-69C3-452E-9D45-024634D25CAB}"/>
</file>

<file path=customXml/itemProps8.xml><?xml version="1.0" encoding="utf-8"?>
<ds:datastoreItem xmlns:ds="http://schemas.openxmlformats.org/officeDocument/2006/customXml" ds:itemID="{4A26A7F0-3DC7-4EDC-937B-8C66A00214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Eriksson</dc:creator>
  <cp:keywords/>
  <dc:description/>
  <cp:lastModifiedBy>Susanne Eriksson</cp:lastModifiedBy>
  <cp:revision>4</cp:revision>
  <cp:lastPrinted>2018-03-14T10:36:00Z</cp:lastPrinted>
  <dcterms:created xsi:type="dcterms:W3CDTF">2018-03-13T08:20:00Z</dcterms:created>
  <dcterms:modified xsi:type="dcterms:W3CDTF">2018-03-14T10:36:00Z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67c60bf4-1f88-4d47-804f-467711d9ad8e</vt:lpwstr>
  </property>
</Properties>
</file>