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1337" w14:textId="77777777" w:rsidR="00E73EFE" w:rsidRDefault="00E73EFE" w:rsidP="00E73EFE">
      <w:pPr>
        <w:pStyle w:val="Rubrik"/>
      </w:pPr>
      <w:bookmarkStart w:id="0" w:name="Start"/>
      <w:bookmarkEnd w:id="0"/>
      <w:r>
        <w:t xml:space="preserve">Svar på fråga 2020/21:827 av </w:t>
      </w:r>
      <w:sdt>
        <w:sdtPr>
          <w:alias w:val="Frågeställare"/>
          <w:tag w:val="delete"/>
          <w:id w:val="-211816850"/>
          <w:placeholder>
            <w:docPart w:val="61157AD0CCBA4A2882BB50D94A6DAB4F"/>
          </w:placeholder>
          <w:dataBinding w:prefixMappings="xmlns:ns0='http://lp/documentinfo/RK' " w:xpath="/ns0:DocumentInfo[1]/ns0:BaseInfo[1]/ns0:Extra3[1]" w:storeItemID="{ADF2777A-280B-4D4B-8A7C-B87E8225A7FD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4C73DDE2B1F45AA83650FC713AD756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 Korruptionsanklagelser mot UNDP och GEF och fråga 2020/21:865 av Hans Wallmark (M) Anklagelser om bedrägeri och korruption i Globala miljöfonden</w:t>
      </w:r>
    </w:p>
    <w:p w14:paraId="63990D94" w14:textId="77777777" w:rsidR="00E73EFE" w:rsidRPr="00F46D6F" w:rsidRDefault="00FD2191" w:rsidP="00E73EFE">
      <w:pPr>
        <w:pStyle w:val="Brdtext"/>
      </w:pPr>
      <w:sdt>
        <w:sdtPr>
          <w:alias w:val="Frågeställare"/>
          <w:tag w:val="delete"/>
          <w:id w:val="-1635256365"/>
          <w:placeholder>
            <w:docPart w:val="ADD2D90E010E46849C8D1873C73321C2"/>
          </w:placeholder>
          <w:dataBinding w:prefixMappings="xmlns:ns0='http://lp/documentinfo/RK' " w:xpath="/ns0:DocumentInfo[1]/ns0:BaseInfo[1]/ns0:Extra3[1]" w:storeItemID="{ADF2777A-280B-4D4B-8A7C-B87E8225A7FD}"/>
          <w:text/>
        </w:sdtPr>
        <w:sdtEndPr/>
        <w:sdtContent>
          <w:r w:rsidR="00E73EFE">
            <w:t>Björn Söder</w:t>
          </w:r>
        </w:sdtContent>
      </w:sdt>
      <w:r w:rsidR="00E73EFE">
        <w:t xml:space="preserve"> har frågat mig vilka </w:t>
      </w:r>
      <w:r w:rsidR="00E73EFE" w:rsidRPr="00815FDA">
        <w:t>åtgärd</w:t>
      </w:r>
      <w:bookmarkStart w:id="1" w:name="_GoBack"/>
      <w:bookmarkEnd w:id="1"/>
      <w:r w:rsidR="00E73EFE" w:rsidRPr="00815FDA">
        <w:t>er</w:t>
      </w:r>
      <w:r w:rsidR="00E73EFE">
        <w:t xml:space="preserve"> jag</w:t>
      </w:r>
      <w:r w:rsidR="00E73EFE" w:rsidRPr="00815FDA">
        <w:t xml:space="preserve"> avser att vidta med anledning av de anklagelser om</w:t>
      </w:r>
      <w:r w:rsidR="00E73EFE">
        <w:t xml:space="preserve"> </w:t>
      </w:r>
      <w:r w:rsidR="00E73EFE" w:rsidRPr="00815FDA">
        <w:t xml:space="preserve">bedrägerier och korruption som nu riktats mot </w:t>
      </w:r>
      <w:r w:rsidR="00E73EFE">
        <w:t xml:space="preserve">FN:s utvecklingsprogram (eng. </w:t>
      </w:r>
      <w:r w:rsidR="00E73EFE" w:rsidRPr="00BF5CC7">
        <w:t xml:space="preserve">United Nations </w:t>
      </w:r>
      <w:proofErr w:type="spellStart"/>
      <w:r w:rsidR="00E73EFE" w:rsidRPr="00BF5CC7">
        <w:t>Development</w:t>
      </w:r>
      <w:proofErr w:type="spellEnd"/>
      <w:r w:rsidR="00E73EFE" w:rsidRPr="00BF5CC7">
        <w:t xml:space="preserve"> </w:t>
      </w:r>
      <w:proofErr w:type="spellStart"/>
      <w:r w:rsidR="00E73EFE" w:rsidRPr="00BF5CC7">
        <w:t>Programme</w:t>
      </w:r>
      <w:proofErr w:type="spellEnd"/>
      <w:r w:rsidR="00E73EFE" w:rsidRPr="00BF5CC7">
        <w:t xml:space="preserve">, UNDP) och Globala miljöfaciliteten (eng. Global </w:t>
      </w:r>
      <w:proofErr w:type="spellStart"/>
      <w:r w:rsidR="00E73EFE" w:rsidRPr="00BF5CC7">
        <w:t>Environmental</w:t>
      </w:r>
      <w:proofErr w:type="spellEnd"/>
      <w:r w:rsidR="00E73EFE" w:rsidRPr="00BF5CC7">
        <w:t xml:space="preserve"> </w:t>
      </w:r>
      <w:proofErr w:type="spellStart"/>
      <w:r w:rsidR="00E73EFE" w:rsidRPr="00BF5CC7">
        <w:t>Facility</w:t>
      </w:r>
      <w:proofErr w:type="spellEnd"/>
      <w:r w:rsidR="00E73EFE" w:rsidRPr="00BF5CC7">
        <w:t xml:space="preserve">, GEF). </w:t>
      </w:r>
      <w:r w:rsidR="00E73EFE" w:rsidRPr="00F46D6F">
        <w:t xml:space="preserve">Hans Wallmark har frågat mig </w:t>
      </w:r>
      <w:r w:rsidR="00E73EFE">
        <w:t xml:space="preserve">vilka </w:t>
      </w:r>
      <w:r w:rsidR="00E73EFE" w:rsidRPr="00F46D6F">
        <w:t xml:space="preserve">åtgärder ämnar </w:t>
      </w:r>
      <w:r w:rsidR="00E73EFE">
        <w:t xml:space="preserve">jag </w:t>
      </w:r>
      <w:r w:rsidR="00E73EFE" w:rsidRPr="00F46D6F">
        <w:t>vidta för att säkerställa att svenska</w:t>
      </w:r>
      <w:r w:rsidR="00E73EFE">
        <w:t xml:space="preserve"> </w:t>
      </w:r>
      <w:r w:rsidR="00E73EFE" w:rsidRPr="00F46D6F">
        <w:t>skattebetalares pengar, som nu betalas ut i form av kärnstöd, inte går till</w:t>
      </w:r>
      <w:r w:rsidR="00E73EFE">
        <w:t xml:space="preserve"> </w:t>
      </w:r>
      <w:r w:rsidR="00E73EFE" w:rsidRPr="00F46D6F">
        <w:t>korruption i GEF</w:t>
      </w:r>
      <w:r w:rsidR="00E73EFE">
        <w:t>. Jag besvarar frågorna samlat.</w:t>
      </w:r>
    </w:p>
    <w:p w14:paraId="01AAD67D" w14:textId="77777777" w:rsidR="00E73EFE" w:rsidRDefault="00E73EFE" w:rsidP="00E73EFE">
      <w:pPr>
        <w:pStyle w:val="Brdtext"/>
      </w:pPr>
      <w:r>
        <w:t>Först av allt, önskar jag att klargöra att det inte riktats anklagelser om bedrägeri eller anklagelser mot Globala miljöfaciliteten</w:t>
      </w:r>
      <w:r w:rsidRPr="00AF6775">
        <w:t>.</w:t>
      </w:r>
      <w:r>
        <w:t xml:space="preserve"> </w:t>
      </w:r>
      <w:r w:rsidRPr="00F46D6F">
        <w:t>GEF genomför inte sina insatser själv, utan genom organisationer som är särskilt godkända för ändamålet, för närvarande 18 till antalet.</w:t>
      </w:r>
    </w:p>
    <w:p w14:paraId="11F32638" w14:textId="77777777" w:rsidR="00E73EFE" w:rsidRDefault="00E73EFE" w:rsidP="00E73EFE">
      <w:pPr>
        <w:pStyle w:val="Brdtext"/>
      </w:pPr>
      <w:r>
        <w:t xml:space="preserve">Sverige tar uppgifter om korruption på största allvar. Sverige ingår i den skara länder som länge valt att prioritera gransknings-, revisions- och utvärderingsfrågorna i det multilaterala biståndet. Detta gäller givetvis även UNDP, inklusive de projekt som finansieras med medel från </w:t>
      </w:r>
      <w:r w:rsidRPr="00AF6775">
        <w:t>GEF.</w:t>
      </w:r>
      <w:r>
        <w:t xml:space="preserve"> </w:t>
      </w:r>
    </w:p>
    <w:p w14:paraId="380DFDA6" w14:textId="77777777" w:rsidR="00E73EFE" w:rsidRDefault="00E73EFE" w:rsidP="00E73EFE">
      <w:pPr>
        <w:pStyle w:val="Brdtext"/>
      </w:pPr>
      <w:r>
        <w:t xml:space="preserve">Samma dag som artikeln publicerades påtalade UD, </w:t>
      </w:r>
      <w:r w:rsidRPr="00AF6775">
        <w:t>genom utrikesrådet för internationellt utvecklingssamarbete,</w:t>
      </w:r>
      <w:r>
        <w:t xml:space="preserve"> i samtal med företrädare för UNDP:s ledningsgrupp att kraftfulla åtgärder måste vidtas samt att vi har förväntningar på organisationen härvidlag. Detta följdes upp häromdagen genom ett samtal mellan mig och UNDP:s högste chef </w:t>
      </w:r>
      <w:proofErr w:type="spellStart"/>
      <w:r>
        <w:t>Achim</w:t>
      </w:r>
      <w:proofErr w:type="spellEnd"/>
      <w:r>
        <w:t xml:space="preserve"> Steiner, under vilken jag tydligt inskärpte samma budskap.</w:t>
      </w:r>
      <w:r w:rsidRPr="0065457E">
        <w:t xml:space="preserve"> </w:t>
      </w:r>
      <w:r>
        <w:t xml:space="preserve">Steiner kvitterade det svenska </w:t>
      </w:r>
      <w:r>
        <w:lastRenderedPageBreak/>
        <w:t>budskapet och redogjorde även vilka åtgärder UNDP redan vidtagit och planerar att vidta.</w:t>
      </w:r>
    </w:p>
    <w:p w14:paraId="0BC8A8D7" w14:textId="77777777" w:rsidR="00E73EFE" w:rsidRDefault="00E73EFE" w:rsidP="00E73EFE">
      <w:pPr>
        <w:pStyle w:val="Brdtext"/>
      </w:pPr>
      <w:r>
        <w:t>Dessa samtal ligger helt i linje med det långsiktiga arbete som Sverige bedrivit, inte minst vad gäller öppenhet och korruptionshantering i styrningen av organisationen. Sveriges agerande, tillsammans med andra givare, har bland annat resulterat i en extern revisionsrapport och en särskild granskningsrapport som genomförts av UNDP:s oberoende internrevision- och utredningskontor. UD kommer att noga följa upp dessa rapporter och deras rekommendationer, och fortsatt prioritera gransknings-, revisions- och utvärderingsfrågorna i det multilaterala biståndet.</w:t>
      </w:r>
    </w:p>
    <w:p w14:paraId="2C020A49" w14:textId="77777777" w:rsidR="00E73EFE" w:rsidRDefault="00E73EFE" w:rsidP="00E73EFE">
      <w:pPr>
        <w:pStyle w:val="Brdtext"/>
      </w:pPr>
      <w:r>
        <w:t xml:space="preserve">Stockholm den </w:t>
      </w:r>
      <w:sdt>
        <w:sdtPr>
          <w:id w:val="1056133342"/>
          <w:placeholder>
            <w:docPart w:val="F18F8AD819554A3D8F171C9E6F4A8900"/>
          </w:placeholder>
          <w:dataBinding w:prefixMappings="xmlns:ns0='http://lp/documentinfo/RK' " w:xpath="/ns0:DocumentInfo[1]/ns0:BaseInfo[1]/ns0:HeaderDate[1]" w:storeItemID="{ADF2777A-280B-4D4B-8A7C-B87E8225A7FD}"/>
          <w:date w:fullDate="2020-1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77C2">
            <w:t>10 december 2020</w:t>
          </w:r>
        </w:sdtContent>
      </w:sdt>
    </w:p>
    <w:p w14:paraId="6551659D" w14:textId="77777777" w:rsidR="00E73EFE" w:rsidRDefault="00E73EFE" w:rsidP="00E73EFE">
      <w:pPr>
        <w:pStyle w:val="Brdtextutanavstnd"/>
      </w:pPr>
    </w:p>
    <w:p w14:paraId="7EB422BB" w14:textId="77777777" w:rsidR="00E73EFE" w:rsidRDefault="00E73EFE" w:rsidP="00E73EFE">
      <w:pPr>
        <w:pStyle w:val="Brdtextutanavstnd"/>
      </w:pPr>
    </w:p>
    <w:sdt>
      <w:sdtPr>
        <w:alias w:val="Klicka på listpilen"/>
        <w:tag w:val="run-loadAllMinistersFromDep_delete"/>
        <w:id w:val="-1296672093"/>
        <w:placeholder>
          <w:docPart w:val="7FA5CD625A7B4655A671D09470343AB8"/>
        </w:placeholder>
        <w:dataBinding w:prefixMappings="xmlns:ns0='http://lp/documentinfo/RK' " w:xpath="/ns0:DocumentInfo[1]/ns0:BaseInfo[1]/ns0:TopSender[1]" w:storeItemID="{ADF2777A-280B-4D4B-8A7C-B87E8225A7FD}"/>
        <w:comboBox w:lastValue="Minister för internationellt utvecklingssamarbete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5FA552F2" w14:textId="77777777" w:rsidR="00E73EFE" w:rsidRDefault="00E73EFE" w:rsidP="00E73EFE">
          <w:pPr>
            <w:pStyle w:val="Brdtext"/>
          </w:pPr>
          <w:r>
            <w:t>Peter Eriksson</w:t>
          </w:r>
        </w:p>
      </w:sdtContent>
    </w:sdt>
    <w:p w14:paraId="646C0739" w14:textId="77777777" w:rsidR="00E73EFE" w:rsidRDefault="00E73EFE" w:rsidP="002749F7">
      <w:pPr>
        <w:pStyle w:val="Brdtext"/>
      </w:pPr>
    </w:p>
    <w:p w14:paraId="1F5DF278" w14:textId="77777777" w:rsidR="00E73EFE" w:rsidRPr="00DB48AB" w:rsidRDefault="00E73EFE" w:rsidP="00DB48AB">
      <w:pPr>
        <w:pStyle w:val="Brdtext"/>
      </w:pPr>
    </w:p>
    <w:sectPr w:rsidR="00E73EF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C902" w14:textId="77777777" w:rsidR="00E73EFE" w:rsidRDefault="00E73EFE" w:rsidP="00A87A54">
      <w:pPr>
        <w:spacing w:after="0" w:line="240" w:lineRule="auto"/>
      </w:pPr>
      <w:r>
        <w:separator/>
      </w:r>
    </w:p>
  </w:endnote>
  <w:endnote w:type="continuationSeparator" w:id="0">
    <w:p w14:paraId="69CD51AF" w14:textId="77777777" w:rsidR="00E73EFE" w:rsidRDefault="00E73E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B3FD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C9503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E751D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23F7D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3B66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4622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0858D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3DD414" w14:textId="77777777" w:rsidTr="00C26068">
      <w:trPr>
        <w:trHeight w:val="227"/>
      </w:trPr>
      <w:tc>
        <w:tcPr>
          <w:tcW w:w="4074" w:type="dxa"/>
        </w:tcPr>
        <w:p w14:paraId="439FB6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2ED8B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FDE20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49B1" w14:textId="77777777" w:rsidR="00E73EFE" w:rsidRDefault="00E73EFE" w:rsidP="00A87A54">
      <w:pPr>
        <w:spacing w:after="0" w:line="240" w:lineRule="auto"/>
      </w:pPr>
      <w:r>
        <w:separator/>
      </w:r>
    </w:p>
  </w:footnote>
  <w:footnote w:type="continuationSeparator" w:id="0">
    <w:p w14:paraId="74AE5706" w14:textId="77777777" w:rsidR="00E73EFE" w:rsidRDefault="00E73E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3EFE" w14:paraId="29876E1B" w14:textId="77777777" w:rsidTr="00C93EBA">
      <w:trPr>
        <w:trHeight w:val="227"/>
      </w:trPr>
      <w:tc>
        <w:tcPr>
          <w:tcW w:w="5534" w:type="dxa"/>
        </w:tcPr>
        <w:p w14:paraId="14808F2F" w14:textId="77777777" w:rsidR="00E73EFE" w:rsidRPr="007D73AB" w:rsidRDefault="00E73EFE">
          <w:pPr>
            <w:pStyle w:val="Sidhuvud"/>
          </w:pPr>
        </w:p>
      </w:tc>
      <w:tc>
        <w:tcPr>
          <w:tcW w:w="3170" w:type="dxa"/>
          <w:vAlign w:val="bottom"/>
        </w:tcPr>
        <w:p w14:paraId="2301C303" w14:textId="77777777" w:rsidR="00E73EFE" w:rsidRPr="007D73AB" w:rsidRDefault="00E73EFE" w:rsidP="00340DE0">
          <w:pPr>
            <w:pStyle w:val="Sidhuvud"/>
          </w:pPr>
        </w:p>
      </w:tc>
      <w:tc>
        <w:tcPr>
          <w:tcW w:w="1134" w:type="dxa"/>
        </w:tcPr>
        <w:p w14:paraId="15A301C4" w14:textId="77777777" w:rsidR="00E73EFE" w:rsidRDefault="00E73EFE" w:rsidP="005A703A">
          <w:pPr>
            <w:pStyle w:val="Sidhuvud"/>
          </w:pPr>
        </w:p>
      </w:tc>
    </w:tr>
    <w:tr w:rsidR="00E73EFE" w14:paraId="732C15D5" w14:textId="77777777" w:rsidTr="00C93EBA">
      <w:trPr>
        <w:trHeight w:val="1928"/>
      </w:trPr>
      <w:tc>
        <w:tcPr>
          <w:tcW w:w="5534" w:type="dxa"/>
        </w:tcPr>
        <w:p w14:paraId="4B97DA99" w14:textId="77777777" w:rsidR="00E73EFE" w:rsidRPr="00340DE0" w:rsidRDefault="00E73E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81BA11" wp14:editId="30CC19A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AA02CA" w14:textId="77777777" w:rsidR="00E73EFE" w:rsidRPr="00710A6C" w:rsidRDefault="00E73EFE" w:rsidP="00EE3C0F">
          <w:pPr>
            <w:pStyle w:val="Sidhuvud"/>
            <w:rPr>
              <w:b/>
            </w:rPr>
          </w:pPr>
        </w:p>
        <w:p w14:paraId="6439C5BD" w14:textId="77777777" w:rsidR="00E73EFE" w:rsidRDefault="00E73EFE" w:rsidP="00EE3C0F">
          <w:pPr>
            <w:pStyle w:val="Sidhuvud"/>
          </w:pPr>
        </w:p>
        <w:p w14:paraId="1763D302" w14:textId="77777777" w:rsidR="00E73EFE" w:rsidRDefault="00E73EFE" w:rsidP="00EE3C0F">
          <w:pPr>
            <w:pStyle w:val="Sidhuvud"/>
          </w:pPr>
        </w:p>
        <w:p w14:paraId="6BA2A40E" w14:textId="77777777" w:rsidR="00E73EFE" w:rsidRDefault="00E73E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1D79C2FE73481C90445960B6425BB9"/>
            </w:placeholder>
            <w:showingPlcHdr/>
            <w:dataBinding w:prefixMappings="xmlns:ns0='http://lp/documentinfo/RK' " w:xpath="/ns0:DocumentInfo[1]/ns0:BaseInfo[1]/ns0:Dnr[1]" w:storeItemID="{ADF2777A-280B-4D4B-8A7C-B87E8225A7FD}"/>
            <w:text/>
          </w:sdtPr>
          <w:sdtEndPr/>
          <w:sdtContent>
            <w:p w14:paraId="597C8CFE" w14:textId="77777777" w:rsidR="00E73EFE" w:rsidRDefault="00E73E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AB94AFDE5B47CB89CAC6193031EBD1"/>
            </w:placeholder>
            <w:showingPlcHdr/>
            <w:dataBinding w:prefixMappings="xmlns:ns0='http://lp/documentinfo/RK' " w:xpath="/ns0:DocumentInfo[1]/ns0:BaseInfo[1]/ns0:DocNumber[1]" w:storeItemID="{ADF2777A-280B-4D4B-8A7C-B87E8225A7FD}"/>
            <w:text/>
          </w:sdtPr>
          <w:sdtEndPr/>
          <w:sdtContent>
            <w:p w14:paraId="1A39D94C" w14:textId="77777777" w:rsidR="00E73EFE" w:rsidRDefault="00E73E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51F71A" w14:textId="77777777" w:rsidR="00E73EFE" w:rsidRDefault="00E73EFE" w:rsidP="00EE3C0F">
          <w:pPr>
            <w:pStyle w:val="Sidhuvud"/>
          </w:pPr>
        </w:p>
      </w:tc>
      <w:tc>
        <w:tcPr>
          <w:tcW w:w="1134" w:type="dxa"/>
        </w:tcPr>
        <w:p w14:paraId="3B8166A7" w14:textId="77777777" w:rsidR="00E73EFE" w:rsidRDefault="00E73EFE" w:rsidP="0094502D">
          <w:pPr>
            <w:pStyle w:val="Sidhuvud"/>
          </w:pPr>
        </w:p>
        <w:p w14:paraId="6E4BF612" w14:textId="77777777" w:rsidR="00E73EFE" w:rsidRPr="0094502D" w:rsidRDefault="00E73EFE" w:rsidP="00EC71A6">
          <w:pPr>
            <w:pStyle w:val="Sidhuvud"/>
          </w:pPr>
        </w:p>
      </w:tc>
    </w:tr>
    <w:tr w:rsidR="00E73EFE" w14:paraId="6BFAF17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B14269419A450C8ABBB90A8578D3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4E91F9" w14:textId="77777777" w:rsidR="00E73EFE" w:rsidRPr="00E73EFE" w:rsidRDefault="00E73EFE" w:rsidP="00340DE0">
              <w:pPr>
                <w:pStyle w:val="Sidhuvud"/>
                <w:rPr>
                  <w:b/>
                </w:rPr>
              </w:pPr>
              <w:r w:rsidRPr="00E73EFE">
                <w:rPr>
                  <w:b/>
                </w:rPr>
                <w:t>Utrikesdepartementet</w:t>
              </w:r>
            </w:p>
            <w:p w14:paraId="4A42F890" w14:textId="77777777" w:rsidR="00E73EFE" w:rsidRDefault="00E73EFE" w:rsidP="00340DE0">
              <w:pPr>
                <w:pStyle w:val="Sidhuvud"/>
              </w:pPr>
              <w:r>
                <w:t>Statsrådet Eriksson</w:t>
              </w:r>
            </w:p>
            <w:p w14:paraId="064696F0" w14:textId="77777777" w:rsidR="00E73EFE" w:rsidRDefault="00E73EFE" w:rsidP="00340DE0">
              <w:pPr>
                <w:pStyle w:val="Sidhuvud"/>
              </w:pPr>
            </w:p>
            <w:p w14:paraId="66275627" w14:textId="390649E6" w:rsidR="00E73EFE" w:rsidRPr="00340DE0" w:rsidRDefault="00E73EFE" w:rsidP="00E73EFE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F9CB95CCF09C43A59C08D88ABF486FEA"/>
            </w:placeholder>
            <w:dataBinding w:prefixMappings="xmlns:ns0='http://lp/documentinfo/RK' " w:xpath="/ns0:DocumentInfo[1]/ns0:BaseInfo[1]/ns0:Recipient[1]" w:storeItemID="{ADF2777A-280B-4D4B-8A7C-B87E8225A7FD}"/>
            <w:text w:multiLine="1"/>
          </w:sdtPr>
          <w:sdtEndPr/>
          <w:sdtContent>
            <w:p w14:paraId="0E20F4CE" w14:textId="414DD5DF" w:rsidR="00E73EFE" w:rsidRDefault="005F77C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215C4620" w14:textId="77777777" w:rsidR="00E73EFE" w:rsidRDefault="00E73EFE" w:rsidP="003E6020">
          <w:pPr>
            <w:pStyle w:val="Sidhuvud"/>
          </w:pPr>
        </w:p>
      </w:tc>
    </w:tr>
  </w:tbl>
  <w:p w14:paraId="150D88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F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77C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EF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191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14010"/>
  <w15:docId w15:val="{CB549D66-242E-4BB7-BEA0-58FCEC1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1D79C2FE73481C90445960B6425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8E5F0-DC78-42BB-A054-B7ED78C7B653}"/>
      </w:docPartPr>
      <w:docPartBody>
        <w:p w:rsidR="000D6EF7" w:rsidRDefault="002168B5" w:rsidP="002168B5">
          <w:pPr>
            <w:pStyle w:val="1B1D79C2FE73481C90445960B6425B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AB94AFDE5B47CB89CAC6193031E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93351-F7E3-4A41-A518-848516120E02}"/>
      </w:docPartPr>
      <w:docPartBody>
        <w:p w:rsidR="000D6EF7" w:rsidRDefault="002168B5" w:rsidP="002168B5">
          <w:pPr>
            <w:pStyle w:val="EBAB94AFDE5B47CB89CAC6193031EBD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B14269419A450C8ABBB90A8578D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C5CDF-1421-4CC8-A494-642B86206231}"/>
      </w:docPartPr>
      <w:docPartBody>
        <w:p w:rsidR="000D6EF7" w:rsidRDefault="002168B5" w:rsidP="002168B5">
          <w:pPr>
            <w:pStyle w:val="87B14269419A450C8ABBB90A8578D3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CB95CCF09C43A59C08D88ABF486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96D9E-7D50-4356-A7BC-95D401F1D991}"/>
      </w:docPartPr>
      <w:docPartBody>
        <w:p w:rsidR="000D6EF7" w:rsidRDefault="002168B5" w:rsidP="002168B5">
          <w:pPr>
            <w:pStyle w:val="F9CB95CCF09C43A59C08D88ABF486F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57AD0CCBA4A2882BB50D94A6DA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8F088-6888-4C7A-94B4-1C54768DA13C}"/>
      </w:docPartPr>
      <w:docPartBody>
        <w:p w:rsidR="000D6EF7" w:rsidRDefault="002168B5" w:rsidP="002168B5">
          <w:pPr>
            <w:pStyle w:val="61157AD0CCBA4A2882BB50D94A6DAB4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4C73DDE2B1F45AA83650FC713AD7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1F392-3826-4602-81EB-6161C962E96E}"/>
      </w:docPartPr>
      <w:docPartBody>
        <w:p w:rsidR="000D6EF7" w:rsidRDefault="002168B5" w:rsidP="002168B5">
          <w:pPr>
            <w:pStyle w:val="14C73DDE2B1F45AA83650FC713AD756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DD2D90E010E46849C8D1873C7332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27484-D057-43BD-A956-3099C1E640C5}"/>
      </w:docPartPr>
      <w:docPartBody>
        <w:p w:rsidR="000D6EF7" w:rsidRDefault="002168B5" w:rsidP="002168B5">
          <w:pPr>
            <w:pStyle w:val="ADD2D90E010E46849C8D1873C73321C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8F8AD819554A3D8F171C9E6F4A8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BBBEA-F7B1-47CA-9BE1-45A55A97C8DD}"/>
      </w:docPartPr>
      <w:docPartBody>
        <w:p w:rsidR="000D6EF7" w:rsidRDefault="002168B5" w:rsidP="002168B5">
          <w:pPr>
            <w:pStyle w:val="F18F8AD819554A3D8F171C9E6F4A890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FA5CD625A7B4655A671D09470343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0E544-E403-43B0-9229-005E047E5578}"/>
      </w:docPartPr>
      <w:docPartBody>
        <w:p w:rsidR="000D6EF7" w:rsidRDefault="002168B5" w:rsidP="002168B5">
          <w:pPr>
            <w:pStyle w:val="7FA5CD625A7B4655A671D09470343AB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B5"/>
    <w:rsid w:val="000D6EF7"/>
    <w:rsid w:val="002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D5CBE5F85A4351A938698D77B9237F">
    <w:name w:val="5AD5CBE5F85A4351A938698D77B9237F"/>
    <w:rsid w:val="002168B5"/>
  </w:style>
  <w:style w:type="character" w:styleId="Platshllartext">
    <w:name w:val="Placeholder Text"/>
    <w:basedOn w:val="Standardstycketeckensnitt"/>
    <w:uiPriority w:val="99"/>
    <w:semiHidden/>
    <w:rsid w:val="002168B5"/>
    <w:rPr>
      <w:noProof w:val="0"/>
      <w:color w:val="808080"/>
    </w:rPr>
  </w:style>
  <w:style w:type="paragraph" w:customStyle="1" w:styleId="611566D789814996B797E57891F21CF4">
    <w:name w:val="611566D789814996B797E57891F21CF4"/>
    <w:rsid w:val="002168B5"/>
  </w:style>
  <w:style w:type="paragraph" w:customStyle="1" w:styleId="8595BD6F469A48EF984E676222E8FB59">
    <w:name w:val="8595BD6F469A48EF984E676222E8FB59"/>
    <w:rsid w:val="002168B5"/>
  </w:style>
  <w:style w:type="paragraph" w:customStyle="1" w:styleId="674A2958333D4770A479EF7BBCE96264">
    <w:name w:val="674A2958333D4770A479EF7BBCE96264"/>
    <w:rsid w:val="002168B5"/>
  </w:style>
  <w:style w:type="paragraph" w:customStyle="1" w:styleId="1B1D79C2FE73481C90445960B6425BB9">
    <w:name w:val="1B1D79C2FE73481C90445960B6425BB9"/>
    <w:rsid w:val="002168B5"/>
  </w:style>
  <w:style w:type="paragraph" w:customStyle="1" w:styleId="EBAB94AFDE5B47CB89CAC6193031EBD1">
    <w:name w:val="EBAB94AFDE5B47CB89CAC6193031EBD1"/>
    <w:rsid w:val="002168B5"/>
  </w:style>
  <w:style w:type="paragraph" w:customStyle="1" w:styleId="3363918D49F442F189AB77DB316DBE08">
    <w:name w:val="3363918D49F442F189AB77DB316DBE08"/>
    <w:rsid w:val="002168B5"/>
  </w:style>
  <w:style w:type="paragraph" w:customStyle="1" w:styleId="6F77C388952B4B568E9F7DD0D5B4829D">
    <w:name w:val="6F77C388952B4B568E9F7DD0D5B4829D"/>
    <w:rsid w:val="002168B5"/>
  </w:style>
  <w:style w:type="paragraph" w:customStyle="1" w:styleId="020955A47F354CE2B55E949A8FA8AED7">
    <w:name w:val="020955A47F354CE2B55E949A8FA8AED7"/>
    <w:rsid w:val="002168B5"/>
  </w:style>
  <w:style w:type="paragraph" w:customStyle="1" w:styleId="87B14269419A450C8ABBB90A8578D3EC">
    <w:name w:val="87B14269419A450C8ABBB90A8578D3EC"/>
    <w:rsid w:val="002168B5"/>
  </w:style>
  <w:style w:type="paragraph" w:customStyle="1" w:styleId="F9CB95CCF09C43A59C08D88ABF486FEA">
    <w:name w:val="F9CB95CCF09C43A59C08D88ABF486FEA"/>
    <w:rsid w:val="002168B5"/>
  </w:style>
  <w:style w:type="paragraph" w:customStyle="1" w:styleId="EBAB94AFDE5B47CB89CAC6193031EBD11">
    <w:name w:val="EBAB94AFDE5B47CB89CAC6193031EBD11"/>
    <w:rsid w:val="002168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B14269419A450C8ABBB90A8578D3EC1">
    <w:name w:val="87B14269419A450C8ABBB90A8578D3EC1"/>
    <w:rsid w:val="002168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F39DD9C01041BAB20FFB3A821B62E8">
    <w:name w:val="C0F39DD9C01041BAB20FFB3A821B62E8"/>
    <w:rsid w:val="002168B5"/>
  </w:style>
  <w:style w:type="paragraph" w:customStyle="1" w:styleId="D684380AF3B040308ECE51968DABCD12">
    <w:name w:val="D684380AF3B040308ECE51968DABCD12"/>
    <w:rsid w:val="002168B5"/>
  </w:style>
  <w:style w:type="paragraph" w:customStyle="1" w:styleId="872772E72A4D4A0D8B586664127D5C6B">
    <w:name w:val="872772E72A4D4A0D8B586664127D5C6B"/>
    <w:rsid w:val="002168B5"/>
  </w:style>
  <w:style w:type="paragraph" w:customStyle="1" w:styleId="EF9A22486018465098BFA0F8E2B4E216">
    <w:name w:val="EF9A22486018465098BFA0F8E2B4E216"/>
    <w:rsid w:val="002168B5"/>
  </w:style>
  <w:style w:type="paragraph" w:customStyle="1" w:styleId="61157AD0CCBA4A2882BB50D94A6DAB4F">
    <w:name w:val="61157AD0CCBA4A2882BB50D94A6DAB4F"/>
    <w:rsid w:val="002168B5"/>
  </w:style>
  <w:style w:type="paragraph" w:customStyle="1" w:styleId="14C73DDE2B1F45AA83650FC713AD7567">
    <w:name w:val="14C73DDE2B1F45AA83650FC713AD7567"/>
    <w:rsid w:val="002168B5"/>
  </w:style>
  <w:style w:type="paragraph" w:customStyle="1" w:styleId="ADD2D90E010E46849C8D1873C73321C2">
    <w:name w:val="ADD2D90E010E46849C8D1873C73321C2"/>
    <w:rsid w:val="002168B5"/>
  </w:style>
  <w:style w:type="paragraph" w:customStyle="1" w:styleId="E90A894EF7414312A5A02304EAFA1A15">
    <w:name w:val="E90A894EF7414312A5A02304EAFA1A15"/>
    <w:rsid w:val="002168B5"/>
  </w:style>
  <w:style w:type="paragraph" w:customStyle="1" w:styleId="0C5ACA6D44D14C578A87898B1698BDFE">
    <w:name w:val="0C5ACA6D44D14C578A87898B1698BDFE"/>
    <w:rsid w:val="002168B5"/>
  </w:style>
  <w:style w:type="paragraph" w:customStyle="1" w:styleId="F18F8AD819554A3D8F171C9E6F4A8900">
    <w:name w:val="F18F8AD819554A3D8F171C9E6F4A8900"/>
    <w:rsid w:val="002168B5"/>
  </w:style>
  <w:style w:type="paragraph" w:customStyle="1" w:styleId="7FA5CD625A7B4655A671D09470343AB8">
    <w:name w:val="7FA5CD625A7B4655A671D09470343AB8"/>
    <w:rsid w:val="0021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2020-12-10T00:00:00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ef681770-d7fb-42bb-a6e0-5617596a4ea0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1522-DFFE-41B1-B264-C5E1D3335413}"/>
</file>

<file path=customXml/itemProps2.xml><?xml version="1.0" encoding="utf-8"?>
<ds:datastoreItem xmlns:ds="http://schemas.openxmlformats.org/officeDocument/2006/customXml" ds:itemID="{ADF2777A-280B-4D4B-8A7C-B87E8225A7FD}"/>
</file>

<file path=customXml/itemProps3.xml><?xml version="1.0" encoding="utf-8"?>
<ds:datastoreItem xmlns:ds="http://schemas.openxmlformats.org/officeDocument/2006/customXml" ds:itemID="{590EC912-657D-41EF-B033-AABA9A80E19F}"/>
</file>

<file path=customXml/itemProps4.xml><?xml version="1.0" encoding="utf-8"?>
<ds:datastoreItem xmlns:ds="http://schemas.openxmlformats.org/officeDocument/2006/customXml" ds:itemID="{BC8DC847-724D-468F-A5B5-4D70EBC7E2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FB9520-0CCF-4CAD-A4E2-B4D5B992D4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53CC90B-529B-45EE-BB21-2800943BA70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C32C48E-EC32-4A84-8ED5-F121A4517B5F}"/>
</file>

<file path=customXml/itemProps8.xml><?xml version="1.0" encoding="utf-8"?>
<ds:datastoreItem xmlns:ds="http://schemas.openxmlformats.org/officeDocument/2006/customXml" ds:itemID="{C4321E60-DA01-4DF7-BF9D-8040772BB1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827 och 865.docx</dc:title>
  <dc:subject/>
  <dc:creator>Eva-Lena Gustafsson</dc:creator>
  <cp:keywords/>
  <dc:description/>
  <cp:lastModifiedBy>Eva-Lena Gustafsson</cp:lastModifiedBy>
  <cp:revision>2</cp:revision>
  <dcterms:created xsi:type="dcterms:W3CDTF">2020-12-10T09:32:00Z</dcterms:created>
  <dcterms:modified xsi:type="dcterms:W3CDTF">2020-12-10T09:32:00Z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b1c57933-ff26-4ab4-a0e6-1a6125e4336b</vt:lpwstr>
  </property>
</Properties>
</file>