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B927" w14:textId="22EB18D8" w:rsidR="009028D6" w:rsidRDefault="009028D6" w:rsidP="00950276">
      <w:pPr>
        <w:pStyle w:val="Rubrik"/>
      </w:pPr>
      <w:bookmarkStart w:id="0" w:name="Start"/>
      <w:bookmarkEnd w:id="0"/>
      <w:r>
        <w:t>Svar på fråga 2019/20:138 av Lars Beckman (M)</w:t>
      </w:r>
      <w:r>
        <w:br/>
      </w:r>
      <w:r w:rsidRPr="009028D6">
        <w:t>Förtroendet för svensk ekonomi</w:t>
      </w:r>
    </w:p>
    <w:p w14:paraId="4E06E13D" w14:textId="6567D1E3" w:rsidR="009028D6" w:rsidRDefault="009028D6" w:rsidP="00950276">
      <w:pPr>
        <w:pStyle w:val="Brdtext"/>
      </w:pPr>
      <w:r>
        <w:t>Lars Beckman har frågat mig</w:t>
      </w:r>
      <w:r w:rsidR="00DF7B77">
        <w:t xml:space="preserve"> på vilket sätt jag anser att hushållen och näringslivet påverkas av den försvagade svenska kronan och vad </w:t>
      </w:r>
      <w:r w:rsidR="003A622B">
        <w:t>r</w:t>
      </w:r>
      <w:r w:rsidR="00DF7B77">
        <w:t>egeringen kan göra för att förstärka förtroendet för den svenska ekonomin på den internationella valutamarknaden.</w:t>
      </w:r>
    </w:p>
    <w:p w14:paraId="040B54BA" w14:textId="5AD2A9CB" w:rsidR="0022388E" w:rsidRDefault="00B72753" w:rsidP="00950276">
      <w:pPr>
        <w:pStyle w:val="Brdtext"/>
      </w:pPr>
      <w:r>
        <w:t xml:space="preserve">En </w:t>
      </w:r>
      <w:r w:rsidR="0013550A">
        <w:t>för</w:t>
      </w:r>
      <w:r>
        <w:t>svag</w:t>
      </w:r>
      <w:r w:rsidR="0013550A">
        <w:t>ning av</w:t>
      </w:r>
      <w:r>
        <w:t xml:space="preserve"> </w:t>
      </w:r>
      <w:r w:rsidR="0013550A">
        <w:t>kronan g</w:t>
      </w:r>
      <w:r w:rsidR="00CC6866">
        <w:t>ör</w:t>
      </w:r>
      <w:r w:rsidR="000D6F7A">
        <w:t xml:space="preserve"> att</w:t>
      </w:r>
      <w:r w:rsidR="00CC6866">
        <w:t xml:space="preserve"> </w:t>
      </w:r>
      <w:r w:rsidR="000D6F7A">
        <w:t xml:space="preserve">utländska varor blir dyrare i Sverige samtidigt som det blir mer </w:t>
      </w:r>
      <w:r w:rsidR="00CC6866">
        <w:t>fördelaktigt för u</w:t>
      </w:r>
      <w:bookmarkStart w:id="1" w:name="_GoBack"/>
      <w:bookmarkEnd w:id="1"/>
      <w:r w:rsidR="00CC6866">
        <w:t xml:space="preserve">tländska </w:t>
      </w:r>
      <w:r w:rsidR="0013550A">
        <w:t xml:space="preserve">hushåll och </w:t>
      </w:r>
      <w:r w:rsidR="00CC6866">
        <w:t>företag att köpa svenska varor</w:t>
      </w:r>
      <w:r w:rsidR="000D6F7A">
        <w:t>.</w:t>
      </w:r>
      <w:r w:rsidR="0013550A">
        <w:t xml:space="preserve"> </w:t>
      </w:r>
      <w:r w:rsidR="003E3660">
        <w:t>Hur benägna företagen är att föra vidare kostnadsförändringarna för importerade varor till konsumentprise</w:t>
      </w:r>
      <w:r w:rsidR="00DB3F9D">
        <w:t>rna</w:t>
      </w:r>
      <w:r w:rsidR="003E3660">
        <w:t xml:space="preserve"> beror på en rad inhemska faktorer, så som konkurrens</w:t>
      </w:r>
      <w:r w:rsidR="00D27917">
        <w:t>förhållanden och</w:t>
      </w:r>
      <w:r w:rsidR="003E3660">
        <w:t xml:space="preserve"> konjunktur</w:t>
      </w:r>
      <w:r w:rsidR="00DB3F9D">
        <w:t>läget</w:t>
      </w:r>
      <w:r w:rsidR="003E3660">
        <w:t xml:space="preserve">. </w:t>
      </w:r>
      <w:r w:rsidR="0013550A">
        <w:t xml:space="preserve">Konsumentprisinflationen för importerade varor har den senaste tiden </w:t>
      </w:r>
      <w:r w:rsidR="00A108F5">
        <w:t>varit relativt låg</w:t>
      </w:r>
      <w:r w:rsidR="0013550A">
        <w:t>, trots att kronan försvagats, vilket tyder på att kronförsvagningen</w:t>
      </w:r>
      <w:r w:rsidR="00344F0C">
        <w:t xml:space="preserve"> än så länge</w:t>
      </w:r>
      <w:r w:rsidR="0013550A">
        <w:t xml:space="preserve"> haft begränsad påverkan på priserna i konsumentledet.</w:t>
      </w:r>
      <w:r w:rsidR="0022388E">
        <w:t xml:space="preserve"> </w:t>
      </w:r>
    </w:p>
    <w:p w14:paraId="4ABC71DE" w14:textId="16229E81" w:rsidR="00DB3F9D" w:rsidRDefault="003A622B" w:rsidP="00D27917">
      <w:pPr>
        <w:pStyle w:val="Brdtext"/>
      </w:pPr>
      <w:r>
        <w:t xml:space="preserve">Kronan har historiskt </w:t>
      </w:r>
      <w:r w:rsidR="00484268">
        <w:t xml:space="preserve">ofta </w:t>
      </w:r>
      <w:r>
        <w:t>försvaga</w:t>
      </w:r>
      <w:r w:rsidR="00484268">
        <w:t>t</w:t>
      </w:r>
      <w:r>
        <w:t xml:space="preserve">s när osäkerheten på finansmarknaderna tilltar. En ökad osäkerhet på de finansiella marknaderna, med ökad oro för </w:t>
      </w:r>
      <w:proofErr w:type="spellStart"/>
      <w:r>
        <w:t>Brexit</w:t>
      </w:r>
      <w:proofErr w:type="spellEnd"/>
      <w:r>
        <w:t xml:space="preserve">, ökade handelshinder samt tecken på en avmattning i världsekonomin har troligen påverkat kronan. En annan viktig faktor för kronan på kort sikt är </w:t>
      </w:r>
      <w:r w:rsidR="0052156B">
        <w:t xml:space="preserve">sannolikt </w:t>
      </w:r>
      <w:r>
        <w:t>Sveriges penningpolitik</w:t>
      </w:r>
      <w:r w:rsidR="0052156B">
        <w:t>.</w:t>
      </w:r>
      <w:r>
        <w:t xml:space="preserve"> </w:t>
      </w:r>
    </w:p>
    <w:p w14:paraId="4701D842" w14:textId="77777777" w:rsidR="00687802" w:rsidRDefault="00687802" w:rsidP="00D27917">
      <w:pPr>
        <w:pStyle w:val="Brdtext"/>
      </w:pPr>
    </w:p>
    <w:p w14:paraId="18D7540C" w14:textId="77777777" w:rsidR="00687802" w:rsidRDefault="00687802">
      <w:r>
        <w:br w:type="page"/>
      </w:r>
    </w:p>
    <w:p w14:paraId="5B19A1AC" w14:textId="2CD23F68" w:rsidR="00D27917" w:rsidRPr="00895DB7" w:rsidRDefault="000930B4" w:rsidP="00D27917">
      <w:pPr>
        <w:pStyle w:val="Brdtext"/>
      </w:pPr>
      <w:r>
        <w:lastRenderedPageBreak/>
        <w:t>D</w:t>
      </w:r>
      <w:r w:rsidR="00484268">
        <w:t xml:space="preserve">etta talar för att </w:t>
      </w:r>
      <w:r>
        <w:t>den svaga kronkursen inte ska ses som ett tecken på ett svagt förtroende för den svenska ekonomin. S</w:t>
      </w:r>
      <w:r w:rsidR="00DB3F9D">
        <w:t>vensk</w:t>
      </w:r>
      <w:r w:rsidR="00D27917" w:rsidRPr="004E14A4">
        <w:t xml:space="preserve"> ekonomi</w:t>
      </w:r>
      <w:r w:rsidR="00D27917">
        <w:t xml:space="preserve"> </w:t>
      </w:r>
      <w:r>
        <w:t xml:space="preserve">har </w:t>
      </w:r>
      <w:r w:rsidR="00D27917">
        <w:t>under de senaste åren</w:t>
      </w:r>
      <w:r w:rsidR="00D27917" w:rsidRPr="004E14A4">
        <w:t xml:space="preserve"> utvecklats starkt</w:t>
      </w:r>
      <w:r w:rsidR="00D27917">
        <w:t>.</w:t>
      </w:r>
      <w:r w:rsidR="00D27917" w:rsidRPr="004E14A4">
        <w:t xml:space="preserve"> Trots en </w:t>
      </w:r>
      <w:r w:rsidR="00D27917">
        <w:t>osäker omvärld</w:t>
      </w:r>
      <w:r w:rsidR="00D27917" w:rsidRPr="004E14A4">
        <w:t xml:space="preserve"> är Sveriges ekonomiska utgångsläge gott</w:t>
      </w:r>
      <w:r w:rsidR="008904F9">
        <w:t xml:space="preserve"> </w:t>
      </w:r>
      <w:r w:rsidR="00D27917">
        <w:t>då vi har o</w:t>
      </w:r>
      <w:r w:rsidR="00D27917" w:rsidRPr="004E14A4">
        <w:t>rdning och reda</w:t>
      </w:r>
      <w:r w:rsidR="00D27917">
        <w:t xml:space="preserve"> i de offentliga finanserna.</w:t>
      </w:r>
    </w:p>
    <w:p w14:paraId="230567A5" w14:textId="77777777" w:rsidR="00F53F80" w:rsidRDefault="00F53F80" w:rsidP="00950276">
      <w:pPr>
        <w:pStyle w:val="Brdtext"/>
      </w:pPr>
    </w:p>
    <w:p w14:paraId="6A0209EE" w14:textId="6FC6BC44" w:rsidR="009028D6" w:rsidRDefault="009028D6" w:rsidP="00950276">
      <w:pPr>
        <w:pStyle w:val="Brdtext"/>
      </w:pPr>
      <w:r>
        <w:t xml:space="preserve">Stockholm den </w:t>
      </w:r>
      <w:sdt>
        <w:sdtPr>
          <w:id w:val="-1225218591"/>
          <w:placeholder>
            <w:docPart w:val="2DC34992A8E84A518CD70A1E78A45999"/>
          </w:placeholder>
          <w:dataBinding w:prefixMappings="xmlns:ns0='http://lp/documentinfo/RK' " w:xpath="/ns0:DocumentInfo[1]/ns0:BaseInfo[1]/ns0:HeaderDate[1]" w:storeItemID="{00000000-0000-0000-0000-000000000000}"/>
          <w:date w:fullDate="2019-10-2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85145">
            <w:t>23 oktober 2019</w:t>
          </w:r>
        </w:sdtContent>
      </w:sdt>
    </w:p>
    <w:p w14:paraId="6B43D570" w14:textId="77777777" w:rsidR="009028D6" w:rsidRDefault="009028D6" w:rsidP="00950276">
      <w:pPr>
        <w:pStyle w:val="Brdtextutanavstnd"/>
      </w:pPr>
    </w:p>
    <w:p w14:paraId="13AD759F" w14:textId="434B196E" w:rsidR="009028D6" w:rsidRDefault="009028D6" w:rsidP="00950276">
      <w:pPr>
        <w:pStyle w:val="Brdtextutanavstnd"/>
      </w:pPr>
    </w:p>
    <w:p w14:paraId="331B7331" w14:textId="77777777" w:rsidR="003C20C4" w:rsidRDefault="003C20C4" w:rsidP="00950276">
      <w:pPr>
        <w:pStyle w:val="Brdtextutanavstnd"/>
      </w:pPr>
    </w:p>
    <w:p w14:paraId="22FE3423" w14:textId="3DEB6EA3" w:rsidR="009028D6" w:rsidRDefault="009028D6" w:rsidP="00E96532">
      <w:pPr>
        <w:pStyle w:val="Brdtext"/>
      </w:pPr>
      <w:r>
        <w:t>Magdalena Andersson</w:t>
      </w:r>
    </w:p>
    <w:sectPr w:rsidR="009028D6" w:rsidSect="009028D6">
      <w:footerReference w:type="default" r:id="rId8"/>
      <w:headerReference w:type="first" r:id="rId9"/>
      <w:footerReference w:type="first" r:id="rId10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71489" w14:textId="77777777" w:rsidR="00030B40" w:rsidRDefault="00030B40" w:rsidP="00A87A54">
      <w:pPr>
        <w:spacing w:after="0" w:line="240" w:lineRule="auto"/>
      </w:pPr>
      <w:r>
        <w:separator/>
      </w:r>
    </w:p>
  </w:endnote>
  <w:endnote w:type="continuationSeparator" w:id="0">
    <w:p w14:paraId="1DDE074C" w14:textId="77777777" w:rsidR="00030B40" w:rsidRDefault="00030B40" w:rsidP="00A87A54">
      <w:pPr>
        <w:spacing w:after="0" w:line="240" w:lineRule="auto"/>
      </w:pPr>
      <w:r>
        <w:continuationSeparator/>
      </w:r>
    </w:p>
  </w:endnote>
  <w:endnote w:type="continuationNotice" w:id="1">
    <w:p w14:paraId="229E3F48" w14:textId="77777777" w:rsidR="00030B40" w:rsidRDefault="00030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30B40" w:rsidRPr="00347E11" w14:paraId="6E36471C" w14:textId="77777777" w:rsidTr="00950276">
      <w:trPr>
        <w:trHeight w:val="227"/>
        <w:jc w:val="right"/>
      </w:trPr>
      <w:tc>
        <w:tcPr>
          <w:tcW w:w="708" w:type="dxa"/>
          <w:vAlign w:val="bottom"/>
        </w:tcPr>
        <w:p w14:paraId="3B635EBD" w14:textId="77777777" w:rsidR="00030B40" w:rsidRPr="00B62610" w:rsidRDefault="00030B40" w:rsidP="009028D6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30B40" w:rsidRPr="00347E11" w14:paraId="0D14F425" w14:textId="77777777" w:rsidTr="00950276">
      <w:trPr>
        <w:trHeight w:val="850"/>
        <w:jc w:val="right"/>
      </w:trPr>
      <w:tc>
        <w:tcPr>
          <w:tcW w:w="708" w:type="dxa"/>
          <w:vAlign w:val="bottom"/>
        </w:tcPr>
        <w:p w14:paraId="3352DDD5" w14:textId="77777777" w:rsidR="00030B40" w:rsidRPr="00347E11" w:rsidRDefault="00030B40" w:rsidP="009028D6">
          <w:pPr>
            <w:pStyle w:val="Sidfot"/>
            <w:spacing w:line="276" w:lineRule="auto"/>
            <w:jc w:val="right"/>
          </w:pPr>
        </w:p>
      </w:tc>
    </w:tr>
  </w:tbl>
  <w:p w14:paraId="77E6F905" w14:textId="77777777" w:rsidR="00030B40" w:rsidRPr="005606BC" w:rsidRDefault="00030B40" w:rsidP="009028D6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30B40" w:rsidRPr="00347E11" w14:paraId="476D440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865B67" w14:textId="77777777" w:rsidR="00030B40" w:rsidRPr="00347E11" w:rsidRDefault="00030B40" w:rsidP="00347E11">
          <w:pPr>
            <w:pStyle w:val="Sidfot"/>
            <w:rPr>
              <w:sz w:val="8"/>
            </w:rPr>
          </w:pPr>
        </w:p>
      </w:tc>
    </w:tr>
    <w:tr w:rsidR="00030B40" w:rsidRPr="00EE3C0F" w14:paraId="042CEE25" w14:textId="77777777" w:rsidTr="00C26068">
      <w:trPr>
        <w:trHeight w:val="227"/>
      </w:trPr>
      <w:tc>
        <w:tcPr>
          <w:tcW w:w="4074" w:type="dxa"/>
        </w:tcPr>
        <w:p w14:paraId="45D79091" w14:textId="77777777" w:rsidR="00030B40" w:rsidRPr="00F53AEA" w:rsidRDefault="00030B40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9D1E436" w14:textId="77777777" w:rsidR="00030B40" w:rsidRPr="00F53AEA" w:rsidRDefault="00030B40" w:rsidP="00F53AEA">
          <w:pPr>
            <w:pStyle w:val="Sidfot"/>
            <w:spacing w:line="276" w:lineRule="auto"/>
          </w:pPr>
        </w:p>
      </w:tc>
    </w:tr>
  </w:tbl>
  <w:p w14:paraId="4AB8C51A" w14:textId="77777777" w:rsidR="00030B40" w:rsidRPr="00EE3C0F" w:rsidRDefault="00030B40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CE65A" w14:textId="77777777" w:rsidR="00030B40" w:rsidRDefault="00030B40" w:rsidP="00A87A54">
      <w:pPr>
        <w:spacing w:after="0" w:line="240" w:lineRule="auto"/>
      </w:pPr>
      <w:r>
        <w:separator/>
      </w:r>
    </w:p>
  </w:footnote>
  <w:footnote w:type="continuationSeparator" w:id="0">
    <w:p w14:paraId="500E813F" w14:textId="77777777" w:rsidR="00030B40" w:rsidRDefault="00030B40" w:rsidP="00A87A54">
      <w:pPr>
        <w:spacing w:after="0" w:line="240" w:lineRule="auto"/>
      </w:pPr>
      <w:r>
        <w:continuationSeparator/>
      </w:r>
    </w:p>
  </w:footnote>
  <w:footnote w:type="continuationNotice" w:id="1">
    <w:p w14:paraId="1046F313" w14:textId="77777777" w:rsidR="00030B40" w:rsidRDefault="00030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30B40" w14:paraId="32E4700F" w14:textId="77777777" w:rsidTr="00C93EBA">
      <w:trPr>
        <w:trHeight w:val="227"/>
      </w:trPr>
      <w:tc>
        <w:tcPr>
          <w:tcW w:w="5534" w:type="dxa"/>
        </w:tcPr>
        <w:p w14:paraId="671D3C34" w14:textId="77777777" w:rsidR="00030B40" w:rsidRPr="007D73AB" w:rsidRDefault="00030B40">
          <w:pPr>
            <w:pStyle w:val="Sidhuvud"/>
          </w:pPr>
        </w:p>
      </w:tc>
      <w:tc>
        <w:tcPr>
          <w:tcW w:w="3170" w:type="dxa"/>
          <w:vAlign w:val="bottom"/>
        </w:tcPr>
        <w:p w14:paraId="679B8DF3" w14:textId="77777777" w:rsidR="00030B40" w:rsidRPr="007D73AB" w:rsidRDefault="00030B40" w:rsidP="00340DE0">
          <w:pPr>
            <w:pStyle w:val="Sidhuvud"/>
          </w:pPr>
        </w:p>
      </w:tc>
      <w:tc>
        <w:tcPr>
          <w:tcW w:w="1134" w:type="dxa"/>
        </w:tcPr>
        <w:p w14:paraId="55A1952B" w14:textId="77777777" w:rsidR="00030B40" w:rsidRDefault="00030B40" w:rsidP="00950276">
          <w:pPr>
            <w:pStyle w:val="Sidhuvud"/>
          </w:pPr>
        </w:p>
      </w:tc>
    </w:tr>
    <w:tr w:rsidR="00030B40" w14:paraId="48FB299B" w14:textId="77777777" w:rsidTr="00C93EBA">
      <w:trPr>
        <w:trHeight w:val="1928"/>
      </w:trPr>
      <w:tc>
        <w:tcPr>
          <w:tcW w:w="5534" w:type="dxa"/>
        </w:tcPr>
        <w:p w14:paraId="00ABB656" w14:textId="77777777" w:rsidR="00030B40" w:rsidRPr="00340DE0" w:rsidRDefault="00030B4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33507FE" wp14:editId="2480474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67EAE46" w14:textId="77777777" w:rsidR="00030B40" w:rsidRPr="00710A6C" w:rsidRDefault="00030B40" w:rsidP="00EE3C0F">
          <w:pPr>
            <w:pStyle w:val="Sidhuvud"/>
            <w:rPr>
              <w:b/>
            </w:rPr>
          </w:pPr>
        </w:p>
        <w:p w14:paraId="54F093A3" w14:textId="77777777" w:rsidR="00030B40" w:rsidRDefault="00030B40" w:rsidP="00EE3C0F">
          <w:pPr>
            <w:pStyle w:val="Sidhuvud"/>
          </w:pPr>
        </w:p>
        <w:p w14:paraId="2C5CC236" w14:textId="77777777" w:rsidR="00030B40" w:rsidRDefault="00030B40" w:rsidP="00EE3C0F">
          <w:pPr>
            <w:pStyle w:val="Sidhuvud"/>
          </w:pPr>
        </w:p>
        <w:p w14:paraId="7D935DF7" w14:textId="77777777" w:rsidR="00030B40" w:rsidRDefault="00030B4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ECFA506730C47D0ACAA03AC8AB22670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1988D075" w14:textId="77777777" w:rsidR="00030B40" w:rsidRDefault="00030B40" w:rsidP="00EE3C0F">
              <w:pPr>
                <w:pStyle w:val="Sidhuvud"/>
              </w:pPr>
              <w:r>
                <w:t>Fi2019/03428/E1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70FF055DE44B47AE3C70342DF64749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30B1D892" w14:textId="77777777" w:rsidR="00030B40" w:rsidRDefault="00030B4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1CE1821" w14:textId="77777777" w:rsidR="00030B40" w:rsidRDefault="00030B40" w:rsidP="00EE3C0F">
          <w:pPr>
            <w:pStyle w:val="Sidhuvud"/>
          </w:pPr>
        </w:p>
      </w:tc>
      <w:tc>
        <w:tcPr>
          <w:tcW w:w="1134" w:type="dxa"/>
        </w:tcPr>
        <w:p w14:paraId="4A808194" w14:textId="77777777" w:rsidR="00030B40" w:rsidRDefault="00030B40" w:rsidP="0094502D">
          <w:pPr>
            <w:pStyle w:val="Sidhuvud"/>
          </w:pPr>
        </w:p>
        <w:p w14:paraId="3EF7F191" w14:textId="77777777" w:rsidR="00030B40" w:rsidRPr="0094502D" w:rsidRDefault="00030B40" w:rsidP="00EC71A6">
          <w:pPr>
            <w:pStyle w:val="Sidhuvud"/>
          </w:pPr>
        </w:p>
      </w:tc>
    </w:tr>
    <w:tr w:rsidR="00030B40" w14:paraId="787DE2A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F6C565892F24DE0AE6DBFA69AFFD27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67808A8" w14:textId="77777777" w:rsidR="00030B40" w:rsidRPr="009028D6" w:rsidRDefault="00030B40" w:rsidP="00340DE0">
              <w:pPr>
                <w:pStyle w:val="Sidhuvud"/>
                <w:rPr>
                  <w:b/>
                </w:rPr>
              </w:pPr>
              <w:r w:rsidRPr="009028D6">
                <w:rPr>
                  <w:b/>
                </w:rPr>
                <w:t>Finansdepartementet</w:t>
              </w:r>
            </w:p>
            <w:p w14:paraId="25F0FDB5" w14:textId="77777777" w:rsidR="00030B40" w:rsidRDefault="00030B40" w:rsidP="00340DE0">
              <w:pPr>
                <w:pStyle w:val="Sidhuvud"/>
              </w:pPr>
              <w:r w:rsidRPr="009028D6">
                <w:t>Finansministern</w:t>
              </w:r>
            </w:p>
            <w:p w14:paraId="667E9CED" w14:textId="1F5FD000" w:rsidR="00030B40" w:rsidRPr="00340DE0" w:rsidRDefault="00030B40" w:rsidP="00340DE0">
              <w:pPr>
                <w:pStyle w:val="Sidhuvud"/>
              </w:pPr>
            </w:p>
          </w:tc>
        </w:sdtContent>
      </w:sdt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03B8CC1192A04E08BE5CC5D62C76891C"/>
            </w:placeholder>
            <w:dataBinding w:prefixMappings="xmlns:ns0='http://lp/documentinfo/RK' " w:xpath="/ns0:DocumentInfo[1]/ns0:BaseInfo[1]/ns0:Recipient[1]" w:storeItemID="{00000000-0000-0000-0000-000000000000}"/>
            <w:text w:multiLine="1"/>
          </w:sdtPr>
          <w:sdtEndPr/>
          <w:sdtContent>
            <w:p w14:paraId="22572A9C" w14:textId="77777777" w:rsidR="00030B40" w:rsidRDefault="00030B40" w:rsidP="00547B89">
              <w:pPr>
                <w:pStyle w:val="Sidhuvud"/>
              </w:pPr>
              <w:r>
                <w:t>Till riksdagen</w:t>
              </w:r>
            </w:p>
          </w:sdtContent>
        </w:sdt>
      </w:tc>
      <w:tc>
        <w:tcPr>
          <w:tcW w:w="1134" w:type="dxa"/>
        </w:tcPr>
        <w:p w14:paraId="050A557A" w14:textId="77777777" w:rsidR="00030B40" w:rsidRDefault="00030B40" w:rsidP="003E6020">
          <w:pPr>
            <w:pStyle w:val="Sidhuvud"/>
          </w:pPr>
        </w:p>
      </w:tc>
    </w:tr>
  </w:tbl>
  <w:p w14:paraId="106C85B2" w14:textId="77777777" w:rsidR="00030B40" w:rsidRDefault="00030B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8D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0B40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0B4"/>
    <w:rsid w:val="00093408"/>
    <w:rsid w:val="00093BBF"/>
    <w:rsid w:val="0009435C"/>
    <w:rsid w:val="000A13CA"/>
    <w:rsid w:val="000A456A"/>
    <w:rsid w:val="000A5E43"/>
    <w:rsid w:val="000C61D1"/>
    <w:rsid w:val="000D31A9"/>
    <w:rsid w:val="000D6F7A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1DF1"/>
    <w:rsid w:val="001331B1"/>
    <w:rsid w:val="00134837"/>
    <w:rsid w:val="00135111"/>
    <w:rsid w:val="0013550A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1974"/>
    <w:rsid w:val="00192350"/>
    <w:rsid w:val="00192E34"/>
    <w:rsid w:val="00197A8A"/>
    <w:rsid w:val="001A2A61"/>
    <w:rsid w:val="001A621F"/>
    <w:rsid w:val="001B4824"/>
    <w:rsid w:val="001C4980"/>
    <w:rsid w:val="001C5DC9"/>
    <w:rsid w:val="001C604D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88E"/>
    <w:rsid w:val="00223AD6"/>
    <w:rsid w:val="0022666A"/>
    <w:rsid w:val="002315F5"/>
    <w:rsid w:val="00233D52"/>
    <w:rsid w:val="00236C55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1035"/>
    <w:rsid w:val="002B6849"/>
    <w:rsid w:val="002C5B48"/>
    <w:rsid w:val="002D244C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05EDF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4F0C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A622B"/>
    <w:rsid w:val="003B0C81"/>
    <w:rsid w:val="003C20C4"/>
    <w:rsid w:val="003C2D7B"/>
    <w:rsid w:val="003C7BE0"/>
    <w:rsid w:val="003D0DD3"/>
    <w:rsid w:val="003D17EF"/>
    <w:rsid w:val="003D3535"/>
    <w:rsid w:val="003D7B03"/>
    <w:rsid w:val="003E3660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4268"/>
    <w:rsid w:val="00485601"/>
    <w:rsid w:val="004865B8"/>
    <w:rsid w:val="00486C0D"/>
    <w:rsid w:val="00490B94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01E6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156B"/>
    <w:rsid w:val="005302E0"/>
    <w:rsid w:val="00544738"/>
    <w:rsid w:val="005456E4"/>
    <w:rsid w:val="00547B89"/>
    <w:rsid w:val="005606BC"/>
    <w:rsid w:val="00563217"/>
    <w:rsid w:val="00563E73"/>
    <w:rsid w:val="005644FF"/>
    <w:rsid w:val="00565792"/>
    <w:rsid w:val="00567799"/>
    <w:rsid w:val="00571A0B"/>
    <w:rsid w:val="00573DFD"/>
    <w:rsid w:val="005747D0"/>
    <w:rsid w:val="0058430B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3024"/>
    <w:rsid w:val="0061594C"/>
    <w:rsid w:val="006175D7"/>
    <w:rsid w:val="00620611"/>
    <w:rsid w:val="006208E5"/>
    <w:rsid w:val="006273E4"/>
    <w:rsid w:val="00631F82"/>
    <w:rsid w:val="006358C8"/>
    <w:rsid w:val="006460B4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87802"/>
    <w:rsid w:val="0069523C"/>
    <w:rsid w:val="006962CA"/>
    <w:rsid w:val="006A09DA"/>
    <w:rsid w:val="006A1835"/>
    <w:rsid w:val="006B349C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6654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0FD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0514E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4F9"/>
    <w:rsid w:val="00890876"/>
    <w:rsid w:val="00891929"/>
    <w:rsid w:val="0089193A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8D6"/>
    <w:rsid w:val="009036E7"/>
    <w:rsid w:val="0091053B"/>
    <w:rsid w:val="00912945"/>
    <w:rsid w:val="00915D4C"/>
    <w:rsid w:val="009279B2"/>
    <w:rsid w:val="00935814"/>
    <w:rsid w:val="009427E1"/>
    <w:rsid w:val="0094502D"/>
    <w:rsid w:val="0094552A"/>
    <w:rsid w:val="00947013"/>
    <w:rsid w:val="00950276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108F5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5145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AF6A77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2753"/>
    <w:rsid w:val="00B73091"/>
    <w:rsid w:val="00B80840"/>
    <w:rsid w:val="00B815FC"/>
    <w:rsid w:val="00B82A05"/>
    <w:rsid w:val="00B84409"/>
    <w:rsid w:val="00B84E2D"/>
    <w:rsid w:val="00B927C9"/>
    <w:rsid w:val="00B96EFA"/>
    <w:rsid w:val="00BB1337"/>
    <w:rsid w:val="00BB4AC0"/>
    <w:rsid w:val="00BB5683"/>
    <w:rsid w:val="00BC112B"/>
    <w:rsid w:val="00BC17DF"/>
    <w:rsid w:val="00BD0826"/>
    <w:rsid w:val="00BD15AB"/>
    <w:rsid w:val="00BD181D"/>
    <w:rsid w:val="00BE0567"/>
    <w:rsid w:val="00BE1C73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5B9E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656E"/>
    <w:rsid w:val="00C9061B"/>
    <w:rsid w:val="00C92546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6866"/>
    <w:rsid w:val="00CD17C1"/>
    <w:rsid w:val="00CD1C6C"/>
    <w:rsid w:val="00CD37F1"/>
    <w:rsid w:val="00CD6169"/>
    <w:rsid w:val="00CD6D76"/>
    <w:rsid w:val="00CE20BC"/>
    <w:rsid w:val="00CE6802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1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0023"/>
    <w:rsid w:val="00DA5C0D"/>
    <w:rsid w:val="00DB3F9D"/>
    <w:rsid w:val="00DB714B"/>
    <w:rsid w:val="00DC10F6"/>
    <w:rsid w:val="00DC3E45"/>
    <w:rsid w:val="00DC4598"/>
    <w:rsid w:val="00DD0722"/>
    <w:rsid w:val="00DD212F"/>
    <w:rsid w:val="00DF5BFB"/>
    <w:rsid w:val="00DF5CD6"/>
    <w:rsid w:val="00DF7B77"/>
    <w:rsid w:val="00E022DA"/>
    <w:rsid w:val="00E03BCB"/>
    <w:rsid w:val="00E03CCC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3E82"/>
    <w:rsid w:val="00F24297"/>
    <w:rsid w:val="00F25761"/>
    <w:rsid w:val="00F259D7"/>
    <w:rsid w:val="00F32D05"/>
    <w:rsid w:val="00F35263"/>
    <w:rsid w:val="00F403BF"/>
    <w:rsid w:val="00F4342F"/>
    <w:rsid w:val="00F45227"/>
    <w:rsid w:val="00F46C89"/>
    <w:rsid w:val="00F5045C"/>
    <w:rsid w:val="00F53AEA"/>
    <w:rsid w:val="00F53F80"/>
    <w:rsid w:val="00F55FC9"/>
    <w:rsid w:val="00F5663B"/>
    <w:rsid w:val="00F5674D"/>
    <w:rsid w:val="00F57445"/>
    <w:rsid w:val="00F6392C"/>
    <w:rsid w:val="00F64256"/>
    <w:rsid w:val="00F65E3F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D806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9028D6"/>
  </w:style>
  <w:style w:type="paragraph" w:styleId="Rubrik1">
    <w:name w:val="heading 1"/>
    <w:basedOn w:val="Brdtext"/>
    <w:next w:val="Brdtext"/>
    <w:link w:val="Rubrik1Char"/>
    <w:uiPriority w:val="1"/>
    <w:qFormat/>
    <w:rsid w:val="009028D6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9028D6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9028D6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9028D6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9028D6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9028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9028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9028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9028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028D6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028D6"/>
  </w:style>
  <w:style w:type="paragraph" w:styleId="Brdtextmedindrag">
    <w:name w:val="Body Text Indent"/>
    <w:basedOn w:val="Normal"/>
    <w:link w:val="BrdtextmedindragChar"/>
    <w:qFormat/>
    <w:rsid w:val="009028D6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9028D6"/>
  </w:style>
  <w:style w:type="character" w:customStyle="1" w:styleId="Rubrik1Char">
    <w:name w:val="Rubrik 1 Char"/>
    <w:basedOn w:val="Standardstycketeckensnitt"/>
    <w:link w:val="Rubrik1"/>
    <w:uiPriority w:val="1"/>
    <w:rsid w:val="009028D6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028D6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028D6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9028D6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028D6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9028D6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9028D6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9028D6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9028D6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9028D6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9028D6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9028D6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9028D6"/>
  </w:style>
  <w:style w:type="paragraph" w:styleId="Beskrivning">
    <w:name w:val="caption"/>
    <w:basedOn w:val="Bildtext"/>
    <w:next w:val="Normal"/>
    <w:uiPriority w:val="35"/>
    <w:semiHidden/>
    <w:qFormat/>
    <w:rsid w:val="00902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9028D6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9028D6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9028D6"/>
  </w:style>
  <w:style w:type="paragraph" w:styleId="Sidhuvud">
    <w:name w:val="header"/>
    <w:basedOn w:val="Normal"/>
    <w:link w:val="SidhuvudChar"/>
    <w:uiPriority w:val="99"/>
    <w:rsid w:val="009028D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9028D6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9028D6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028D6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9028D6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9028D6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9028D6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9028D6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9028D6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9028D6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90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9028D6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9028D6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9028D6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9028D6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9028D6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9028D6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9028D6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9028D6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9028D6"/>
    <w:pPr>
      <w:numPr>
        <w:numId w:val="34"/>
      </w:numPr>
    </w:pPr>
  </w:style>
  <w:style w:type="numbering" w:customStyle="1" w:styleId="RKPunktlista">
    <w:name w:val="RK Punktlista"/>
    <w:uiPriority w:val="99"/>
    <w:rsid w:val="009028D6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9028D6"/>
    <w:pPr>
      <w:numPr>
        <w:ilvl w:val="1"/>
      </w:numPr>
    </w:pPr>
  </w:style>
  <w:style w:type="numbering" w:customStyle="1" w:styleId="Strecklistan">
    <w:name w:val="Strecklistan"/>
    <w:uiPriority w:val="99"/>
    <w:rsid w:val="009028D6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9028D6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9028D6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9028D6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9028D6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9028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028D6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028D6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9028D6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9028D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9028D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9028D6"/>
  </w:style>
  <w:style w:type="character" w:styleId="AnvndHyperlnk">
    <w:name w:val="FollowedHyperlink"/>
    <w:basedOn w:val="Standardstycketeckensnitt"/>
    <w:uiPriority w:val="99"/>
    <w:semiHidden/>
    <w:unhideWhenUsed/>
    <w:rsid w:val="009028D6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9028D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9028D6"/>
  </w:style>
  <w:style w:type="paragraph" w:styleId="Avsndaradress-brev">
    <w:name w:val="envelope return"/>
    <w:basedOn w:val="Normal"/>
    <w:uiPriority w:val="99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28D6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9028D6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9028D6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9028D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9028D6"/>
  </w:style>
  <w:style w:type="paragraph" w:styleId="Brdtext3">
    <w:name w:val="Body Text 3"/>
    <w:basedOn w:val="Normal"/>
    <w:link w:val="Brdtext3Char"/>
    <w:uiPriority w:val="99"/>
    <w:semiHidden/>
    <w:unhideWhenUsed/>
    <w:rsid w:val="009028D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9028D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9028D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9028D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9028D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9028D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9028D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9028D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9028D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9028D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9028D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028D6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9028D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9028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9028D6"/>
  </w:style>
  <w:style w:type="character" w:customStyle="1" w:styleId="DatumChar">
    <w:name w:val="Datum Char"/>
    <w:basedOn w:val="Standardstycketeckensnitt"/>
    <w:link w:val="Datum"/>
    <w:uiPriority w:val="99"/>
    <w:semiHidden/>
    <w:rsid w:val="009028D6"/>
  </w:style>
  <w:style w:type="character" w:styleId="Diskretbetoning">
    <w:name w:val="Subtle Emphasis"/>
    <w:basedOn w:val="Standardstycketeckensnitt"/>
    <w:uiPriority w:val="19"/>
    <w:semiHidden/>
    <w:qFormat/>
    <w:rsid w:val="009028D6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9028D6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9028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9028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028D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028D6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9028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9028D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9028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9028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9028D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9028D6"/>
  </w:style>
  <w:style w:type="paragraph" w:styleId="Figurfrteckning">
    <w:name w:val="table of figures"/>
    <w:basedOn w:val="Normal"/>
    <w:next w:val="Normal"/>
    <w:uiPriority w:val="99"/>
    <w:semiHidden/>
    <w:unhideWhenUsed/>
    <w:rsid w:val="009028D6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9028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9028D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9028D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9028D6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9028D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9028D6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9028D6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9028D6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9028D6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9028D6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9028D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9028D6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9028D6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9028D6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9028D6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9028D6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28D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9028D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9028D6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9028D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028D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9028D6"/>
  </w:style>
  <w:style w:type="paragraph" w:styleId="Innehll4">
    <w:name w:val="toc 4"/>
    <w:basedOn w:val="Normal"/>
    <w:next w:val="Normal"/>
    <w:autoRedefine/>
    <w:uiPriority w:val="39"/>
    <w:semiHidden/>
    <w:unhideWhenUsed/>
    <w:rsid w:val="009028D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9028D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9028D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9028D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9028D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9028D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9028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028D6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28D6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28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28D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9028D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028D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028D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028D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028D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9028D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9028D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9028D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9028D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9028D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9028D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028D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028D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028D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028D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028D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028D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028D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028D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028D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028D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028D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028D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9028D6"/>
  </w:style>
  <w:style w:type="table" w:styleId="Ljuslista">
    <w:name w:val="Light List"/>
    <w:basedOn w:val="Normaltabell"/>
    <w:uiPriority w:val="61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9028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028D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028D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028D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028D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028D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028D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9028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9028D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9028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9028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028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028D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9028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028D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9028D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9028D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9028D6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9028D6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9028D6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028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028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028D6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9028D6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9028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9028D6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9028D6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9028D6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028D6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028D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028D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028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028D6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028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028D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028D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028D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028D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028D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028D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028D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028D6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028D6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028D6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028D6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028D6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028D6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9028D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9028D6"/>
  </w:style>
  <w:style w:type="character" w:styleId="Slutnotsreferens">
    <w:name w:val="endnote reference"/>
    <w:basedOn w:val="Standardstycketeckensnitt"/>
    <w:uiPriority w:val="99"/>
    <w:semiHidden/>
    <w:unhideWhenUsed/>
    <w:rsid w:val="009028D6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9028D6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028D6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9028D6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9028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9028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9028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9028D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9028D6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9028D6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9028D6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9028D6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028D6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9028D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9028D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9028D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9028D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9028D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9028D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9028D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9028D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902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9028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9028D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9028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9028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9028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9028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9028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9028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9028D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9028D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9028D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9028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9028D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9028D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9028D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028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90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9028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028D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9028D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9028D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9028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BB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CFA506730C47D0ACAA03AC8AB22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E3EF4-B44D-4B8B-A862-089F1EF5B145}"/>
      </w:docPartPr>
      <w:docPartBody>
        <w:p w:rsidR="00E93082" w:rsidRDefault="00F86E83" w:rsidP="00F86E83">
          <w:pPr>
            <w:pStyle w:val="1ECFA506730C47D0ACAA03AC8AB2267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870FF055DE44B47AE3C70342DF64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95C44-118B-4BF4-B7CC-979B95D926C0}"/>
      </w:docPartPr>
      <w:docPartBody>
        <w:p w:rsidR="00E93082" w:rsidRDefault="00F86E83" w:rsidP="00F86E83">
          <w:pPr>
            <w:pStyle w:val="C870FF055DE44B47AE3C70342DF6474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6C565892F24DE0AE6DBFA69AFFD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E3FB45-BBD1-4DC0-8568-EFD83FCEAC3F}"/>
      </w:docPartPr>
      <w:docPartBody>
        <w:p w:rsidR="00E93082" w:rsidRDefault="00F86E83" w:rsidP="00F86E83">
          <w:pPr>
            <w:pStyle w:val="BF6C565892F24DE0AE6DBFA69AFFD2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3B8CC1192A04E08BE5CC5D62C768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439A5-532F-4F18-8F32-D10FBB6F0671}"/>
      </w:docPartPr>
      <w:docPartBody>
        <w:p w:rsidR="00E93082" w:rsidRDefault="00F86E83" w:rsidP="00F86E83">
          <w:pPr>
            <w:pStyle w:val="03B8CC1192A04E08BE5CC5D62C76891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DC34992A8E84A518CD70A1E78A45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8A6AE-FA42-4010-957C-BF4B6FF7F351}"/>
      </w:docPartPr>
      <w:docPartBody>
        <w:p w:rsidR="00E93082" w:rsidRDefault="00F86E83" w:rsidP="00F86E83">
          <w:pPr>
            <w:pStyle w:val="2DC34992A8E84A518CD70A1E78A4599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83"/>
    <w:rsid w:val="00902885"/>
    <w:rsid w:val="00E93082"/>
    <w:rsid w:val="00F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529B440D8324AC395886ED03CFC43D8">
    <w:name w:val="6529B440D8324AC395886ED03CFC43D8"/>
    <w:rsid w:val="00F86E83"/>
  </w:style>
  <w:style w:type="character" w:styleId="Platshllartext">
    <w:name w:val="Placeholder Text"/>
    <w:basedOn w:val="Standardstycketeckensnitt"/>
    <w:uiPriority w:val="99"/>
    <w:semiHidden/>
    <w:rsid w:val="00F86E83"/>
    <w:rPr>
      <w:noProof w:val="0"/>
      <w:color w:val="808080"/>
    </w:rPr>
  </w:style>
  <w:style w:type="paragraph" w:customStyle="1" w:styleId="0240D2B5CD6248E58F65722148C2E8B5">
    <w:name w:val="0240D2B5CD6248E58F65722148C2E8B5"/>
    <w:rsid w:val="00F86E83"/>
  </w:style>
  <w:style w:type="paragraph" w:customStyle="1" w:styleId="21C0EFB85F364D02B2E8630F6D350427">
    <w:name w:val="21C0EFB85F364D02B2E8630F6D350427"/>
    <w:rsid w:val="00F86E83"/>
  </w:style>
  <w:style w:type="paragraph" w:customStyle="1" w:styleId="753A4C8204884A9DA96FD54A23490D7A">
    <w:name w:val="753A4C8204884A9DA96FD54A23490D7A"/>
    <w:rsid w:val="00F86E83"/>
  </w:style>
  <w:style w:type="paragraph" w:customStyle="1" w:styleId="1ECFA506730C47D0ACAA03AC8AB22670">
    <w:name w:val="1ECFA506730C47D0ACAA03AC8AB22670"/>
    <w:rsid w:val="00F86E83"/>
  </w:style>
  <w:style w:type="paragraph" w:customStyle="1" w:styleId="C870FF055DE44B47AE3C70342DF64749">
    <w:name w:val="C870FF055DE44B47AE3C70342DF64749"/>
    <w:rsid w:val="00F86E83"/>
  </w:style>
  <w:style w:type="paragraph" w:customStyle="1" w:styleId="5FBD673959B34301983B4E25901E0FBA">
    <w:name w:val="5FBD673959B34301983B4E25901E0FBA"/>
    <w:rsid w:val="00F86E83"/>
  </w:style>
  <w:style w:type="paragraph" w:customStyle="1" w:styleId="14A354835DB54776A06C44C7923A1CBA">
    <w:name w:val="14A354835DB54776A06C44C7923A1CBA"/>
    <w:rsid w:val="00F86E83"/>
  </w:style>
  <w:style w:type="paragraph" w:customStyle="1" w:styleId="F364AB69D0214E3A948045632F7E10F5">
    <w:name w:val="F364AB69D0214E3A948045632F7E10F5"/>
    <w:rsid w:val="00F86E83"/>
  </w:style>
  <w:style w:type="paragraph" w:customStyle="1" w:styleId="BF6C565892F24DE0AE6DBFA69AFFD277">
    <w:name w:val="BF6C565892F24DE0AE6DBFA69AFFD277"/>
    <w:rsid w:val="00F86E83"/>
  </w:style>
  <w:style w:type="paragraph" w:customStyle="1" w:styleId="03B8CC1192A04E08BE5CC5D62C76891C">
    <w:name w:val="03B8CC1192A04E08BE5CC5D62C76891C"/>
    <w:rsid w:val="00F86E83"/>
  </w:style>
  <w:style w:type="paragraph" w:customStyle="1" w:styleId="D37F4C9ACB394246AA5C2E9DBF2D03E6">
    <w:name w:val="D37F4C9ACB394246AA5C2E9DBF2D03E6"/>
    <w:rsid w:val="00F86E83"/>
  </w:style>
  <w:style w:type="paragraph" w:customStyle="1" w:styleId="E5F06790FA934664BFBCB5B67578944E">
    <w:name w:val="E5F06790FA934664BFBCB5B67578944E"/>
    <w:rsid w:val="00F86E83"/>
  </w:style>
  <w:style w:type="paragraph" w:customStyle="1" w:styleId="5E3D3CA685D4455CA9D3D0D1447C3844">
    <w:name w:val="5E3D3CA685D4455CA9D3D0D1447C3844"/>
    <w:rsid w:val="00F86E83"/>
  </w:style>
  <w:style w:type="paragraph" w:customStyle="1" w:styleId="38C6329A7F6E4E82A130FC05061D75ED">
    <w:name w:val="38C6329A7F6E4E82A130FC05061D75ED"/>
    <w:rsid w:val="00F86E83"/>
  </w:style>
  <w:style w:type="paragraph" w:customStyle="1" w:styleId="F9662E56D5F540A99171DD44B15B44E5">
    <w:name w:val="F9662E56D5F540A99171DD44B15B44E5"/>
    <w:rsid w:val="00F86E83"/>
  </w:style>
  <w:style w:type="paragraph" w:customStyle="1" w:styleId="2DC34992A8E84A518CD70A1E78A45999">
    <w:name w:val="2DC34992A8E84A518CD70A1E78A45999"/>
    <w:rsid w:val="00F86E83"/>
  </w:style>
  <w:style w:type="paragraph" w:customStyle="1" w:styleId="C7F91AA63FC34B51AC961640846C2509">
    <w:name w:val="C7F91AA63FC34B51AC961640846C2509"/>
    <w:rsid w:val="00F86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51017805-32e3-4345-b9ef-a99ab4fc4b51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 xmlns="5a23391b-fca4-461b-95ef-0c3d439b9aff">138</Nr>
    <Enhet xmlns="5a23391b-fca4-461b-95ef-0c3d439b9aff">E1 Makroprognosenheten</Enhet>
    <Dok xmlns="5a23391b-fca4-461b-95ef-0c3d439b9aff">Svar</Dok>
    <RecordNumber xmlns="4e9c2f0c-7bf8-49af-8356-cbf363fc78a7">Fi2019/03428/E1</RecordNumber>
    <_dlc_DocId xmlns="90b0850b-3e1d-4c34-b3dd-c210e1e189a7">4FZ6FAFWT7JE-462255796-777</_dlc_DocId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_dlc_DocIdUrl xmlns="90b0850b-3e1d-4c34-b3dd-c210e1e189a7">
      <Url>https://dhs.sp.regeringskansliet.se/yta/fi-ea/_layouts/15/DocIdRedir.aspx?ID=4FZ6FAFWT7JE-462255796-777</Url>
      <Description>4FZ6FAFWT7JE-462255796-777</Description>
    </_dlc_DocIdUrl>
    <Status xmlns="5a23391b-fca4-461b-95ef-0c3d439b9aff">Pågående</Status>
    <Handl_x00e4_ggare xmlns="5a23391b-fca4-461b-95ef-0c3d439b9aff">Helene Zetterberg</Handl_x00e4_ggare>
    <Ip_x002f_Fr_x00e5_ga xmlns="5a23391b-fca4-461b-95ef-0c3d439b9aff">Riksdagsfråga</Ip_x002f_Fr_x00e5_ga>
    <DirtyMigration xmlns="4e9c2f0c-7bf8-49af-8356-cbf363fc78a7">false</DirtyMigration>
    <_x00c5_r xmlns="5a23391b-fca4-461b-95ef-0c3d439b9aff">2019</_x00c5_r>
    <Svarsdatum xmlns="5a23391b-fca4-461b-95ef-0c3d439b9aff">2019-10-22T22:00:00+00:00</Svarsdatum>
    <RKNyckelord xmlns="18f3d968-6251-40b0-9f11-012b293496c2" xsi:nil="true"/>
    <Interpellant xmlns="5a23391b-fca4-461b-95ef-0c3d439b9aff">Lars Beckman (M)</Interpellant>
    <edbe0b5c82304c8e847ab7b8c02a77c3 xmlns="cc625d36-bb37-4650-91b9-0c96159295ba">
      <Terms xmlns="http://schemas.microsoft.com/office/infopath/2007/PartnerControls"/>
    </edbe0b5c82304c8e847ab7b8c02a77c3>
  </documentManagement>
</p:properties>
</file>

<file path=customXml/itemProps1.xml><?xml version="1.0" encoding="utf-8"?>
<ds:datastoreItem xmlns:ds="http://schemas.openxmlformats.org/officeDocument/2006/customXml" ds:itemID="{398126FF-9F54-4085-8D7E-EBC45BE13254}"/>
</file>

<file path=customXml/itemProps2.xml><?xml version="1.0" encoding="utf-8"?>
<ds:datastoreItem xmlns:ds="http://schemas.openxmlformats.org/officeDocument/2006/customXml" ds:itemID="{2C2152D9-F743-4B2C-8BA9-C35DBD068C67}"/>
</file>

<file path=customXml/itemProps3.xml><?xml version="1.0" encoding="utf-8"?>
<ds:datastoreItem xmlns:ds="http://schemas.openxmlformats.org/officeDocument/2006/customXml" ds:itemID="{34BFE982-CE33-4B50-A07D-9E3A0A434DC2}"/>
</file>

<file path=customXml/itemProps4.xml><?xml version="1.0" encoding="utf-8"?>
<ds:datastoreItem xmlns:ds="http://schemas.openxmlformats.org/officeDocument/2006/customXml" ds:itemID="{2C2152D9-F743-4B2C-8BA9-C35DBD068C67}"/>
</file>

<file path=customXml/itemProps5.xml><?xml version="1.0" encoding="utf-8"?>
<ds:datastoreItem xmlns:ds="http://schemas.openxmlformats.org/officeDocument/2006/customXml" ds:itemID="{3C3AB653-0CC9-4F75-87CB-A1EAE1E5B167}"/>
</file>

<file path=customXml/itemProps6.xml><?xml version="1.0" encoding="utf-8"?>
<ds:datastoreItem xmlns:ds="http://schemas.openxmlformats.org/officeDocument/2006/customXml" ds:itemID="{4056B0CD-DF01-484E-8F08-EF12A4E43C44}"/>
</file>

<file path=customXml/itemProps7.xml><?xml version="1.0" encoding="utf-8"?>
<ds:datastoreItem xmlns:ds="http://schemas.openxmlformats.org/officeDocument/2006/customXml" ds:itemID="{3C3AB653-0CC9-4F75-87CB-A1EAE1E5B1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138 Förtroendet för svensk ekonomi.docx</dc:title>
  <dc:subject/>
  <dc:creator/>
  <cp:keywords/>
  <dc:description/>
  <cp:lastModifiedBy/>
  <cp:revision>1</cp:revision>
  <dcterms:created xsi:type="dcterms:W3CDTF">2019-10-23T07:40:00Z</dcterms:created>
  <dcterms:modified xsi:type="dcterms:W3CDTF">2019-10-23T07:42:00Z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_dlc_DocIdItemGuid">
    <vt:lpwstr>d70e85ad-5d69-450b-b6f8-0d74232831fc</vt:lpwstr>
  </property>
</Properties>
</file>