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D19DE" w14:textId="506228F6" w:rsidR="0009479F" w:rsidRDefault="0009479F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</w:t>
      </w:r>
      <w:r w:rsidRPr="0009479F">
        <w:t>2017/18:1547</w:t>
      </w:r>
      <w:r>
        <w:t xml:space="preserve"> av Lars </w:t>
      </w:r>
      <w:proofErr w:type="spellStart"/>
      <w:r>
        <w:t>Mejern</w:t>
      </w:r>
      <w:proofErr w:type="spellEnd"/>
      <w:r>
        <w:t xml:space="preserve"> Larsson (S)</w:t>
      </w:r>
      <w:r>
        <w:br/>
      </w:r>
      <w:r w:rsidRPr="0009479F">
        <w:t>Nya skatteregler för bärplockare</w:t>
      </w:r>
    </w:p>
    <w:p w14:paraId="40763CEE" w14:textId="75E3FA58" w:rsidR="0009479F" w:rsidRDefault="0009479F" w:rsidP="0009479F">
      <w:pPr>
        <w:pStyle w:val="Brdtext"/>
      </w:pPr>
      <w:r>
        <w:t xml:space="preserve">Lars </w:t>
      </w:r>
      <w:proofErr w:type="spellStart"/>
      <w:r>
        <w:t>Mejern</w:t>
      </w:r>
      <w:proofErr w:type="spellEnd"/>
      <w:r>
        <w:t xml:space="preserve"> Larsson har frågat mig om jag kommer att vidta några åtgärder för att se över skattereglerna för säsongsanställda som kommer från länder utanför EU.</w:t>
      </w:r>
    </w:p>
    <w:p w14:paraId="130C43CA" w14:textId="77777777" w:rsidR="0009479F" w:rsidRDefault="0009479F" w:rsidP="006A12F1">
      <w:pPr>
        <w:pStyle w:val="Brdtext"/>
      </w:pPr>
      <w:r>
        <w:t xml:space="preserve">Frågan är ställd mot bakgrund av </w:t>
      </w:r>
      <w:r w:rsidR="003C33A3">
        <w:t>en promemoria</w:t>
      </w:r>
      <w:r>
        <w:t xml:space="preserve"> </w:t>
      </w:r>
      <w:r w:rsidR="003C33A3">
        <w:t xml:space="preserve">från Skatteverket </w:t>
      </w:r>
      <w:r>
        <w:t xml:space="preserve">om </w:t>
      </w:r>
      <w:r w:rsidR="003C33A3">
        <w:t xml:space="preserve">beskattning </w:t>
      </w:r>
      <w:r>
        <w:t xml:space="preserve">och </w:t>
      </w:r>
      <w:r w:rsidR="003C33A3">
        <w:t>betalning av skatt</w:t>
      </w:r>
      <w:r>
        <w:t xml:space="preserve"> vid tillfälligt arbete i Sverige. Frågeställaren anför att den remiss som är utskickad visar att förslaget riskerar att slå hårt även mot dem som sköter sig, exempelvis aktörerna inom den organiserade bärplockningsindustrin.</w:t>
      </w:r>
    </w:p>
    <w:p w14:paraId="5891613E" w14:textId="77777777" w:rsidR="003C33A3" w:rsidRDefault="003C33A3" w:rsidP="003C33A3">
      <w:pPr>
        <w:pStyle w:val="Brdtext"/>
      </w:pPr>
      <w:r>
        <w:t>Regeringen beslutade den 17 maj i år att remittera ett förslag till Lagrådet som bygger på Skatteverkets promemoria. Förslaget innebär bl.a. att arbetskraft som hyrs ut för att arbeta i Sverige ska betala skatt i Sverige.</w:t>
      </w:r>
    </w:p>
    <w:p w14:paraId="5C4C5E97" w14:textId="77777777" w:rsidR="003C33A3" w:rsidRDefault="003C33A3" w:rsidP="003C33A3">
      <w:pPr>
        <w:pStyle w:val="Brdtext"/>
      </w:pPr>
      <w:r>
        <w:t>Genom förslaget uppnås en konkurrensneutral beskattning. Det innebär bl.a. att det inte ska vara skatteplanering som är anledningen till att utländska arbetstagare jobbar i Sverige.</w:t>
      </w:r>
    </w:p>
    <w:p w14:paraId="78D5A33D" w14:textId="77777777" w:rsidR="0009479F" w:rsidRDefault="0009479F" w:rsidP="006A12F1">
      <w:pPr>
        <w:pStyle w:val="Brdtext"/>
      </w:pPr>
      <w:r>
        <w:t>Efter Lagrådets yttrande är förslaget under beredning inom Finansdepartementet. Jag vill inte föregripa den beredningen.</w:t>
      </w:r>
    </w:p>
    <w:p w14:paraId="36E459F1" w14:textId="5A10740E" w:rsidR="0009479F" w:rsidRDefault="0009479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15A40E6519B4E578B772DCCA7DA2860"/>
          </w:placeholder>
          <w:dataBinding w:prefixMappings="xmlns:ns0='http://lp/documentinfo/RK' " w:xpath="/ns0:DocumentInfo[1]/ns0:BaseInfo[1]/ns0:HeaderDate[1]" w:storeItemID="{65E7F1E3-FD41-4ADE-AAD9-4ACAB310F828}"/>
          <w:date w:fullDate="2018-07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21A02" w:rsidRPr="00B21A02">
            <w:t>6 juli 2018</w:t>
          </w:r>
        </w:sdtContent>
      </w:sdt>
    </w:p>
    <w:p w14:paraId="715B32E9" w14:textId="77777777" w:rsidR="0009479F" w:rsidRDefault="0009479F" w:rsidP="004E7A8F">
      <w:pPr>
        <w:pStyle w:val="Brdtextutanavstnd"/>
      </w:pPr>
    </w:p>
    <w:p w14:paraId="52BD15F8" w14:textId="77777777" w:rsidR="0009479F" w:rsidRDefault="0009479F" w:rsidP="004E7A8F">
      <w:pPr>
        <w:pStyle w:val="Brdtextutanavstnd"/>
      </w:pPr>
    </w:p>
    <w:p w14:paraId="3B00B8B7" w14:textId="77777777" w:rsidR="0009479F" w:rsidRDefault="0009479F" w:rsidP="004E7A8F">
      <w:pPr>
        <w:pStyle w:val="Brdtextutanavstnd"/>
      </w:pPr>
    </w:p>
    <w:p w14:paraId="1508B2AA" w14:textId="1E6777E9" w:rsidR="0009479F" w:rsidRPr="00DB48AB" w:rsidRDefault="0009479F" w:rsidP="00DB48AB">
      <w:pPr>
        <w:pStyle w:val="Brdtext"/>
      </w:pPr>
      <w:r>
        <w:t>Magdalena Andersson</w:t>
      </w:r>
    </w:p>
    <w:sectPr w:rsidR="0009479F" w:rsidRPr="00DB48AB" w:rsidSect="0009479F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666DE" w14:textId="77777777" w:rsidR="0009479F" w:rsidRDefault="0009479F" w:rsidP="00A87A54">
      <w:pPr>
        <w:spacing w:after="0" w:line="240" w:lineRule="auto"/>
      </w:pPr>
      <w:r>
        <w:separator/>
      </w:r>
    </w:p>
  </w:endnote>
  <w:endnote w:type="continuationSeparator" w:id="0">
    <w:p w14:paraId="1E067C9D" w14:textId="77777777" w:rsidR="0009479F" w:rsidRDefault="0009479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723C60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72D7D11" w14:textId="65ACCD53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21A0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21A0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7C2682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270ADA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821CE5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1FA2E4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E0431D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B378C90" w14:textId="77777777" w:rsidTr="00C26068">
      <w:trPr>
        <w:trHeight w:val="227"/>
      </w:trPr>
      <w:tc>
        <w:tcPr>
          <w:tcW w:w="4074" w:type="dxa"/>
        </w:tcPr>
        <w:p w14:paraId="75CD190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845075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D18691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E739F" w14:textId="77777777" w:rsidR="0009479F" w:rsidRDefault="0009479F" w:rsidP="00A87A54">
      <w:pPr>
        <w:spacing w:after="0" w:line="240" w:lineRule="auto"/>
      </w:pPr>
      <w:r>
        <w:separator/>
      </w:r>
    </w:p>
  </w:footnote>
  <w:footnote w:type="continuationSeparator" w:id="0">
    <w:p w14:paraId="24F066E7" w14:textId="77777777" w:rsidR="0009479F" w:rsidRDefault="0009479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9479F" w14:paraId="0B167E13" w14:textId="77777777" w:rsidTr="00C93EBA">
      <w:trPr>
        <w:trHeight w:val="227"/>
      </w:trPr>
      <w:tc>
        <w:tcPr>
          <w:tcW w:w="5534" w:type="dxa"/>
        </w:tcPr>
        <w:p w14:paraId="6E522EEF" w14:textId="77777777" w:rsidR="0009479F" w:rsidRPr="007D73AB" w:rsidRDefault="0009479F">
          <w:pPr>
            <w:pStyle w:val="Sidhuvud"/>
          </w:pPr>
        </w:p>
      </w:tc>
      <w:tc>
        <w:tcPr>
          <w:tcW w:w="3170" w:type="dxa"/>
          <w:vAlign w:val="bottom"/>
        </w:tcPr>
        <w:p w14:paraId="61DF6D19" w14:textId="77777777" w:rsidR="0009479F" w:rsidRPr="007D73AB" w:rsidRDefault="0009479F" w:rsidP="00340DE0">
          <w:pPr>
            <w:pStyle w:val="Sidhuvud"/>
          </w:pPr>
        </w:p>
      </w:tc>
      <w:tc>
        <w:tcPr>
          <w:tcW w:w="1134" w:type="dxa"/>
        </w:tcPr>
        <w:p w14:paraId="53695609" w14:textId="77777777" w:rsidR="0009479F" w:rsidRDefault="0009479F" w:rsidP="005A703A">
          <w:pPr>
            <w:pStyle w:val="Sidhuvud"/>
          </w:pPr>
        </w:p>
      </w:tc>
    </w:tr>
    <w:tr w:rsidR="0009479F" w14:paraId="14D3739A" w14:textId="77777777" w:rsidTr="00C93EBA">
      <w:trPr>
        <w:trHeight w:val="1928"/>
      </w:trPr>
      <w:tc>
        <w:tcPr>
          <w:tcW w:w="5534" w:type="dxa"/>
        </w:tcPr>
        <w:p w14:paraId="78EF5A78" w14:textId="77777777" w:rsidR="0009479F" w:rsidRPr="00340DE0" w:rsidRDefault="0009479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377E6EB" wp14:editId="19E299AB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16E96F2" w14:textId="77777777" w:rsidR="0009479F" w:rsidRPr="00710A6C" w:rsidRDefault="0009479F" w:rsidP="00EE3C0F">
          <w:pPr>
            <w:pStyle w:val="Sidhuvud"/>
            <w:rPr>
              <w:b/>
            </w:rPr>
          </w:pPr>
        </w:p>
        <w:p w14:paraId="5AA18460" w14:textId="77777777" w:rsidR="0009479F" w:rsidRDefault="0009479F" w:rsidP="00EE3C0F">
          <w:pPr>
            <w:pStyle w:val="Sidhuvud"/>
          </w:pPr>
        </w:p>
        <w:p w14:paraId="01603524" w14:textId="77777777" w:rsidR="0009479F" w:rsidRDefault="0009479F" w:rsidP="00EE3C0F">
          <w:pPr>
            <w:pStyle w:val="Sidhuvud"/>
          </w:pPr>
        </w:p>
        <w:p w14:paraId="62E34685" w14:textId="77777777" w:rsidR="0009479F" w:rsidRDefault="0009479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3368215FD764D0FB537D6A2869175F8"/>
            </w:placeholder>
            <w:dataBinding w:prefixMappings="xmlns:ns0='http://lp/documentinfo/RK' " w:xpath="/ns0:DocumentInfo[1]/ns0:BaseInfo[1]/ns0:Dnr[1]" w:storeItemID="{65E7F1E3-FD41-4ADE-AAD9-4ACAB310F828}"/>
            <w:text/>
          </w:sdtPr>
          <w:sdtEndPr/>
          <w:sdtContent>
            <w:p w14:paraId="44154F1C" w14:textId="30BFAEC8" w:rsidR="0009479F" w:rsidRDefault="0009479F" w:rsidP="00EE3C0F">
              <w:pPr>
                <w:pStyle w:val="Sidhuvud"/>
              </w:pPr>
              <w:r>
                <w:t>Fi2018/</w:t>
              </w:r>
              <w:r w:rsidR="007C33DB">
                <w:t>02528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1CCE44BC1194316966076A128B36C31"/>
            </w:placeholder>
            <w:showingPlcHdr/>
            <w:dataBinding w:prefixMappings="xmlns:ns0='http://lp/documentinfo/RK' " w:xpath="/ns0:DocumentInfo[1]/ns0:BaseInfo[1]/ns0:DocNumber[1]" w:storeItemID="{65E7F1E3-FD41-4ADE-AAD9-4ACAB310F828}"/>
            <w:text/>
          </w:sdtPr>
          <w:sdtEndPr/>
          <w:sdtContent>
            <w:p w14:paraId="0088AE9B" w14:textId="77777777" w:rsidR="0009479F" w:rsidRDefault="0009479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69F2416" w14:textId="77777777" w:rsidR="0009479F" w:rsidRDefault="0009479F" w:rsidP="00EE3C0F">
          <w:pPr>
            <w:pStyle w:val="Sidhuvud"/>
          </w:pPr>
        </w:p>
      </w:tc>
      <w:tc>
        <w:tcPr>
          <w:tcW w:w="1134" w:type="dxa"/>
        </w:tcPr>
        <w:p w14:paraId="7238272C" w14:textId="77777777" w:rsidR="0009479F" w:rsidRDefault="0009479F" w:rsidP="0094502D">
          <w:pPr>
            <w:pStyle w:val="Sidhuvud"/>
          </w:pPr>
        </w:p>
        <w:p w14:paraId="6F43BDC0" w14:textId="77777777" w:rsidR="0009479F" w:rsidRPr="0094502D" w:rsidRDefault="0009479F" w:rsidP="00EC71A6">
          <w:pPr>
            <w:pStyle w:val="Sidhuvud"/>
          </w:pPr>
        </w:p>
      </w:tc>
    </w:tr>
    <w:tr w:rsidR="0009479F" w14:paraId="08D8C3C6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328EB7AFF7714E328F2A9D3577028322"/>
            </w:placeholder>
          </w:sdtPr>
          <w:sdtEndPr/>
          <w:sdtContent>
            <w:p w14:paraId="0F06905F" w14:textId="77777777" w:rsidR="0009479F" w:rsidRPr="0009479F" w:rsidRDefault="0009479F" w:rsidP="00340DE0">
              <w:pPr>
                <w:pStyle w:val="Sidhuvud"/>
                <w:rPr>
                  <w:b/>
                </w:rPr>
              </w:pPr>
              <w:r w:rsidRPr="0009479F">
                <w:rPr>
                  <w:b/>
                </w:rPr>
                <w:t>Finansdepartementet</w:t>
              </w:r>
            </w:p>
            <w:p w14:paraId="09DD538C" w14:textId="77777777" w:rsidR="00774906" w:rsidRDefault="0009479F" w:rsidP="00340DE0">
              <w:pPr>
                <w:pStyle w:val="Sidhuvud"/>
              </w:pPr>
              <w:r w:rsidRPr="0009479F">
                <w:t>Finansministern</w:t>
              </w:r>
            </w:p>
            <w:p w14:paraId="056634D0" w14:textId="327484BD" w:rsidR="0009479F" w:rsidRPr="0009479F" w:rsidRDefault="008B7CB2" w:rsidP="00767A85">
              <w:pPr>
                <w:pStyle w:val="Sidhuvud"/>
                <w:rPr>
                  <w:b/>
                </w:rPr>
              </w:pP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07E0F9DBB48C411880527F994714DD4A"/>
          </w:placeholder>
          <w:dataBinding w:prefixMappings="xmlns:ns0='http://lp/documentinfo/RK' " w:xpath="/ns0:DocumentInfo[1]/ns0:BaseInfo[1]/ns0:Recipient[1]" w:storeItemID="{65E7F1E3-FD41-4ADE-AAD9-4ACAB310F828}"/>
          <w:text w:multiLine="1"/>
        </w:sdtPr>
        <w:sdtEndPr/>
        <w:sdtContent>
          <w:tc>
            <w:tcPr>
              <w:tcW w:w="3170" w:type="dxa"/>
            </w:tcPr>
            <w:p w14:paraId="3D04C044" w14:textId="77777777" w:rsidR="0009479F" w:rsidRDefault="0009479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A50CD16" w14:textId="77777777" w:rsidR="0009479F" w:rsidRDefault="0009479F" w:rsidP="003E6020">
          <w:pPr>
            <w:pStyle w:val="Sidhuvud"/>
          </w:pPr>
        </w:p>
      </w:tc>
    </w:tr>
  </w:tbl>
  <w:p w14:paraId="7EDB434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9F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9479F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33A3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2EF7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1DD4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7A85"/>
    <w:rsid w:val="00773075"/>
    <w:rsid w:val="00773F36"/>
    <w:rsid w:val="0077490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33DB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8624F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B7CB2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A02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85213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2DF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368215FD764D0FB537D6A2869175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67A0E7-4998-430C-9F08-B35B3333569E}"/>
      </w:docPartPr>
      <w:docPartBody>
        <w:p w:rsidR="00C0278C" w:rsidRDefault="00520104" w:rsidP="00520104">
          <w:pPr>
            <w:pStyle w:val="63368215FD764D0FB537D6A2869175F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1CCE44BC1194316966076A128B36C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5AD828-CA39-4359-A1E6-044C13A115BA}"/>
      </w:docPartPr>
      <w:docPartBody>
        <w:p w:rsidR="00C0278C" w:rsidRDefault="00520104" w:rsidP="00520104">
          <w:pPr>
            <w:pStyle w:val="A1CCE44BC1194316966076A128B36C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8EB7AFF7714E328F2A9D35770283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98745C-64BE-4EB6-AC16-94D02A864E5C}"/>
      </w:docPartPr>
      <w:docPartBody>
        <w:p w:rsidR="00C0278C" w:rsidRDefault="00520104" w:rsidP="00520104">
          <w:pPr>
            <w:pStyle w:val="328EB7AFF7714E328F2A9D357702832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E0F9DBB48C411880527F994714DD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8ED682-278E-4CEC-B6CA-581C3B5A810D}"/>
      </w:docPartPr>
      <w:docPartBody>
        <w:p w:rsidR="00C0278C" w:rsidRDefault="00520104" w:rsidP="00520104">
          <w:pPr>
            <w:pStyle w:val="07E0F9DBB48C411880527F994714DD4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15A40E6519B4E578B772DCCA7DA28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DB72A8-5088-4CAF-ADFE-1147FB428D87}"/>
      </w:docPartPr>
      <w:docPartBody>
        <w:p w:rsidR="00C0278C" w:rsidRDefault="00520104" w:rsidP="00520104">
          <w:pPr>
            <w:pStyle w:val="915A40E6519B4E578B772DCCA7DA286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04"/>
    <w:rsid w:val="00520104"/>
    <w:rsid w:val="00C0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75833D4CC954CC4B071D097A25A06BC">
    <w:name w:val="375833D4CC954CC4B071D097A25A06BC"/>
    <w:rsid w:val="00520104"/>
  </w:style>
  <w:style w:type="character" w:styleId="Platshllartext">
    <w:name w:val="Placeholder Text"/>
    <w:basedOn w:val="Standardstycketeckensnitt"/>
    <w:uiPriority w:val="99"/>
    <w:semiHidden/>
    <w:rsid w:val="00520104"/>
    <w:rPr>
      <w:noProof w:val="0"/>
      <w:color w:val="808080"/>
    </w:rPr>
  </w:style>
  <w:style w:type="paragraph" w:customStyle="1" w:styleId="5612319623F6417F9F4876BD27B6F856">
    <w:name w:val="5612319623F6417F9F4876BD27B6F856"/>
    <w:rsid w:val="00520104"/>
  </w:style>
  <w:style w:type="paragraph" w:customStyle="1" w:styleId="1B8BFA6ABDC94CCC94BDB69688DD14EC">
    <w:name w:val="1B8BFA6ABDC94CCC94BDB69688DD14EC"/>
    <w:rsid w:val="00520104"/>
  </w:style>
  <w:style w:type="paragraph" w:customStyle="1" w:styleId="BD5216A0601A4B91951D0A2285DF5F80">
    <w:name w:val="BD5216A0601A4B91951D0A2285DF5F80"/>
    <w:rsid w:val="00520104"/>
  </w:style>
  <w:style w:type="paragraph" w:customStyle="1" w:styleId="63368215FD764D0FB537D6A2869175F8">
    <w:name w:val="63368215FD764D0FB537D6A2869175F8"/>
    <w:rsid w:val="00520104"/>
  </w:style>
  <w:style w:type="paragraph" w:customStyle="1" w:styleId="A1CCE44BC1194316966076A128B36C31">
    <w:name w:val="A1CCE44BC1194316966076A128B36C31"/>
    <w:rsid w:val="00520104"/>
  </w:style>
  <w:style w:type="paragraph" w:customStyle="1" w:styleId="27DA468670FB4B02ADCC57222E265EDD">
    <w:name w:val="27DA468670FB4B02ADCC57222E265EDD"/>
    <w:rsid w:val="00520104"/>
  </w:style>
  <w:style w:type="paragraph" w:customStyle="1" w:styleId="837A086753624E54B71B34ECA603AF76">
    <w:name w:val="837A086753624E54B71B34ECA603AF76"/>
    <w:rsid w:val="00520104"/>
  </w:style>
  <w:style w:type="paragraph" w:customStyle="1" w:styleId="FCF2A61C18384349A1173CC29801AB7F">
    <w:name w:val="FCF2A61C18384349A1173CC29801AB7F"/>
    <w:rsid w:val="00520104"/>
  </w:style>
  <w:style w:type="paragraph" w:customStyle="1" w:styleId="328EB7AFF7714E328F2A9D3577028322">
    <w:name w:val="328EB7AFF7714E328F2A9D3577028322"/>
    <w:rsid w:val="00520104"/>
  </w:style>
  <w:style w:type="paragraph" w:customStyle="1" w:styleId="07E0F9DBB48C411880527F994714DD4A">
    <w:name w:val="07E0F9DBB48C411880527F994714DD4A"/>
    <w:rsid w:val="00520104"/>
  </w:style>
  <w:style w:type="paragraph" w:customStyle="1" w:styleId="DCC68C86E49642D5A10F81CC8469E3FE">
    <w:name w:val="DCC68C86E49642D5A10F81CC8469E3FE"/>
    <w:rsid w:val="00520104"/>
  </w:style>
  <w:style w:type="paragraph" w:customStyle="1" w:styleId="356E4292C3774317A26310A8FA079FE2">
    <w:name w:val="356E4292C3774317A26310A8FA079FE2"/>
    <w:rsid w:val="00520104"/>
  </w:style>
  <w:style w:type="paragraph" w:customStyle="1" w:styleId="2D8199FF49D84770A1E399427698678D">
    <w:name w:val="2D8199FF49D84770A1E399427698678D"/>
    <w:rsid w:val="00520104"/>
  </w:style>
  <w:style w:type="paragraph" w:customStyle="1" w:styleId="562E7BB7D7084D5AB8107E8E714E5421">
    <w:name w:val="562E7BB7D7084D5AB8107E8E714E5421"/>
    <w:rsid w:val="00520104"/>
  </w:style>
  <w:style w:type="paragraph" w:customStyle="1" w:styleId="ADA50AF9F9FC444B8F548E85480CC37C">
    <w:name w:val="ADA50AF9F9FC444B8F548E85480CC37C"/>
    <w:rsid w:val="00520104"/>
  </w:style>
  <w:style w:type="paragraph" w:customStyle="1" w:styleId="915A40E6519B4E578B772DCCA7DA2860">
    <w:name w:val="915A40E6519B4E578B772DCCA7DA2860"/>
    <w:rsid w:val="00520104"/>
  </w:style>
  <w:style w:type="paragraph" w:customStyle="1" w:styleId="A7637C7691574BCE863B480BF6EE574B">
    <w:name w:val="A7637C7691574BCE863B480BF6EE574B"/>
    <w:rsid w:val="005201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82ef7e06-245a-4628-93ed-92e8b79e17cc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2018-07-06T00:00:00</HeaderDate>
    <Office/>
    <Dnr>Fi2018/02528</Dnr>
    <ParagrafNr/>
    <DocumentTitle/>
    <VisitingAddress/>
    <Extra1/>
    <Extra2/>
    <Extra3>Lars Mejern Larsson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D2428-A9A3-476D-8B55-4310B9E7CCA7}"/>
</file>

<file path=customXml/itemProps2.xml><?xml version="1.0" encoding="utf-8"?>
<ds:datastoreItem xmlns:ds="http://schemas.openxmlformats.org/officeDocument/2006/customXml" ds:itemID="{D310BEB1-8294-4D0D-81A4-732DDD5DDE4D}"/>
</file>

<file path=customXml/itemProps3.xml><?xml version="1.0" encoding="utf-8"?>
<ds:datastoreItem xmlns:ds="http://schemas.openxmlformats.org/officeDocument/2006/customXml" ds:itemID="{FB63C314-043D-4F80-9080-FB13D3F0677C}"/>
</file>

<file path=customXml/itemProps4.xml><?xml version="1.0" encoding="utf-8"?>
<ds:datastoreItem xmlns:ds="http://schemas.openxmlformats.org/officeDocument/2006/customXml" ds:itemID="{8F1F0D61-B8D1-4479-9F5F-AEA77F426C38}"/>
</file>

<file path=customXml/itemProps5.xml><?xml version="1.0" encoding="utf-8"?>
<ds:datastoreItem xmlns:ds="http://schemas.openxmlformats.org/officeDocument/2006/customXml" ds:itemID="{4EFDE4AE-B488-43AE-8526-33C371BD75ED}"/>
</file>

<file path=customXml/itemProps6.xml><?xml version="1.0" encoding="utf-8"?>
<ds:datastoreItem xmlns:ds="http://schemas.openxmlformats.org/officeDocument/2006/customXml" ds:itemID="{D310BEB1-8294-4D0D-81A4-732DDD5DDE4D}"/>
</file>

<file path=customXml/itemProps7.xml><?xml version="1.0" encoding="utf-8"?>
<ds:datastoreItem xmlns:ds="http://schemas.openxmlformats.org/officeDocument/2006/customXml" ds:itemID="{65E7F1E3-FD41-4ADE-AAD9-4ACAB310F828}"/>
</file>

<file path=customXml/itemProps8.xml><?xml version="1.0" encoding="utf-8"?>
<ds:datastoreItem xmlns:ds="http://schemas.openxmlformats.org/officeDocument/2006/customXml" ds:itemID="{DDBCC503-75BB-4680-B11F-53607D66AD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2018-07-05T13:50:00Z</dcterms:created>
  <dcterms:modified xsi:type="dcterms:W3CDTF">2018-07-05T13:50:00Z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efd0e3b5-a9fa-458d-9b1e-345282ba68aa</vt:lpwstr>
  </property>
</Properties>
</file>