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57DE" w14:textId="77777777" w:rsidR="00217D3B" w:rsidRDefault="00217D3B" w:rsidP="00DA0661">
      <w:pPr>
        <w:pStyle w:val="Rubrik"/>
      </w:pPr>
      <w:bookmarkStart w:id="0" w:name="Start"/>
      <w:bookmarkStart w:id="1" w:name="_GoBack"/>
      <w:bookmarkEnd w:id="0"/>
      <w:bookmarkEnd w:id="1"/>
      <w:r>
        <w:t xml:space="preserve">Svar på fråga 2019/20:502 av </w:t>
      </w:r>
      <w:proofErr w:type="spellStart"/>
      <w:r>
        <w:t>ClasGöran</w:t>
      </w:r>
      <w:proofErr w:type="spellEnd"/>
      <w:r>
        <w:t xml:space="preserve"> Carlsson (S)</w:t>
      </w:r>
      <w:r>
        <w:br/>
      </w:r>
      <w:proofErr w:type="spellStart"/>
      <w:r>
        <w:t>True</w:t>
      </w:r>
      <w:proofErr w:type="spellEnd"/>
      <w:r>
        <w:t xml:space="preserve"> </w:t>
      </w:r>
      <w:proofErr w:type="spellStart"/>
      <w:r>
        <w:t>crime</w:t>
      </w:r>
      <w:proofErr w:type="spellEnd"/>
    </w:p>
    <w:p w14:paraId="01A580BF" w14:textId="6AEF35B3" w:rsidR="00E3345F" w:rsidRDefault="00E3345F" w:rsidP="00086CA3">
      <w:pPr>
        <w:pStyle w:val="Brdtext"/>
      </w:pPr>
      <w:proofErr w:type="spellStart"/>
      <w:r>
        <w:t>ClasGöran</w:t>
      </w:r>
      <w:proofErr w:type="spellEnd"/>
      <w:r>
        <w:t xml:space="preserve"> Carlsson har frågat mig hur jag ser på möjligheten att utreda ett tydligare regelverk kring användandet av rättegångsprotokoll och vittnesuppgifter exempelvis i </w:t>
      </w:r>
      <w:proofErr w:type="spellStart"/>
      <w:r>
        <w:t>true</w:t>
      </w:r>
      <w:proofErr w:type="spellEnd"/>
      <w:r>
        <w:t xml:space="preserve"> </w:t>
      </w:r>
      <w:proofErr w:type="spellStart"/>
      <w:r>
        <w:t>crime-poddar</w:t>
      </w:r>
      <w:proofErr w:type="spellEnd"/>
      <w:r>
        <w:t>.</w:t>
      </w:r>
    </w:p>
    <w:p w14:paraId="4FA5FB33" w14:textId="4D639DB1" w:rsidR="00086CA3" w:rsidRDefault="00086CA3" w:rsidP="00086CA3">
      <w:pPr>
        <w:pStyle w:val="Brdtext"/>
      </w:pPr>
      <w:r>
        <w:t xml:space="preserve">Låt mig inledningsvis uttrycka min stora sympati för alla de brottsoffer som drabbats av svåra trauman och personliga förluster genom de brott som de utsatts för. Jag har stor förståelse för att brottsoffer och anhöriga känner sig illa behandlade och exploaterade när t.ex. deras förhörsuppgifter återges i </w:t>
      </w:r>
      <w:proofErr w:type="spellStart"/>
      <w:r>
        <w:t>true</w:t>
      </w:r>
      <w:proofErr w:type="spellEnd"/>
      <w:r>
        <w:t xml:space="preserve"> </w:t>
      </w:r>
      <w:proofErr w:type="spellStart"/>
      <w:r>
        <w:t>crime-poddar</w:t>
      </w:r>
      <w:proofErr w:type="spellEnd"/>
      <w:r>
        <w:t xml:space="preserve"> och på så sätt </w:t>
      </w:r>
      <w:r w:rsidR="00344FEC">
        <w:t>sprids till en bred</w:t>
      </w:r>
      <w:r>
        <w:t xml:space="preserve"> allmänhet.</w:t>
      </w:r>
    </w:p>
    <w:p w14:paraId="57D5BECE" w14:textId="22CBA6F5" w:rsidR="00086CA3" w:rsidRDefault="00086CA3" w:rsidP="00086CA3">
      <w:pPr>
        <w:pStyle w:val="Brdtext"/>
      </w:pPr>
      <w:r>
        <w:t xml:space="preserve">De </w:t>
      </w:r>
      <w:proofErr w:type="spellStart"/>
      <w:r>
        <w:t>true</w:t>
      </w:r>
      <w:proofErr w:type="spellEnd"/>
      <w:r>
        <w:t xml:space="preserve"> </w:t>
      </w:r>
      <w:proofErr w:type="spellStart"/>
      <w:r>
        <w:t>crime-poddar</w:t>
      </w:r>
      <w:proofErr w:type="spellEnd"/>
      <w:r>
        <w:t xml:space="preserve"> som </w:t>
      </w:r>
      <w:proofErr w:type="spellStart"/>
      <w:r>
        <w:t>ClasGöran</w:t>
      </w:r>
      <w:proofErr w:type="spellEnd"/>
      <w:r>
        <w:t xml:space="preserve"> </w:t>
      </w:r>
      <w:r w:rsidR="00D13AA5">
        <w:t xml:space="preserve">Carlsson </w:t>
      </w:r>
      <w:r>
        <w:t xml:space="preserve">beskriver i sin fråga framställs och sprids med stöd av den grundlagsskyddade yttrandefriheten. Det är en frihet som, tillsammans med offentlighetsprincipen, utgör en grundbult för vårt demokratiska statsskick och som måste värnas för att skydda vårt öppna samhälle. Det är samtidigt en frihet som måste utnyttjas med respekt för andras berättigade krav på respekt för sitt privatliv. Hänsyn behöver också tas till andra viktiga motstående intressen. Om sättet att använda olika typer av material från rättegångar t.ex. får till följd att parter och vittnen inte vågar eller vill berätta eftersom deras berättelser kan komma att utnyttjas som inslag i en kommersiell </w:t>
      </w:r>
      <w:proofErr w:type="spellStart"/>
      <w:r>
        <w:t>podd</w:t>
      </w:r>
      <w:proofErr w:type="spellEnd"/>
      <w:r>
        <w:t xml:space="preserve"> på internet påverkas även rättsstatens villkor av verksamheten.</w:t>
      </w:r>
    </w:p>
    <w:p w14:paraId="01AC73C5" w14:textId="56B0A28E" w:rsidR="00086CA3" w:rsidRDefault="00086CA3" w:rsidP="00086CA3">
      <w:pPr>
        <w:pStyle w:val="Brdtext"/>
      </w:pPr>
      <w:bookmarkStart w:id="2" w:name="_Hlk26260109"/>
      <w:bookmarkStart w:id="3" w:name="_Hlk26260655"/>
      <w:r>
        <w:t xml:space="preserve">Det är av central betydelse för rättskipningen att de som medverkar i en rättsprocess känner sig trygga när de befinner sig i rättssalen. Regeringen har därför tagit initiativ till flera åtgärder för att stärka ordningen och säkerheten i domstolarna. </w:t>
      </w:r>
      <w:r w:rsidR="00484B51">
        <w:t>Därutöver</w:t>
      </w:r>
      <w:r w:rsidR="00B56368">
        <w:t xml:space="preserve"> har ett</w:t>
      </w:r>
      <w:r w:rsidR="00B56368" w:rsidRPr="00B56368">
        <w:t xml:space="preserve"> lagförslag om kriminalisering av spridande </w:t>
      </w:r>
      <w:r w:rsidR="00B56368" w:rsidRPr="00B56368">
        <w:lastRenderedPageBreak/>
        <w:t>av bilder från rättegångar</w:t>
      </w:r>
      <w:r w:rsidR="00B56368">
        <w:t xml:space="preserve"> remitterats</w:t>
      </w:r>
      <w:r w:rsidR="00B56368" w:rsidRPr="00B56368">
        <w:t xml:space="preserve">. </w:t>
      </w:r>
      <w:r w:rsidR="00B56368">
        <w:t xml:space="preserve">Förslaget bereds nu </w:t>
      </w:r>
      <w:r w:rsidR="00B56368" w:rsidRPr="00B56368">
        <w:t>i Regeringskansliet.</w:t>
      </w:r>
      <w:bookmarkEnd w:id="2"/>
      <w:r w:rsidR="00B56368" w:rsidRPr="00B56368">
        <w:t xml:space="preserve">  </w:t>
      </w:r>
    </w:p>
    <w:bookmarkEnd w:id="3"/>
    <w:p w14:paraId="67D0D80D" w14:textId="72D0707B" w:rsidR="00F23C47" w:rsidRDefault="00086CA3" w:rsidP="00086CA3">
      <w:pPr>
        <w:pStyle w:val="Brdtext"/>
      </w:pPr>
      <w:r>
        <w:t xml:space="preserve">Att reglera vilka som ska ha rätt att använda rättegångsprotokoll och vittnesuppgifter i publiceringssyfte och hur det ska få göras väcker komplexa frågor som har bäring på vår grundlagsskyddade tryck- och yttrandefrihet. Frågor om villkoren för hur material ska få göras tillgängligt på internet övervägs för närvarande i flera sammanhang. Nyligen redovisade den s.k. </w:t>
      </w:r>
      <w:proofErr w:type="spellStart"/>
      <w:r>
        <w:t>AV-utredningen</w:t>
      </w:r>
      <w:proofErr w:type="spellEnd"/>
      <w:r>
        <w:t xml:space="preserve"> sitt uppdrag </w:t>
      </w:r>
      <w:r w:rsidR="005963A4">
        <w:t>av</w:t>
      </w:r>
      <w:r>
        <w:t xml:space="preserve"> bl.a. behovet av en reglering av beställradio. Frågan bereds fortsatt i Regeringskansliet. Vidare har 2018 års tryck- och yttrandefrihetskommitté getts i uppdrag att bl.a. överväga om det finns skäl att möjliggöra villkor för och granskning av public service-företagens verksamhet på internet. Kommittén ska redovisa sitt uppdrag senast i augusti 2020. För närvarande har jag inte för avsikt att ta initiativ till ytterligare utredningsåtgärder.</w:t>
      </w:r>
      <w:r w:rsidR="00F23C47">
        <w:t xml:space="preserve">  </w:t>
      </w:r>
    </w:p>
    <w:p w14:paraId="29558731" w14:textId="77777777" w:rsidR="00086CA3" w:rsidRDefault="00086CA3" w:rsidP="006A12F1">
      <w:pPr>
        <w:pStyle w:val="Brdtext"/>
      </w:pPr>
    </w:p>
    <w:p w14:paraId="51FD466F" w14:textId="39B9D60D" w:rsidR="00217D3B" w:rsidRDefault="00217D3B" w:rsidP="006A12F1">
      <w:pPr>
        <w:pStyle w:val="Brdtext"/>
      </w:pPr>
      <w:r>
        <w:t xml:space="preserve">Stockholm den </w:t>
      </w:r>
      <w:sdt>
        <w:sdtPr>
          <w:id w:val="-1225218591"/>
          <w:placeholder>
            <w:docPart w:val="BE3CDCB55EA443BFA363027E4C218C30"/>
          </w:placeholder>
          <w:dataBinding w:prefixMappings="xmlns:ns0='http://lp/documentinfo/RK' " w:xpath="/ns0:DocumentInfo[1]/ns0:BaseInfo[1]/ns0:HeaderDate[1]" w:storeItemID="{9E764FB5-EB8C-4306-AAAB-FE9E29EC3590}"/>
          <w:date w:fullDate="2019-12-04T00:00:00Z">
            <w:dateFormat w:val="d MMMM yyyy"/>
            <w:lid w:val="sv-SE"/>
            <w:storeMappedDataAs w:val="dateTime"/>
            <w:calendar w:val="gregorian"/>
          </w:date>
        </w:sdtPr>
        <w:sdtEndPr/>
        <w:sdtContent>
          <w:r>
            <w:t>4 december 2019</w:t>
          </w:r>
        </w:sdtContent>
      </w:sdt>
    </w:p>
    <w:p w14:paraId="7C840236" w14:textId="77777777" w:rsidR="00217D3B" w:rsidRDefault="00217D3B" w:rsidP="004E7A8F">
      <w:pPr>
        <w:pStyle w:val="Brdtextutanavstnd"/>
      </w:pPr>
    </w:p>
    <w:p w14:paraId="6F55D56A" w14:textId="77777777" w:rsidR="00217D3B" w:rsidRDefault="00217D3B" w:rsidP="004E7A8F">
      <w:pPr>
        <w:pStyle w:val="Brdtextutanavstnd"/>
      </w:pPr>
    </w:p>
    <w:p w14:paraId="4AE930D4" w14:textId="77777777" w:rsidR="00217D3B" w:rsidRDefault="00217D3B" w:rsidP="00422A41">
      <w:pPr>
        <w:pStyle w:val="Brdtext"/>
      </w:pPr>
      <w:r>
        <w:t>Morgan Johansson</w:t>
      </w:r>
    </w:p>
    <w:p w14:paraId="6F030F74" w14:textId="77777777" w:rsidR="00217D3B" w:rsidRPr="00DB48AB" w:rsidRDefault="00217D3B" w:rsidP="00DB48AB">
      <w:pPr>
        <w:pStyle w:val="Brdtext"/>
      </w:pPr>
    </w:p>
    <w:sectPr w:rsidR="00217D3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48F47" w14:textId="77777777" w:rsidR="00217D3B" w:rsidRDefault="00217D3B" w:rsidP="00A87A54">
      <w:pPr>
        <w:spacing w:after="0" w:line="240" w:lineRule="auto"/>
      </w:pPr>
      <w:r>
        <w:separator/>
      </w:r>
    </w:p>
  </w:endnote>
  <w:endnote w:type="continuationSeparator" w:id="0">
    <w:p w14:paraId="083D1DAA" w14:textId="77777777" w:rsidR="00217D3B" w:rsidRDefault="00217D3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65E7B1" w14:textId="77777777" w:rsidTr="006A26EC">
      <w:trPr>
        <w:trHeight w:val="227"/>
        <w:jc w:val="right"/>
      </w:trPr>
      <w:tc>
        <w:tcPr>
          <w:tcW w:w="708" w:type="dxa"/>
          <w:vAlign w:val="bottom"/>
        </w:tcPr>
        <w:p w14:paraId="5ACD774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D9BE168" w14:textId="77777777" w:rsidTr="006A26EC">
      <w:trPr>
        <w:trHeight w:val="850"/>
        <w:jc w:val="right"/>
      </w:trPr>
      <w:tc>
        <w:tcPr>
          <w:tcW w:w="708" w:type="dxa"/>
          <w:vAlign w:val="bottom"/>
        </w:tcPr>
        <w:p w14:paraId="3B761F4F" w14:textId="77777777" w:rsidR="005606BC" w:rsidRPr="00347E11" w:rsidRDefault="005606BC" w:rsidP="005606BC">
          <w:pPr>
            <w:pStyle w:val="Sidfot"/>
            <w:spacing w:line="276" w:lineRule="auto"/>
            <w:jc w:val="right"/>
          </w:pPr>
        </w:p>
      </w:tc>
    </w:tr>
  </w:tbl>
  <w:p w14:paraId="2023261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04D254" w14:textId="77777777" w:rsidTr="001F4302">
      <w:trPr>
        <w:trHeight w:val="510"/>
      </w:trPr>
      <w:tc>
        <w:tcPr>
          <w:tcW w:w="8525" w:type="dxa"/>
          <w:gridSpan w:val="2"/>
          <w:vAlign w:val="bottom"/>
        </w:tcPr>
        <w:p w14:paraId="5D5CAA79" w14:textId="77777777" w:rsidR="00347E11" w:rsidRPr="00347E11" w:rsidRDefault="00347E11" w:rsidP="00347E11">
          <w:pPr>
            <w:pStyle w:val="Sidfot"/>
            <w:rPr>
              <w:sz w:val="8"/>
            </w:rPr>
          </w:pPr>
        </w:p>
      </w:tc>
    </w:tr>
    <w:tr w:rsidR="00093408" w:rsidRPr="00EE3C0F" w14:paraId="745E2824" w14:textId="77777777" w:rsidTr="00C26068">
      <w:trPr>
        <w:trHeight w:val="227"/>
      </w:trPr>
      <w:tc>
        <w:tcPr>
          <w:tcW w:w="4074" w:type="dxa"/>
        </w:tcPr>
        <w:p w14:paraId="1F05A959" w14:textId="77777777" w:rsidR="00347E11" w:rsidRPr="00F53AEA" w:rsidRDefault="00347E11" w:rsidP="00C26068">
          <w:pPr>
            <w:pStyle w:val="Sidfot"/>
            <w:spacing w:line="276" w:lineRule="auto"/>
          </w:pPr>
        </w:p>
      </w:tc>
      <w:tc>
        <w:tcPr>
          <w:tcW w:w="4451" w:type="dxa"/>
        </w:tcPr>
        <w:p w14:paraId="373E8417" w14:textId="77777777" w:rsidR="00093408" w:rsidRPr="00F53AEA" w:rsidRDefault="00093408" w:rsidP="00F53AEA">
          <w:pPr>
            <w:pStyle w:val="Sidfot"/>
            <w:spacing w:line="276" w:lineRule="auto"/>
          </w:pPr>
        </w:p>
      </w:tc>
    </w:tr>
  </w:tbl>
  <w:p w14:paraId="5B36D95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1B39" w14:textId="77777777" w:rsidR="00217D3B" w:rsidRDefault="00217D3B" w:rsidP="00A87A54">
      <w:pPr>
        <w:spacing w:after="0" w:line="240" w:lineRule="auto"/>
      </w:pPr>
      <w:r>
        <w:separator/>
      </w:r>
    </w:p>
  </w:footnote>
  <w:footnote w:type="continuationSeparator" w:id="0">
    <w:p w14:paraId="20E0329C" w14:textId="77777777" w:rsidR="00217D3B" w:rsidRDefault="00217D3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17D3B" w14:paraId="6791FEFE" w14:textId="77777777" w:rsidTr="00C93EBA">
      <w:trPr>
        <w:trHeight w:val="227"/>
      </w:trPr>
      <w:tc>
        <w:tcPr>
          <w:tcW w:w="5534" w:type="dxa"/>
        </w:tcPr>
        <w:p w14:paraId="7516FC39" w14:textId="77777777" w:rsidR="00217D3B" w:rsidRPr="007D73AB" w:rsidRDefault="00217D3B">
          <w:pPr>
            <w:pStyle w:val="Sidhuvud"/>
          </w:pPr>
        </w:p>
      </w:tc>
      <w:tc>
        <w:tcPr>
          <w:tcW w:w="3170" w:type="dxa"/>
          <w:vAlign w:val="bottom"/>
        </w:tcPr>
        <w:p w14:paraId="0DD71138" w14:textId="77777777" w:rsidR="00217D3B" w:rsidRPr="007D73AB" w:rsidRDefault="00217D3B" w:rsidP="00340DE0">
          <w:pPr>
            <w:pStyle w:val="Sidhuvud"/>
          </w:pPr>
        </w:p>
      </w:tc>
      <w:tc>
        <w:tcPr>
          <w:tcW w:w="1134" w:type="dxa"/>
        </w:tcPr>
        <w:p w14:paraId="0EBC4439" w14:textId="77777777" w:rsidR="00217D3B" w:rsidRDefault="00217D3B" w:rsidP="005A703A">
          <w:pPr>
            <w:pStyle w:val="Sidhuvud"/>
          </w:pPr>
        </w:p>
      </w:tc>
    </w:tr>
    <w:tr w:rsidR="00217D3B" w14:paraId="54177265" w14:textId="77777777" w:rsidTr="00C93EBA">
      <w:trPr>
        <w:trHeight w:val="1928"/>
      </w:trPr>
      <w:tc>
        <w:tcPr>
          <w:tcW w:w="5534" w:type="dxa"/>
        </w:tcPr>
        <w:p w14:paraId="66F050A1" w14:textId="77777777" w:rsidR="00217D3B" w:rsidRPr="00340DE0" w:rsidRDefault="00217D3B" w:rsidP="00340DE0">
          <w:pPr>
            <w:pStyle w:val="Sidhuvud"/>
          </w:pPr>
          <w:r>
            <w:rPr>
              <w:noProof/>
            </w:rPr>
            <w:drawing>
              <wp:inline distT="0" distB="0" distL="0" distR="0" wp14:anchorId="7AF331F5" wp14:editId="5ED0868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C522215" w14:textId="77777777" w:rsidR="00217D3B" w:rsidRPr="00710A6C" w:rsidRDefault="00217D3B" w:rsidP="00EE3C0F">
          <w:pPr>
            <w:pStyle w:val="Sidhuvud"/>
            <w:rPr>
              <w:b/>
            </w:rPr>
          </w:pPr>
        </w:p>
        <w:p w14:paraId="65F24130" w14:textId="77777777" w:rsidR="00217D3B" w:rsidRDefault="00217D3B" w:rsidP="00EE3C0F">
          <w:pPr>
            <w:pStyle w:val="Sidhuvud"/>
          </w:pPr>
        </w:p>
        <w:p w14:paraId="19BBCC2B" w14:textId="77777777" w:rsidR="00217D3B" w:rsidRDefault="00217D3B" w:rsidP="00EE3C0F">
          <w:pPr>
            <w:pStyle w:val="Sidhuvud"/>
          </w:pPr>
        </w:p>
        <w:p w14:paraId="54945F84" w14:textId="77777777" w:rsidR="00217D3B" w:rsidRDefault="00217D3B" w:rsidP="00EE3C0F">
          <w:pPr>
            <w:pStyle w:val="Sidhuvud"/>
          </w:pPr>
        </w:p>
        <w:sdt>
          <w:sdtPr>
            <w:alias w:val="Dnr"/>
            <w:tag w:val="ccRKShow_Dnr"/>
            <w:id w:val="-829283628"/>
            <w:placeholder>
              <w:docPart w:val="5B91763D14974DED87876FFC62B158E0"/>
            </w:placeholder>
            <w:dataBinding w:prefixMappings="xmlns:ns0='http://lp/documentinfo/RK' " w:xpath="/ns0:DocumentInfo[1]/ns0:BaseInfo[1]/ns0:Dnr[1]" w:storeItemID="{9E764FB5-EB8C-4306-AAAB-FE9E29EC3590}"/>
            <w:text/>
          </w:sdtPr>
          <w:sdtEndPr/>
          <w:sdtContent>
            <w:p w14:paraId="5B21393F" w14:textId="77777777" w:rsidR="00217D3B" w:rsidRDefault="00217D3B" w:rsidP="00EE3C0F">
              <w:pPr>
                <w:pStyle w:val="Sidhuvud"/>
              </w:pPr>
              <w:r w:rsidRPr="00217D3B">
                <w:t>Ju2019/03983/POL</w:t>
              </w:r>
            </w:p>
          </w:sdtContent>
        </w:sdt>
        <w:sdt>
          <w:sdtPr>
            <w:alias w:val="DocNumber"/>
            <w:tag w:val="DocNumber"/>
            <w:id w:val="1726028884"/>
            <w:placeholder>
              <w:docPart w:val="5F52740CF3AE48BFB6630A8A059BBD66"/>
            </w:placeholder>
            <w:showingPlcHdr/>
            <w:dataBinding w:prefixMappings="xmlns:ns0='http://lp/documentinfo/RK' " w:xpath="/ns0:DocumentInfo[1]/ns0:BaseInfo[1]/ns0:DocNumber[1]" w:storeItemID="{9E764FB5-EB8C-4306-AAAB-FE9E29EC3590}"/>
            <w:text/>
          </w:sdtPr>
          <w:sdtEndPr/>
          <w:sdtContent>
            <w:p w14:paraId="249E0E1D" w14:textId="77777777" w:rsidR="00217D3B" w:rsidRDefault="00217D3B" w:rsidP="00EE3C0F">
              <w:pPr>
                <w:pStyle w:val="Sidhuvud"/>
              </w:pPr>
              <w:r>
                <w:rPr>
                  <w:rStyle w:val="Platshllartext"/>
                </w:rPr>
                <w:t xml:space="preserve"> </w:t>
              </w:r>
            </w:p>
          </w:sdtContent>
        </w:sdt>
        <w:p w14:paraId="5E903B69" w14:textId="77777777" w:rsidR="00217D3B" w:rsidRDefault="00217D3B" w:rsidP="00EE3C0F">
          <w:pPr>
            <w:pStyle w:val="Sidhuvud"/>
          </w:pPr>
        </w:p>
      </w:tc>
      <w:tc>
        <w:tcPr>
          <w:tcW w:w="1134" w:type="dxa"/>
        </w:tcPr>
        <w:p w14:paraId="5E4412EB" w14:textId="77777777" w:rsidR="00217D3B" w:rsidRDefault="00217D3B" w:rsidP="0094502D">
          <w:pPr>
            <w:pStyle w:val="Sidhuvud"/>
          </w:pPr>
        </w:p>
        <w:p w14:paraId="7496B129" w14:textId="77777777" w:rsidR="00217D3B" w:rsidRPr="0094502D" w:rsidRDefault="00217D3B" w:rsidP="00EC71A6">
          <w:pPr>
            <w:pStyle w:val="Sidhuvud"/>
          </w:pPr>
        </w:p>
      </w:tc>
    </w:tr>
    <w:tr w:rsidR="00217D3B" w14:paraId="7D12EC38" w14:textId="77777777" w:rsidTr="00C93EBA">
      <w:trPr>
        <w:trHeight w:val="2268"/>
      </w:trPr>
      <w:sdt>
        <w:sdtPr>
          <w:rPr>
            <w:rFonts w:asciiTheme="minorHAnsi" w:hAnsiTheme="minorHAnsi"/>
            <w:b/>
            <w:sz w:val="25"/>
          </w:rPr>
          <w:alias w:val="SenderText"/>
          <w:tag w:val="ccRKShow_SenderText"/>
          <w:id w:val="1374046025"/>
          <w:placeholder>
            <w:docPart w:val="7B640F7FE8AD457CBE41A2C18782012B"/>
          </w:placeholder>
        </w:sdtPr>
        <w:sdtEndPr>
          <w:rPr>
            <w:rFonts w:asciiTheme="majorHAnsi" w:hAnsiTheme="majorHAnsi"/>
            <w:b w:val="0"/>
            <w:sz w:val="19"/>
          </w:rPr>
        </w:sdtEndPr>
        <w:sdtContent>
          <w:tc>
            <w:tcPr>
              <w:tcW w:w="5534" w:type="dxa"/>
              <w:tcMar>
                <w:right w:w="1134" w:type="dxa"/>
              </w:tcMar>
            </w:tcPr>
            <w:p w14:paraId="228C7A50" w14:textId="77777777" w:rsidR="00217D3B" w:rsidRPr="00217D3B" w:rsidRDefault="00217D3B" w:rsidP="00340DE0">
              <w:pPr>
                <w:pStyle w:val="Sidhuvud"/>
                <w:rPr>
                  <w:b/>
                </w:rPr>
              </w:pPr>
              <w:r w:rsidRPr="00217D3B">
                <w:rPr>
                  <w:b/>
                </w:rPr>
                <w:t>Justitiedepartementet</w:t>
              </w:r>
            </w:p>
            <w:p w14:paraId="023D1EF1" w14:textId="4D03F78C" w:rsidR="00AF54A4" w:rsidRPr="00AF54A4" w:rsidRDefault="00217D3B" w:rsidP="00202C2E">
              <w:pPr>
                <w:pStyle w:val="Sidhuvud"/>
              </w:pPr>
              <w:r w:rsidRPr="00217D3B">
                <w:t>Justitie- och migrationsministern</w:t>
              </w:r>
            </w:p>
          </w:tc>
        </w:sdtContent>
      </w:sdt>
      <w:sdt>
        <w:sdtPr>
          <w:alias w:val="Recipient"/>
          <w:tag w:val="ccRKShow_Recipient"/>
          <w:id w:val="-28344517"/>
          <w:placeholder>
            <w:docPart w:val="E8931C776E27426D8852850D5E015B50"/>
          </w:placeholder>
          <w:dataBinding w:prefixMappings="xmlns:ns0='http://lp/documentinfo/RK' " w:xpath="/ns0:DocumentInfo[1]/ns0:BaseInfo[1]/ns0:Recipient[1]" w:storeItemID="{9E764FB5-EB8C-4306-AAAB-FE9E29EC3590}"/>
          <w:text w:multiLine="1"/>
        </w:sdtPr>
        <w:sdtEndPr/>
        <w:sdtContent>
          <w:tc>
            <w:tcPr>
              <w:tcW w:w="3170" w:type="dxa"/>
            </w:tcPr>
            <w:p w14:paraId="7DD8A8C9" w14:textId="77777777" w:rsidR="00217D3B" w:rsidRDefault="00217D3B" w:rsidP="00547B89">
              <w:pPr>
                <w:pStyle w:val="Sidhuvud"/>
              </w:pPr>
              <w:r>
                <w:t>Till riksdagen</w:t>
              </w:r>
            </w:p>
          </w:tc>
        </w:sdtContent>
      </w:sdt>
      <w:tc>
        <w:tcPr>
          <w:tcW w:w="1134" w:type="dxa"/>
        </w:tcPr>
        <w:p w14:paraId="7BD031C9" w14:textId="77777777" w:rsidR="00217D3B" w:rsidRDefault="00217D3B" w:rsidP="003E6020">
          <w:pPr>
            <w:pStyle w:val="Sidhuvud"/>
          </w:pPr>
        </w:p>
      </w:tc>
    </w:tr>
  </w:tbl>
  <w:p w14:paraId="59FD187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3B"/>
    <w:rsid w:val="00000290"/>
    <w:rsid w:val="00001068"/>
    <w:rsid w:val="0000412C"/>
    <w:rsid w:val="00004D5C"/>
    <w:rsid w:val="00005F68"/>
    <w:rsid w:val="00006CA7"/>
    <w:rsid w:val="000128EB"/>
    <w:rsid w:val="00012B00"/>
    <w:rsid w:val="00013CA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CA3"/>
    <w:rsid w:val="000873C3"/>
    <w:rsid w:val="00093408"/>
    <w:rsid w:val="00093BBF"/>
    <w:rsid w:val="0009435C"/>
    <w:rsid w:val="000A13CA"/>
    <w:rsid w:val="000A456A"/>
    <w:rsid w:val="000A5E43"/>
    <w:rsid w:val="000A7FE3"/>
    <w:rsid w:val="000B55C1"/>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B7"/>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5F11"/>
    <w:rsid w:val="001B4824"/>
    <w:rsid w:val="001C1C7D"/>
    <w:rsid w:val="001C4980"/>
    <w:rsid w:val="001C5DC9"/>
    <w:rsid w:val="001C6B85"/>
    <w:rsid w:val="001C71A9"/>
    <w:rsid w:val="001D12FC"/>
    <w:rsid w:val="001D512F"/>
    <w:rsid w:val="001E0BD5"/>
    <w:rsid w:val="001E1A13"/>
    <w:rsid w:val="001E20CC"/>
    <w:rsid w:val="001E3D83"/>
    <w:rsid w:val="001E54DD"/>
    <w:rsid w:val="001E5DF7"/>
    <w:rsid w:val="001E6477"/>
    <w:rsid w:val="001E72EE"/>
    <w:rsid w:val="001F0629"/>
    <w:rsid w:val="001F0736"/>
    <w:rsid w:val="001F4302"/>
    <w:rsid w:val="001F50BE"/>
    <w:rsid w:val="001F525B"/>
    <w:rsid w:val="001F6BBE"/>
    <w:rsid w:val="00201498"/>
    <w:rsid w:val="00202C2E"/>
    <w:rsid w:val="00204079"/>
    <w:rsid w:val="002102FD"/>
    <w:rsid w:val="002116FE"/>
    <w:rsid w:val="00211B4E"/>
    <w:rsid w:val="00213204"/>
    <w:rsid w:val="00213258"/>
    <w:rsid w:val="002161F5"/>
    <w:rsid w:val="0021657C"/>
    <w:rsid w:val="00217D3B"/>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5B4C"/>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4FEC"/>
    <w:rsid w:val="0034750A"/>
    <w:rsid w:val="00347C69"/>
    <w:rsid w:val="00347E11"/>
    <w:rsid w:val="003503DD"/>
    <w:rsid w:val="00350696"/>
    <w:rsid w:val="00350C92"/>
    <w:rsid w:val="003542C5"/>
    <w:rsid w:val="003649C8"/>
    <w:rsid w:val="00365461"/>
    <w:rsid w:val="00367F64"/>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2C42"/>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0E19"/>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21D6"/>
    <w:rsid w:val="0048317E"/>
    <w:rsid w:val="00484B51"/>
    <w:rsid w:val="00485601"/>
    <w:rsid w:val="004865B8"/>
    <w:rsid w:val="00486C0D"/>
    <w:rsid w:val="004903B6"/>
    <w:rsid w:val="0049045C"/>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406"/>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2138"/>
    <w:rsid w:val="004F4021"/>
    <w:rsid w:val="004F5640"/>
    <w:rsid w:val="004F6525"/>
    <w:rsid w:val="004F6FE2"/>
    <w:rsid w:val="004F79F2"/>
    <w:rsid w:val="005011D9"/>
    <w:rsid w:val="0050238B"/>
    <w:rsid w:val="00505905"/>
    <w:rsid w:val="00511A1B"/>
    <w:rsid w:val="00511A68"/>
    <w:rsid w:val="00513E7D"/>
    <w:rsid w:val="00514A67"/>
    <w:rsid w:val="00517218"/>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1A7"/>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3A4"/>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4F6A"/>
    <w:rsid w:val="006175D7"/>
    <w:rsid w:val="006208E5"/>
    <w:rsid w:val="00622BAB"/>
    <w:rsid w:val="0062347C"/>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8EF"/>
    <w:rsid w:val="00674C2F"/>
    <w:rsid w:val="00674C8B"/>
    <w:rsid w:val="00681732"/>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544"/>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33AC"/>
    <w:rsid w:val="007C44FF"/>
    <w:rsid w:val="007C6456"/>
    <w:rsid w:val="007C7BDB"/>
    <w:rsid w:val="007D2FF5"/>
    <w:rsid w:val="007D4BCF"/>
    <w:rsid w:val="007D5641"/>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4B18"/>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1F68"/>
    <w:rsid w:val="00912158"/>
    <w:rsid w:val="00912945"/>
    <w:rsid w:val="009144EE"/>
    <w:rsid w:val="00915D4C"/>
    <w:rsid w:val="009279B2"/>
    <w:rsid w:val="00935814"/>
    <w:rsid w:val="0094502D"/>
    <w:rsid w:val="00946561"/>
    <w:rsid w:val="00946B39"/>
    <w:rsid w:val="00947013"/>
    <w:rsid w:val="0095062C"/>
    <w:rsid w:val="00956501"/>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36D4"/>
    <w:rsid w:val="009C4448"/>
    <w:rsid w:val="009C610D"/>
    <w:rsid w:val="009D10E5"/>
    <w:rsid w:val="009D1100"/>
    <w:rsid w:val="009D43F3"/>
    <w:rsid w:val="009D4E9F"/>
    <w:rsid w:val="009D5D40"/>
    <w:rsid w:val="009D6B1B"/>
    <w:rsid w:val="009E016C"/>
    <w:rsid w:val="009E107B"/>
    <w:rsid w:val="009E18D6"/>
    <w:rsid w:val="009E53C8"/>
    <w:rsid w:val="009E7B92"/>
    <w:rsid w:val="009F19C0"/>
    <w:rsid w:val="009F505F"/>
    <w:rsid w:val="00A00AE4"/>
    <w:rsid w:val="00A00D24"/>
    <w:rsid w:val="00A0129C"/>
    <w:rsid w:val="00A01F5C"/>
    <w:rsid w:val="00A05CF3"/>
    <w:rsid w:val="00A12A69"/>
    <w:rsid w:val="00A12B69"/>
    <w:rsid w:val="00A16838"/>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54A4"/>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368"/>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491"/>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18E9"/>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6A6"/>
    <w:rsid w:val="00CB1C14"/>
    <w:rsid w:val="00CB1E7C"/>
    <w:rsid w:val="00CB2EA1"/>
    <w:rsid w:val="00CB2F84"/>
    <w:rsid w:val="00CB3E75"/>
    <w:rsid w:val="00CB43F1"/>
    <w:rsid w:val="00CB581E"/>
    <w:rsid w:val="00CB6A8A"/>
    <w:rsid w:val="00CB6EDE"/>
    <w:rsid w:val="00CC41BA"/>
    <w:rsid w:val="00CD018B"/>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AA5"/>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0EDB"/>
    <w:rsid w:val="00DA4084"/>
    <w:rsid w:val="00DA56ED"/>
    <w:rsid w:val="00DA5A54"/>
    <w:rsid w:val="00DA5C0D"/>
    <w:rsid w:val="00DB3402"/>
    <w:rsid w:val="00DB4E26"/>
    <w:rsid w:val="00DB714B"/>
    <w:rsid w:val="00DC1025"/>
    <w:rsid w:val="00DC10F6"/>
    <w:rsid w:val="00DC1EB8"/>
    <w:rsid w:val="00DC3E45"/>
    <w:rsid w:val="00DC4598"/>
    <w:rsid w:val="00DD0722"/>
    <w:rsid w:val="00DD0B3D"/>
    <w:rsid w:val="00DD212F"/>
    <w:rsid w:val="00DD7513"/>
    <w:rsid w:val="00DE18F5"/>
    <w:rsid w:val="00DE73D2"/>
    <w:rsid w:val="00DF5BFB"/>
    <w:rsid w:val="00DF5CD6"/>
    <w:rsid w:val="00E022DA"/>
    <w:rsid w:val="00E03BCB"/>
    <w:rsid w:val="00E124DC"/>
    <w:rsid w:val="00E15A41"/>
    <w:rsid w:val="00E22D68"/>
    <w:rsid w:val="00E247D9"/>
    <w:rsid w:val="00E258D8"/>
    <w:rsid w:val="00E268AB"/>
    <w:rsid w:val="00E26DDF"/>
    <w:rsid w:val="00E30167"/>
    <w:rsid w:val="00E32C2B"/>
    <w:rsid w:val="00E3345F"/>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6FED"/>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02AA"/>
    <w:rsid w:val="00F03EAC"/>
    <w:rsid w:val="00F04B7C"/>
    <w:rsid w:val="00F078B5"/>
    <w:rsid w:val="00F14024"/>
    <w:rsid w:val="00F14C21"/>
    <w:rsid w:val="00F14FA3"/>
    <w:rsid w:val="00F15DB1"/>
    <w:rsid w:val="00F23C47"/>
    <w:rsid w:val="00F23DD0"/>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56E3"/>
    <w:rsid w:val="00F8015D"/>
    <w:rsid w:val="00F802AB"/>
    <w:rsid w:val="00F81BF8"/>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3F0DD7"/>
  <w15:docId w15:val="{AD5F6CEC-D226-4364-AF50-04A03518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91763D14974DED87876FFC62B158E0"/>
        <w:category>
          <w:name w:val="Allmänt"/>
          <w:gallery w:val="placeholder"/>
        </w:category>
        <w:types>
          <w:type w:val="bbPlcHdr"/>
        </w:types>
        <w:behaviors>
          <w:behavior w:val="content"/>
        </w:behaviors>
        <w:guid w:val="{218C8F39-DB39-4EEE-B2F7-2B76EEBBF6B5}"/>
      </w:docPartPr>
      <w:docPartBody>
        <w:p w:rsidR="008275F5" w:rsidRDefault="009540DF" w:rsidP="009540DF">
          <w:pPr>
            <w:pStyle w:val="5B91763D14974DED87876FFC62B158E0"/>
          </w:pPr>
          <w:r>
            <w:rPr>
              <w:rStyle w:val="Platshllartext"/>
            </w:rPr>
            <w:t xml:space="preserve"> </w:t>
          </w:r>
        </w:p>
      </w:docPartBody>
    </w:docPart>
    <w:docPart>
      <w:docPartPr>
        <w:name w:val="5F52740CF3AE48BFB6630A8A059BBD66"/>
        <w:category>
          <w:name w:val="Allmänt"/>
          <w:gallery w:val="placeholder"/>
        </w:category>
        <w:types>
          <w:type w:val="bbPlcHdr"/>
        </w:types>
        <w:behaviors>
          <w:behavior w:val="content"/>
        </w:behaviors>
        <w:guid w:val="{28056B46-CF90-47F4-820A-6A6463D24AF1}"/>
      </w:docPartPr>
      <w:docPartBody>
        <w:p w:rsidR="008275F5" w:rsidRDefault="009540DF" w:rsidP="009540DF">
          <w:pPr>
            <w:pStyle w:val="5F52740CF3AE48BFB6630A8A059BBD66"/>
          </w:pPr>
          <w:r>
            <w:rPr>
              <w:rStyle w:val="Platshllartext"/>
            </w:rPr>
            <w:t xml:space="preserve"> </w:t>
          </w:r>
        </w:p>
      </w:docPartBody>
    </w:docPart>
    <w:docPart>
      <w:docPartPr>
        <w:name w:val="7B640F7FE8AD457CBE41A2C18782012B"/>
        <w:category>
          <w:name w:val="Allmänt"/>
          <w:gallery w:val="placeholder"/>
        </w:category>
        <w:types>
          <w:type w:val="bbPlcHdr"/>
        </w:types>
        <w:behaviors>
          <w:behavior w:val="content"/>
        </w:behaviors>
        <w:guid w:val="{ECE09241-1FB7-4B31-A96C-6F0BFA2AF30F}"/>
      </w:docPartPr>
      <w:docPartBody>
        <w:p w:rsidR="008275F5" w:rsidRDefault="009540DF" w:rsidP="009540DF">
          <w:pPr>
            <w:pStyle w:val="7B640F7FE8AD457CBE41A2C18782012B"/>
          </w:pPr>
          <w:r>
            <w:rPr>
              <w:rStyle w:val="Platshllartext"/>
            </w:rPr>
            <w:t xml:space="preserve"> </w:t>
          </w:r>
        </w:p>
      </w:docPartBody>
    </w:docPart>
    <w:docPart>
      <w:docPartPr>
        <w:name w:val="E8931C776E27426D8852850D5E015B50"/>
        <w:category>
          <w:name w:val="Allmänt"/>
          <w:gallery w:val="placeholder"/>
        </w:category>
        <w:types>
          <w:type w:val="bbPlcHdr"/>
        </w:types>
        <w:behaviors>
          <w:behavior w:val="content"/>
        </w:behaviors>
        <w:guid w:val="{8F179501-8BBF-4A36-A2E1-B21F96D185F2}"/>
      </w:docPartPr>
      <w:docPartBody>
        <w:p w:rsidR="008275F5" w:rsidRDefault="009540DF" w:rsidP="009540DF">
          <w:pPr>
            <w:pStyle w:val="E8931C776E27426D8852850D5E015B50"/>
          </w:pPr>
          <w:r>
            <w:rPr>
              <w:rStyle w:val="Platshllartext"/>
            </w:rPr>
            <w:t xml:space="preserve"> </w:t>
          </w:r>
        </w:p>
      </w:docPartBody>
    </w:docPart>
    <w:docPart>
      <w:docPartPr>
        <w:name w:val="BE3CDCB55EA443BFA363027E4C218C30"/>
        <w:category>
          <w:name w:val="Allmänt"/>
          <w:gallery w:val="placeholder"/>
        </w:category>
        <w:types>
          <w:type w:val="bbPlcHdr"/>
        </w:types>
        <w:behaviors>
          <w:behavior w:val="content"/>
        </w:behaviors>
        <w:guid w:val="{5B55B608-04E0-461C-AF23-F29F29998898}"/>
      </w:docPartPr>
      <w:docPartBody>
        <w:p w:rsidR="008275F5" w:rsidRDefault="009540DF" w:rsidP="009540DF">
          <w:pPr>
            <w:pStyle w:val="BE3CDCB55EA443BFA363027E4C218C3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DF"/>
    <w:rsid w:val="008275F5"/>
    <w:rsid w:val="00954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013921D9A8642AF99E5A5CDB5CB63BF">
    <w:name w:val="8013921D9A8642AF99E5A5CDB5CB63BF"/>
    <w:rsid w:val="009540DF"/>
  </w:style>
  <w:style w:type="character" w:styleId="Platshllartext">
    <w:name w:val="Placeholder Text"/>
    <w:basedOn w:val="Standardstycketeckensnitt"/>
    <w:uiPriority w:val="99"/>
    <w:semiHidden/>
    <w:rsid w:val="009540DF"/>
    <w:rPr>
      <w:noProof w:val="0"/>
      <w:color w:val="808080"/>
    </w:rPr>
  </w:style>
  <w:style w:type="paragraph" w:customStyle="1" w:styleId="5550256695994C2CA9FE56D6E744B6A6">
    <w:name w:val="5550256695994C2CA9FE56D6E744B6A6"/>
    <w:rsid w:val="009540DF"/>
  </w:style>
  <w:style w:type="paragraph" w:customStyle="1" w:styleId="134B8B48417243AFA0007E517EE103A3">
    <w:name w:val="134B8B48417243AFA0007E517EE103A3"/>
    <w:rsid w:val="009540DF"/>
  </w:style>
  <w:style w:type="paragraph" w:customStyle="1" w:styleId="447E33345E98400F9E749FB770FEA217">
    <w:name w:val="447E33345E98400F9E749FB770FEA217"/>
    <w:rsid w:val="009540DF"/>
  </w:style>
  <w:style w:type="paragraph" w:customStyle="1" w:styleId="5B91763D14974DED87876FFC62B158E0">
    <w:name w:val="5B91763D14974DED87876FFC62B158E0"/>
    <w:rsid w:val="009540DF"/>
  </w:style>
  <w:style w:type="paragraph" w:customStyle="1" w:styleId="5F52740CF3AE48BFB6630A8A059BBD66">
    <w:name w:val="5F52740CF3AE48BFB6630A8A059BBD66"/>
    <w:rsid w:val="009540DF"/>
  </w:style>
  <w:style w:type="paragraph" w:customStyle="1" w:styleId="AD316F8B79D3486E85D3ECB124DB2DAB">
    <w:name w:val="AD316F8B79D3486E85D3ECB124DB2DAB"/>
    <w:rsid w:val="009540DF"/>
  </w:style>
  <w:style w:type="paragraph" w:customStyle="1" w:styleId="B91EE56B566E4E4AACE966C37AE14D38">
    <w:name w:val="B91EE56B566E4E4AACE966C37AE14D38"/>
    <w:rsid w:val="009540DF"/>
  </w:style>
  <w:style w:type="paragraph" w:customStyle="1" w:styleId="C7B003E901D140D2AE1089455B45738B">
    <w:name w:val="C7B003E901D140D2AE1089455B45738B"/>
    <w:rsid w:val="009540DF"/>
  </w:style>
  <w:style w:type="paragraph" w:customStyle="1" w:styleId="7B640F7FE8AD457CBE41A2C18782012B">
    <w:name w:val="7B640F7FE8AD457CBE41A2C18782012B"/>
    <w:rsid w:val="009540DF"/>
  </w:style>
  <w:style w:type="paragraph" w:customStyle="1" w:styleId="E8931C776E27426D8852850D5E015B50">
    <w:name w:val="E8931C776E27426D8852850D5E015B50"/>
    <w:rsid w:val="009540DF"/>
  </w:style>
  <w:style w:type="paragraph" w:customStyle="1" w:styleId="C07ACD3908814A8ABF48CE73E2EE1CC3">
    <w:name w:val="C07ACD3908814A8ABF48CE73E2EE1CC3"/>
    <w:rsid w:val="009540DF"/>
  </w:style>
  <w:style w:type="paragraph" w:customStyle="1" w:styleId="DAC107ACED454CE59D3A94657F5B42FC">
    <w:name w:val="DAC107ACED454CE59D3A94657F5B42FC"/>
    <w:rsid w:val="009540DF"/>
  </w:style>
  <w:style w:type="paragraph" w:customStyle="1" w:styleId="FF78967242384ACEAE20E78617F50280">
    <w:name w:val="FF78967242384ACEAE20E78617F50280"/>
    <w:rsid w:val="009540DF"/>
  </w:style>
  <w:style w:type="paragraph" w:customStyle="1" w:styleId="704D6F7EDC4A43B99B3765701649AA8A">
    <w:name w:val="704D6F7EDC4A43B99B3765701649AA8A"/>
    <w:rsid w:val="009540DF"/>
  </w:style>
  <w:style w:type="paragraph" w:customStyle="1" w:styleId="FC7C62EFB78649E08B2C0F6C488AAD45">
    <w:name w:val="FC7C62EFB78649E08B2C0F6C488AAD45"/>
    <w:rsid w:val="009540DF"/>
  </w:style>
  <w:style w:type="paragraph" w:customStyle="1" w:styleId="BE3CDCB55EA443BFA363027E4C218C30">
    <w:name w:val="BE3CDCB55EA443BFA363027E4C218C30"/>
    <w:rsid w:val="009540DF"/>
  </w:style>
  <w:style w:type="paragraph" w:customStyle="1" w:styleId="FA7341BE90EF4FF1973AD5F531F4EFCA">
    <w:name w:val="FA7341BE90EF4FF1973AD5F531F4EFCA"/>
    <w:rsid w:val="00954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088bd15c-d7d5-47ee-863b-4d53a3a623c0</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E8800972F3C57541882C4E2A7E598A44" ma:contentTypeVersion="12" ma:contentTypeDescription="Skapa nytt dokument med möjlighet att välja RK-mall" ma:contentTypeScope="" ma:versionID="0e5115cf1d2a7bdbbbf3420f2566adae">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0d872ff3-9630-4a51-b1cf-db0b1b48e599" targetNamespace="http://schemas.microsoft.com/office/2006/metadata/properties" ma:root="true" ma:fieldsID="a06b60396f8e8feb9580812e15e40c8a" ns2:_="" ns4:_="" ns5:_="" ns6:_="" ns7:_="">
    <xsd:import namespace="cc625d36-bb37-4650-91b9-0c96159295ba"/>
    <xsd:import namespace="4e9c2f0c-7bf8-49af-8356-cbf363fc78a7"/>
    <xsd:import namespace="18f3d968-6251-40b0-9f11-012b293496c2"/>
    <xsd:import namespace="9c9941df-7074-4a92-bf99-225d24d78d61"/>
    <xsd:import namespace="0d872ff3-9630-4a51-b1cf-db0b1b48e599"/>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20fb7631-a8fc-49e7-b09a-49b78e106c6f}" ma:internalName="TaxCatchAll" ma:showField="CatchAllData" ma:web="d094f88e-f9f0-4e4e-8fd4-15ef8157bc82">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20fb7631-a8fc-49e7-b09a-49b78e106c6f}" ma:internalName="TaxCatchAllLabel" ma:readOnly="true" ma:showField="CatchAllDataLabel" ma:web="d094f88e-f9f0-4e4e-8fd4-15ef8157bc8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72ff3-9630-4a51-b1cf-db0b1b48e599"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2019-12-04T00:00:00</HeaderDate>
    <Office/>
    <Dnr>Ju2019/03983/POL</Dnr>
    <ParagrafNr/>
    <DocumentTitle/>
    <VisitingAddress/>
    <Extra1/>
    <Extra2/>
    <Extra3>ClasGöran Carlsson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1D2B4-8617-4C7C-9A6E-4B84B2221B41}"/>
</file>

<file path=customXml/itemProps2.xml><?xml version="1.0" encoding="utf-8"?>
<ds:datastoreItem xmlns:ds="http://schemas.openxmlformats.org/officeDocument/2006/customXml" ds:itemID="{BA420A0E-E06D-4672-BDF5-9B8133B6D0E5}"/>
</file>

<file path=customXml/itemProps3.xml><?xml version="1.0" encoding="utf-8"?>
<ds:datastoreItem xmlns:ds="http://schemas.openxmlformats.org/officeDocument/2006/customXml" ds:itemID="{D933A545-B058-4075-B047-8808FE64903C}"/>
</file>

<file path=customXml/itemProps4.xml><?xml version="1.0" encoding="utf-8"?>
<ds:datastoreItem xmlns:ds="http://schemas.openxmlformats.org/officeDocument/2006/customXml" ds:itemID="{88684808-8558-4AE1-AE8F-790D09DBC2B9}">
  <ds:schemaRefs>
    <ds:schemaRef ds:uri="http://schemas.microsoft.com/office/2006/metadata/customXsn"/>
  </ds:schemaRefs>
</ds:datastoreItem>
</file>

<file path=customXml/itemProps5.xml><?xml version="1.0" encoding="utf-8"?>
<ds:datastoreItem xmlns:ds="http://schemas.openxmlformats.org/officeDocument/2006/customXml" ds:itemID="{BA420A0E-E06D-4672-BDF5-9B8133B6D0E5}">
  <ds:schemaRefs>
    <ds:schemaRef ds:uri="http://schemas.microsoft.com/sharepoint/v3/contenttype/forms"/>
  </ds:schemaRefs>
</ds:datastoreItem>
</file>

<file path=customXml/itemProps6.xml><?xml version="1.0" encoding="utf-8"?>
<ds:datastoreItem xmlns:ds="http://schemas.openxmlformats.org/officeDocument/2006/customXml" ds:itemID="{F9CD600F-C92A-4930-A846-1331C716B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0d872ff3-9630-4a51-b1cf-db0b1b48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E764FB5-EB8C-4306-AAAB-FE9E29EC3590}"/>
</file>

<file path=customXml/itemProps8.xml><?xml version="1.0" encoding="utf-8"?>
<ds:datastoreItem xmlns:ds="http://schemas.openxmlformats.org/officeDocument/2006/customXml" ds:itemID="{2B3E796A-4101-423D-B47B-838C35BD5AAB}"/>
</file>

<file path=docProps/app.xml><?xml version="1.0" encoding="utf-8"?>
<Properties xmlns="http://schemas.openxmlformats.org/officeDocument/2006/extended-properties" xmlns:vt="http://schemas.openxmlformats.org/officeDocument/2006/docPropsVTypes">
  <Template>RK Basmall</Template>
  <TotalTime>0</TotalTime>
  <Pages>2</Pages>
  <Words>428</Words>
  <Characters>2272</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502 av ClasGöran Carlsson (S) True crime.docx</dc:title>
  <dc:subject/>
  <dc:creator>Zlata Tuco</dc:creator>
  <cp:keywords/>
  <dc:description/>
  <cp:lastModifiedBy>Gunilla Hansson-Böe</cp:lastModifiedBy>
  <cp:revision>2</cp:revision>
  <cp:lastPrinted>2019-11-29T09:56:00Z</cp:lastPrinted>
  <dcterms:created xsi:type="dcterms:W3CDTF">2019-12-04T08:21:00Z</dcterms:created>
  <dcterms:modified xsi:type="dcterms:W3CDTF">2019-12-04T08:21:00Z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0e3883e2-005f-4801-9c2a-9527222ab5b5</vt:lpwstr>
  </property>
  <property fmtid="{D5CDD505-2E9C-101B-9397-08002B2CF9AE}" pid="5" name="Organisation">
    <vt:lpwstr/>
  </property>
  <property fmtid="{D5CDD505-2E9C-101B-9397-08002B2CF9AE}" pid="6" name="ActivityCategory">
    <vt:lpwstr/>
  </property>
</Properties>
</file>