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1DFD6" w14:textId="045D5A60" w:rsidR="00E467F6" w:rsidRDefault="00E467F6" w:rsidP="00E467F6">
      <w:pPr>
        <w:pStyle w:val="Rubrik"/>
      </w:pPr>
      <w:bookmarkStart w:id="0" w:name="Start"/>
      <w:bookmarkEnd w:id="0"/>
      <w:r>
        <w:t xml:space="preserve">Svar på fråga </w:t>
      </w:r>
      <w:r w:rsidRPr="00E467F6">
        <w:t>201</w:t>
      </w:r>
      <w:bookmarkStart w:id="1" w:name="_GoBack"/>
      <w:bookmarkEnd w:id="1"/>
      <w:r w:rsidR="00BB02BA">
        <w:t>9</w:t>
      </w:r>
      <w:r w:rsidRPr="00E467F6">
        <w:t>/</w:t>
      </w:r>
      <w:r w:rsidR="00BB02BA">
        <w:t>20</w:t>
      </w:r>
      <w:r w:rsidRPr="00E467F6">
        <w:t>:</w:t>
      </w:r>
      <w:r w:rsidR="00BB02BA">
        <w:t>273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8248CF675E3C483E8C8E46CCEE520679"/>
          </w:placeholder>
          <w:dataBinding w:prefixMappings="xmlns:ns0='http://lp/documentinfo/RK' " w:xpath="/ns0:DocumentInfo[1]/ns0:BaseInfo[1]/ns0:Extra3[1]" w:storeItemID="{A8920DDB-7EE8-46F8-B34D-4CB12C9D5B84}"/>
          <w:text/>
        </w:sdtPr>
        <w:sdtEndPr/>
        <w:sdtContent>
          <w:r w:rsidR="00BB02BA">
            <w:t>Camilla Waltersson Grönvall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6C103C6285E41FE8801ACFB2F2CD15E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BB02BA">
            <w:t>M</w:t>
          </w:r>
        </w:sdtContent>
      </w:sdt>
      <w:r>
        <w:t>)</w:t>
      </w:r>
      <w:r>
        <w:br/>
      </w:r>
      <w:r w:rsidR="00BB02BA">
        <w:t>Fortbildning för vårdens medarbetare</w:t>
      </w:r>
    </w:p>
    <w:p w14:paraId="4DD1247C" w14:textId="30EEB9D2" w:rsidR="00BB02BA" w:rsidRDefault="005451A5" w:rsidP="0016103B">
      <w:sdt>
        <w:sdtPr>
          <w:alias w:val="Frågeställare"/>
          <w:tag w:val="delete"/>
          <w:id w:val="-1635256365"/>
          <w:placeholder>
            <w:docPart w:val="0E1C2054430442A4A6B6BFB981837050"/>
          </w:placeholder>
          <w:dataBinding w:prefixMappings="xmlns:ns0='http://lp/documentinfo/RK' " w:xpath="/ns0:DocumentInfo[1]/ns0:BaseInfo[1]/ns0:Extra3[1]" w:storeItemID="{A8920DDB-7EE8-46F8-B34D-4CB12C9D5B84}"/>
          <w:text/>
        </w:sdtPr>
        <w:sdtEndPr/>
        <w:sdtContent>
          <w:r w:rsidR="00BB02BA">
            <w:t>Camilla Waltersson Grönvall</w:t>
          </w:r>
        </w:sdtContent>
      </w:sdt>
      <w:r w:rsidR="00E467F6">
        <w:t xml:space="preserve"> </w:t>
      </w:r>
      <w:r w:rsidR="0016103B" w:rsidRPr="0016103B">
        <w:t xml:space="preserve">har frågat mig </w:t>
      </w:r>
      <w:r w:rsidR="00BB02BA">
        <w:t>när jag avser att lägga fram konkreta förslag i syfte att underlätta regelbunden fortbildning för vårdens medarbetare.</w:t>
      </w:r>
    </w:p>
    <w:p w14:paraId="4607043D" w14:textId="722A0C91" w:rsidR="00DB7AF5" w:rsidRDefault="00DB7AF5" w:rsidP="00DB7AF5">
      <w:pPr>
        <w:pStyle w:val="Brdtext"/>
      </w:pPr>
      <w:r>
        <w:t xml:space="preserve">Av hälso- och sjukvårdslagen </w:t>
      </w:r>
      <w:r w:rsidRPr="003869D7">
        <w:t>framgår att där det bedrivs hälso- och sjukvårdsverksamhet ska det finnas den personal, de lokaler och den utrustning som behövs för att god vård ska kunna ges.</w:t>
      </w:r>
      <w:r>
        <w:t xml:space="preserve"> </w:t>
      </w:r>
      <w:r w:rsidR="00C41F2D">
        <w:t>Enligt lagen ska k</w:t>
      </w:r>
      <w:r w:rsidRPr="00360577">
        <w:t>valiteten i verksamheten systematiskt och fortlöpande utvecklas och säkras varför vårdgivaren har krav på sig att ha ett ledningssystem för att bland annat enklare kunna bedöma och planera verksamheten.</w:t>
      </w:r>
      <w:r w:rsidR="00A073FC">
        <w:t xml:space="preserve"> </w:t>
      </w:r>
      <w:r w:rsidRPr="00DB7AF5">
        <w:t xml:space="preserve">I Socialstyrelsens föreskrifter om ledningssystem för systematiskt kvalitetsarbete anges </w:t>
      </w:r>
      <w:r w:rsidR="00434349">
        <w:t xml:space="preserve">t.ex. </w:t>
      </w:r>
      <w:r w:rsidRPr="00DB7AF5">
        <w:t xml:space="preserve">att </w:t>
      </w:r>
      <w:r w:rsidR="00434349">
        <w:t>l</w:t>
      </w:r>
      <w:r w:rsidRPr="00DB7AF5">
        <w:t xml:space="preserve">edningssystemet ska användas för att systematiskt och fortlöpande utveckla och säkra verksamhetens kvalitet. </w:t>
      </w:r>
    </w:p>
    <w:p w14:paraId="335EF357" w14:textId="45CB8030" w:rsidR="00DB7AF5" w:rsidRDefault="00C41F2D" w:rsidP="00A073FC">
      <w:pPr>
        <w:pStyle w:val="Brdtext"/>
      </w:pPr>
      <w:r>
        <w:t xml:space="preserve">År 2019 avsatte regeringen genom </w:t>
      </w:r>
      <w:r w:rsidR="00256237">
        <w:t xml:space="preserve">en </w:t>
      </w:r>
      <w:r w:rsidR="00DB7AF5">
        <w:t xml:space="preserve">överenskommelse med </w:t>
      </w:r>
      <w:r w:rsidR="00A073FC">
        <w:t>SKL</w:t>
      </w:r>
      <w:r w:rsidR="00DB7AF5">
        <w:t xml:space="preserve"> </w:t>
      </w:r>
      <w:r>
        <w:t>ca 3</w:t>
      </w:r>
      <w:r w:rsidR="00256237">
        <w:t>,3</w:t>
      </w:r>
      <w:r>
        <w:t xml:space="preserve"> miljarder kronor med </w:t>
      </w:r>
      <w:r w:rsidR="00DB7AF5">
        <w:t xml:space="preserve">syfte att </w:t>
      </w:r>
      <w:r w:rsidR="00E06F6A">
        <w:t>bl.a.</w:t>
      </w:r>
      <w:r>
        <w:t xml:space="preserve"> </w:t>
      </w:r>
      <w:r w:rsidR="00DB7AF5">
        <w:t xml:space="preserve">stimulera och ge förutsättningar för vårdens medarbetare att genomföra kompetenshöjande insatser. </w:t>
      </w:r>
      <w:r w:rsidR="00DB7AF5" w:rsidRPr="00865393">
        <w:t xml:space="preserve">Staten finansierar även årligen </w:t>
      </w:r>
      <w:r w:rsidR="00A073FC">
        <w:t>cirka</w:t>
      </w:r>
      <w:r w:rsidR="00DB7AF5" w:rsidRPr="00865393">
        <w:t xml:space="preserve"> 110 </w:t>
      </w:r>
      <w:r w:rsidR="00DB7AF5">
        <w:t>olika specialis</w:t>
      </w:r>
      <w:r w:rsidR="00271F78">
        <w:t>tkompetens</w:t>
      </w:r>
      <w:r w:rsidR="00DB7AF5">
        <w:t>kurser för läkare</w:t>
      </w:r>
      <w:r w:rsidR="00DB7AF5" w:rsidRPr="00865393">
        <w:t>.</w:t>
      </w:r>
      <w:r>
        <w:t xml:space="preserve"> </w:t>
      </w:r>
      <w:r w:rsidRPr="00C41F2D">
        <w:t>Vidare har regeringen beslutat att från årsskiftet inrätta ett nationellt vårdkompetensråd för att stärka arbetet med kompetensförsörjningen.</w:t>
      </w:r>
    </w:p>
    <w:p w14:paraId="0459D4B8" w14:textId="053C968C" w:rsidR="00A073FC" w:rsidRDefault="00E467F6" w:rsidP="00A073FC">
      <w:pPr>
        <w:ind w:left="425" w:hanging="425"/>
      </w:pPr>
      <w:r>
        <w:t xml:space="preserve">Stockholm den </w:t>
      </w:r>
      <w:r w:rsidR="00C41F2D">
        <w:t>6 november 2019</w:t>
      </w:r>
    </w:p>
    <w:p w14:paraId="00681EC7" w14:textId="77777777" w:rsidR="00A073FC" w:rsidRDefault="00A073FC" w:rsidP="00A073FC">
      <w:pPr>
        <w:ind w:left="425" w:hanging="425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34722E1A70AD43AB8A5BD0FE2DFFD944"/>
        </w:placeholder>
        <w:dataBinding w:prefixMappings="xmlns:ns0='http://lp/documentinfo/RK' " w:xpath="/ns0:DocumentInfo[1]/ns0:BaseInfo[1]/ns0:TopSender[1]" w:storeItemID="{A8920DDB-7EE8-46F8-B34D-4CB12C9D5B84}"/>
        <w:comboBox w:lastValue="Socialministern">
          <w:listItem w:displayText="Lena Hallengren" w:value="Socialministern"/>
          <w:listItem w:displayText="Annika Strandhäll" w:value="Socialförsäkringsministern"/>
        </w:comboBox>
      </w:sdtPr>
      <w:sdtEndPr/>
      <w:sdtContent>
        <w:p w14:paraId="4024EBC9" w14:textId="77777777" w:rsidR="00E467F6" w:rsidRDefault="00C252F6" w:rsidP="00D85050">
          <w:r>
            <w:t>Lena Hallengren</w:t>
          </w:r>
        </w:p>
      </w:sdtContent>
    </w:sdt>
    <w:sectPr w:rsidR="00E467F6" w:rsidSect="00E467F6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0F60D" w14:textId="77777777" w:rsidR="009C517C" w:rsidRDefault="009C517C" w:rsidP="00A87A54">
      <w:pPr>
        <w:spacing w:after="0" w:line="240" w:lineRule="auto"/>
      </w:pPr>
      <w:r>
        <w:separator/>
      </w:r>
    </w:p>
  </w:endnote>
  <w:endnote w:type="continuationSeparator" w:id="0">
    <w:p w14:paraId="7C1F2D8F" w14:textId="77777777" w:rsidR="009C517C" w:rsidRDefault="009C517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C524680" w14:textId="77777777" w:rsidTr="00E467F6">
      <w:trPr>
        <w:trHeight w:val="227"/>
        <w:jc w:val="right"/>
      </w:trPr>
      <w:tc>
        <w:tcPr>
          <w:tcW w:w="708" w:type="dxa"/>
          <w:vAlign w:val="bottom"/>
        </w:tcPr>
        <w:p w14:paraId="60C979C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8505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8505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94B0F42" w14:textId="77777777" w:rsidTr="00E467F6">
      <w:trPr>
        <w:trHeight w:val="850"/>
        <w:jc w:val="right"/>
      </w:trPr>
      <w:tc>
        <w:tcPr>
          <w:tcW w:w="708" w:type="dxa"/>
          <w:vAlign w:val="bottom"/>
        </w:tcPr>
        <w:p w14:paraId="6B676999" w14:textId="77777777" w:rsidR="005606BC" w:rsidRPr="00347E11" w:rsidRDefault="005606BC" w:rsidP="005606BC">
          <w:pPr>
            <w:pStyle w:val="Sidfot"/>
            <w:jc w:val="right"/>
          </w:pPr>
        </w:p>
      </w:tc>
    </w:tr>
  </w:tbl>
  <w:p w14:paraId="4F9560C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0F8A02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95BC74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F5B830F" w14:textId="77777777" w:rsidTr="00C26068">
      <w:trPr>
        <w:trHeight w:val="227"/>
      </w:trPr>
      <w:tc>
        <w:tcPr>
          <w:tcW w:w="4074" w:type="dxa"/>
        </w:tcPr>
        <w:p w14:paraId="7D2594BC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25C7DC4F" w14:textId="77777777" w:rsidR="00093408" w:rsidRPr="00F53AEA" w:rsidRDefault="00093408" w:rsidP="00F53AEA">
          <w:pPr>
            <w:pStyle w:val="Sidfot"/>
          </w:pPr>
        </w:p>
      </w:tc>
    </w:tr>
  </w:tbl>
  <w:p w14:paraId="74BFD7C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AB8C0" w14:textId="77777777" w:rsidR="009C517C" w:rsidRDefault="009C517C" w:rsidP="00A87A54">
      <w:pPr>
        <w:spacing w:after="0" w:line="240" w:lineRule="auto"/>
      </w:pPr>
      <w:r>
        <w:separator/>
      </w:r>
    </w:p>
  </w:footnote>
  <w:footnote w:type="continuationSeparator" w:id="0">
    <w:p w14:paraId="2C948E61" w14:textId="77777777" w:rsidR="009C517C" w:rsidRDefault="009C517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467F6" w14:paraId="5FA9BDFB" w14:textId="77777777" w:rsidTr="00C93EBA">
      <w:trPr>
        <w:trHeight w:val="227"/>
      </w:trPr>
      <w:tc>
        <w:tcPr>
          <w:tcW w:w="5534" w:type="dxa"/>
        </w:tcPr>
        <w:p w14:paraId="27FCC7DE" w14:textId="77777777" w:rsidR="00E467F6" w:rsidRPr="007D73AB" w:rsidRDefault="00E467F6">
          <w:pPr>
            <w:pStyle w:val="Sidhuvud"/>
          </w:pPr>
        </w:p>
      </w:tc>
      <w:tc>
        <w:tcPr>
          <w:tcW w:w="3170" w:type="dxa"/>
          <w:vAlign w:val="bottom"/>
        </w:tcPr>
        <w:p w14:paraId="278C6358" w14:textId="77777777" w:rsidR="00E467F6" w:rsidRPr="007D73AB" w:rsidRDefault="00E467F6" w:rsidP="00340DE0">
          <w:pPr>
            <w:pStyle w:val="Sidhuvud"/>
          </w:pPr>
        </w:p>
      </w:tc>
      <w:tc>
        <w:tcPr>
          <w:tcW w:w="1134" w:type="dxa"/>
        </w:tcPr>
        <w:p w14:paraId="4FCBFCB0" w14:textId="77777777" w:rsidR="00E467F6" w:rsidRDefault="00E467F6" w:rsidP="00E467F6">
          <w:pPr>
            <w:pStyle w:val="Sidhuvud"/>
          </w:pPr>
        </w:p>
      </w:tc>
    </w:tr>
    <w:tr w:rsidR="00E467F6" w14:paraId="64B0B51D" w14:textId="77777777" w:rsidTr="00C93EBA">
      <w:trPr>
        <w:trHeight w:val="1928"/>
      </w:trPr>
      <w:tc>
        <w:tcPr>
          <w:tcW w:w="5534" w:type="dxa"/>
        </w:tcPr>
        <w:p w14:paraId="0DEA426B" w14:textId="77777777" w:rsidR="00E467F6" w:rsidRPr="00340DE0" w:rsidRDefault="00E467F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B4C4BA1" wp14:editId="48FE46B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F02BC7D" w14:textId="77777777" w:rsidR="00E467F6" w:rsidRPr="00710A6C" w:rsidRDefault="00E467F6" w:rsidP="00EE3C0F">
          <w:pPr>
            <w:pStyle w:val="Sidhuvud"/>
            <w:rPr>
              <w:b/>
            </w:rPr>
          </w:pPr>
        </w:p>
        <w:p w14:paraId="5705FB66" w14:textId="77777777" w:rsidR="00E467F6" w:rsidRDefault="00E467F6" w:rsidP="00EE3C0F">
          <w:pPr>
            <w:pStyle w:val="Sidhuvud"/>
          </w:pPr>
        </w:p>
        <w:p w14:paraId="1B8A58CA" w14:textId="77777777" w:rsidR="00E467F6" w:rsidRDefault="00E467F6" w:rsidP="00EE3C0F">
          <w:pPr>
            <w:pStyle w:val="Sidhuvud"/>
          </w:pPr>
        </w:p>
        <w:p w14:paraId="257D03F8" w14:textId="77777777" w:rsidR="00E467F6" w:rsidRDefault="00E467F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2B95FB42949490F8105247DAACDD209"/>
            </w:placeholder>
            <w:dataBinding w:prefixMappings="xmlns:ns0='http://lp/documentinfo/RK' " w:xpath="/ns0:DocumentInfo[1]/ns0:BaseInfo[1]/ns0:Dnr[1]" w:storeItemID="{A8920DDB-7EE8-46F8-B34D-4CB12C9D5B84}"/>
            <w:text/>
          </w:sdtPr>
          <w:sdtEndPr/>
          <w:sdtContent>
            <w:p w14:paraId="480DF89E" w14:textId="78CCE012" w:rsidR="00E467F6" w:rsidRDefault="00BB02BA" w:rsidP="00EE3C0F">
              <w:pPr>
                <w:pStyle w:val="Sidhuvud"/>
              </w:pPr>
              <w:r w:rsidRPr="00E467F6">
                <w:t>S2019/</w:t>
              </w:r>
              <w:r>
                <w:t>04435</w:t>
              </w:r>
              <w:r w:rsidRPr="00E467F6">
                <w:t>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FADC36F1B5744CB9CDD5E997559CBE2"/>
            </w:placeholder>
            <w:showingPlcHdr/>
            <w:dataBinding w:prefixMappings="xmlns:ns0='http://lp/documentinfo/RK' " w:xpath="/ns0:DocumentInfo[1]/ns0:BaseInfo[1]/ns0:DocNumber[1]" w:storeItemID="{A8920DDB-7EE8-46F8-B34D-4CB12C9D5B84}"/>
            <w:text/>
          </w:sdtPr>
          <w:sdtEndPr/>
          <w:sdtContent>
            <w:p w14:paraId="5B078FBA" w14:textId="77777777" w:rsidR="00E467F6" w:rsidRDefault="00E467F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C21B39A" w14:textId="77777777" w:rsidR="00E467F6" w:rsidRDefault="00E467F6" w:rsidP="00EE3C0F">
          <w:pPr>
            <w:pStyle w:val="Sidhuvud"/>
          </w:pPr>
        </w:p>
      </w:tc>
      <w:tc>
        <w:tcPr>
          <w:tcW w:w="1134" w:type="dxa"/>
        </w:tcPr>
        <w:p w14:paraId="43F3FD67" w14:textId="77777777" w:rsidR="00E467F6" w:rsidRDefault="00E467F6" w:rsidP="0094502D">
          <w:pPr>
            <w:pStyle w:val="Sidhuvud"/>
          </w:pPr>
        </w:p>
        <w:p w14:paraId="024D25D3" w14:textId="77777777" w:rsidR="00E467F6" w:rsidRPr="0094502D" w:rsidRDefault="00E467F6" w:rsidP="00EC71A6">
          <w:pPr>
            <w:pStyle w:val="Sidhuvud"/>
          </w:pPr>
        </w:p>
      </w:tc>
    </w:tr>
    <w:tr w:rsidR="00E467F6" w14:paraId="778C254C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C8CE255D92124E67A7606A8417B28EFD"/>
          </w:placeholder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A2112D8" w14:textId="77777777" w:rsidR="00E467F6" w:rsidRPr="00E467F6" w:rsidRDefault="00E467F6" w:rsidP="00340DE0">
              <w:pPr>
                <w:pStyle w:val="Sidhuvud"/>
                <w:rPr>
                  <w:b/>
                </w:rPr>
              </w:pPr>
              <w:r w:rsidRPr="00E467F6">
                <w:rPr>
                  <w:b/>
                </w:rPr>
                <w:t>Socialdepartementet</w:t>
              </w:r>
            </w:p>
            <w:p w14:paraId="71116824" w14:textId="2963A3B9" w:rsidR="00E467F6" w:rsidRPr="00CA51D6" w:rsidRDefault="00E467F6" w:rsidP="005451A5">
              <w:pPr>
                <w:pStyle w:val="Sidhuvud"/>
              </w:pPr>
              <w:r w:rsidRPr="00E467F6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74FEDBE975746B5B16C8F19514E02C7"/>
          </w:placeholder>
          <w:dataBinding w:prefixMappings="xmlns:ns0='http://lp/documentinfo/RK' " w:xpath="/ns0:DocumentInfo[1]/ns0:BaseInfo[1]/ns0:Recipient[1]" w:storeItemID="{A8920DDB-7EE8-46F8-B34D-4CB12C9D5B84}"/>
          <w:text w:multiLine="1"/>
        </w:sdtPr>
        <w:sdtEndPr/>
        <w:sdtContent>
          <w:tc>
            <w:tcPr>
              <w:tcW w:w="3170" w:type="dxa"/>
            </w:tcPr>
            <w:p w14:paraId="60F9B59F" w14:textId="77777777" w:rsidR="00E467F6" w:rsidRDefault="00E467F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6B98E12" w14:textId="77777777" w:rsidR="00E467F6" w:rsidRDefault="00E467F6" w:rsidP="003E6020">
          <w:pPr>
            <w:pStyle w:val="Sidhuvud"/>
          </w:pPr>
        </w:p>
      </w:tc>
    </w:tr>
  </w:tbl>
  <w:p w14:paraId="567FCFD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F6"/>
    <w:rsid w:val="00000290"/>
    <w:rsid w:val="0000412C"/>
    <w:rsid w:val="00004D5C"/>
    <w:rsid w:val="00005F68"/>
    <w:rsid w:val="00006CA7"/>
    <w:rsid w:val="00012B00"/>
    <w:rsid w:val="00012BE5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103B"/>
    <w:rsid w:val="00167FA8"/>
    <w:rsid w:val="00170CE4"/>
    <w:rsid w:val="00172E07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14E4"/>
    <w:rsid w:val="001C4980"/>
    <w:rsid w:val="001C5DC9"/>
    <w:rsid w:val="001C6DD4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55182"/>
    <w:rsid w:val="00256237"/>
    <w:rsid w:val="00260D2D"/>
    <w:rsid w:val="00264503"/>
    <w:rsid w:val="00271D00"/>
    <w:rsid w:val="00271F78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2FBB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59BE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4349"/>
    <w:rsid w:val="0043623F"/>
    <w:rsid w:val="00437459"/>
    <w:rsid w:val="00441D70"/>
    <w:rsid w:val="004425C2"/>
    <w:rsid w:val="00445604"/>
    <w:rsid w:val="004557F3"/>
    <w:rsid w:val="0045607E"/>
    <w:rsid w:val="00456DC3"/>
    <w:rsid w:val="00463348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46AD"/>
    <w:rsid w:val="00544738"/>
    <w:rsid w:val="005451A5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158D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54C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B7868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396A"/>
    <w:rsid w:val="007C44FF"/>
    <w:rsid w:val="007C6456"/>
    <w:rsid w:val="007C7BDB"/>
    <w:rsid w:val="007D2FF5"/>
    <w:rsid w:val="007D4642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DE1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CB8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517C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73F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05F2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02B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52F6"/>
    <w:rsid w:val="00C26068"/>
    <w:rsid w:val="00C26DF9"/>
    <w:rsid w:val="00C271A8"/>
    <w:rsid w:val="00C3050C"/>
    <w:rsid w:val="00C32067"/>
    <w:rsid w:val="00C36E3A"/>
    <w:rsid w:val="00C37A77"/>
    <w:rsid w:val="00C41141"/>
    <w:rsid w:val="00C41F2D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51D6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85050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B7AF5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06F6A"/>
    <w:rsid w:val="00E124DC"/>
    <w:rsid w:val="00E258D8"/>
    <w:rsid w:val="00E26DDF"/>
    <w:rsid w:val="00E30167"/>
    <w:rsid w:val="00E33493"/>
    <w:rsid w:val="00E340C3"/>
    <w:rsid w:val="00E35720"/>
    <w:rsid w:val="00E37922"/>
    <w:rsid w:val="00E406DF"/>
    <w:rsid w:val="00E415D3"/>
    <w:rsid w:val="00E467F6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8540E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1D168D"/>
  <w15:docId w15:val="{F7AE3221-9374-4A90-AD90-BBE8710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tabs>
        <w:tab w:val="num" w:pos="425"/>
      </w:tabs>
      <w:spacing w:after="100"/>
      <w:ind w:left="425" w:hanging="425"/>
    </w:pPr>
  </w:style>
  <w:style w:type="paragraph" w:styleId="Numreradlista2">
    <w:name w:val="List Number 2"/>
    <w:basedOn w:val="Normal"/>
    <w:uiPriority w:val="6"/>
    <w:rsid w:val="00DB714B"/>
    <w:pPr>
      <w:tabs>
        <w:tab w:val="num" w:pos="992"/>
      </w:tabs>
      <w:spacing w:after="100"/>
      <w:ind w:left="992" w:hanging="567"/>
      <w:contextualSpacing/>
    </w:pPr>
  </w:style>
  <w:style w:type="paragraph" w:styleId="Punktlista">
    <w:name w:val="List Bullet"/>
    <w:basedOn w:val="Normal"/>
    <w:uiPriority w:val="6"/>
    <w:rsid w:val="00B2169D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B2169D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tabs>
        <w:tab w:val="clear" w:pos="425"/>
        <w:tab w:val="num" w:pos="360"/>
      </w:tabs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  <w:tabs>
        <w:tab w:val="num" w:pos="360"/>
      </w:tabs>
      <w:ind w:left="425" w:hanging="425"/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tabs>
        <w:tab w:val="num" w:pos="1701"/>
      </w:tabs>
      <w:spacing w:after="100"/>
      <w:ind w:left="1701" w:hanging="709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tabs>
        <w:tab w:val="num" w:pos="360"/>
      </w:tabs>
      <w:spacing w:after="100"/>
    </w:pPr>
  </w:style>
  <w:style w:type="paragraph" w:styleId="Punktlista3">
    <w:name w:val="List Bullet 3"/>
    <w:basedOn w:val="Normal"/>
    <w:uiPriority w:val="6"/>
    <w:rsid w:val="00B2169D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tabs>
        <w:tab w:val="num" w:pos="360"/>
      </w:tabs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tabs>
        <w:tab w:val="num" w:pos="360"/>
      </w:tabs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tabs>
        <w:tab w:val="num" w:pos="360"/>
      </w:tabs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tabs>
        <w:tab w:val="num" w:pos="360"/>
      </w:tabs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B95FB42949490F8105247DAACDD2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DC5CF-0B3E-416F-8137-C2FAC4553281}"/>
      </w:docPartPr>
      <w:docPartBody>
        <w:p w:rsidR="00A062C9" w:rsidRDefault="00A062C9" w:rsidP="00A062C9">
          <w:pPr>
            <w:pStyle w:val="62B95FB42949490F8105247DAACDD2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ADC36F1B5744CB9CDD5E997559C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62DF8D-F719-44BB-9C2E-2B64FA40400C}"/>
      </w:docPartPr>
      <w:docPartBody>
        <w:p w:rsidR="00A062C9" w:rsidRDefault="00A062C9" w:rsidP="00A062C9">
          <w:pPr>
            <w:pStyle w:val="6FADC36F1B5744CB9CDD5E997559CBE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CE255D92124E67A7606A8417B28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50519-67EF-4D9E-A018-4DC221852CE1}"/>
      </w:docPartPr>
      <w:docPartBody>
        <w:p w:rsidR="00A062C9" w:rsidRDefault="00A062C9" w:rsidP="00A062C9">
          <w:pPr>
            <w:pStyle w:val="C8CE255D92124E67A7606A8417B28E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4FEDBE975746B5B16C8F19514E02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A7C334-1149-4AD0-B0E5-61B62A239E25}"/>
      </w:docPartPr>
      <w:docPartBody>
        <w:p w:rsidR="00A062C9" w:rsidRDefault="00A062C9" w:rsidP="00A062C9">
          <w:pPr>
            <w:pStyle w:val="474FEDBE975746B5B16C8F19514E02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48CF675E3C483E8C8E46CCEE5206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10E16D-E163-42F2-8FC0-B87046F290DF}"/>
      </w:docPartPr>
      <w:docPartBody>
        <w:p w:rsidR="00A062C9" w:rsidRDefault="00A062C9" w:rsidP="00A062C9">
          <w:pPr>
            <w:pStyle w:val="8248CF675E3C483E8C8E46CCEE52067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6C103C6285E41FE8801ACFB2F2CD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2842F-FF42-4626-A0DD-9EEDB4DA985A}"/>
      </w:docPartPr>
      <w:docPartBody>
        <w:p w:rsidR="00A062C9" w:rsidRDefault="00A062C9" w:rsidP="00A062C9">
          <w:pPr>
            <w:pStyle w:val="D6C103C6285E41FE8801ACFB2F2CD15E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E1C2054430442A4A6B6BFB981837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F4584-6115-45F5-BA34-11401FFE09EC}"/>
      </w:docPartPr>
      <w:docPartBody>
        <w:p w:rsidR="00A062C9" w:rsidRDefault="00A062C9" w:rsidP="00A062C9">
          <w:pPr>
            <w:pStyle w:val="0E1C2054430442A4A6B6BFB98183705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4722E1A70AD43AB8A5BD0FE2DFFD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8A5399-F9D1-4519-8D18-0D48E0AA2678}"/>
      </w:docPartPr>
      <w:docPartBody>
        <w:p w:rsidR="00A062C9" w:rsidRDefault="00A062C9" w:rsidP="00A062C9">
          <w:pPr>
            <w:pStyle w:val="34722E1A70AD43AB8A5BD0FE2DFFD94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C9"/>
    <w:rsid w:val="00231D59"/>
    <w:rsid w:val="003524E5"/>
    <w:rsid w:val="00A062C9"/>
    <w:rsid w:val="00A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EF41809B42B476587CA08B8E2C4C1E5">
    <w:name w:val="4EF41809B42B476587CA08B8E2C4C1E5"/>
    <w:rsid w:val="00A062C9"/>
  </w:style>
  <w:style w:type="character" w:styleId="Platshllartext">
    <w:name w:val="Placeholder Text"/>
    <w:basedOn w:val="Standardstycketeckensnitt"/>
    <w:uiPriority w:val="99"/>
    <w:semiHidden/>
    <w:rsid w:val="00A062C9"/>
    <w:rPr>
      <w:noProof w:val="0"/>
      <w:color w:val="808080"/>
    </w:rPr>
  </w:style>
  <w:style w:type="paragraph" w:customStyle="1" w:styleId="6670E068694A446BBF98AEB3C7CEF3DC">
    <w:name w:val="6670E068694A446BBF98AEB3C7CEF3DC"/>
    <w:rsid w:val="00A062C9"/>
  </w:style>
  <w:style w:type="paragraph" w:customStyle="1" w:styleId="0CE31D5CA2DD4AC593599EF920C1F273">
    <w:name w:val="0CE31D5CA2DD4AC593599EF920C1F273"/>
    <w:rsid w:val="00A062C9"/>
  </w:style>
  <w:style w:type="paragraph" w:customStyle="1" w:styleId="71148254DAC54D8FA17C6B1E62BCE75E">
    <w:name w:val="71148254DAC54D8FA17C6B1E62BCE75E"/>
    <w:rsid w:val="00A062C9"/>
  </w:style>
  <w:style w:type="paragraph" w:customStyle="1" w:styleId="62B95FB42949490F8105247DAACDD209">
    <w:name w:val="62B95FB42949490F8105247DAACDD209"/>
    <w:rsid w:val="00A062C9"/>
  </w:style>
  <w:style w:type="paragraph" w:customStyle="1" w:styleId="6FADC36F1B5744CB9CDD5E997559CBE2">
    <w:name w:val="6FADC36F1B5744CB9CDD5E997559CBE2"/>
    <w:rsid w:val="00A062C9"/>
  </w:style>
  <w:style w:type="paragraph" w:customStyle="1" w:styleId="CAF6524CC03D43A6A7368411BD8578D8">
    <w:name w:val="CAF6524CC03D43A6A7368411BD8578D8"/>
    <w:rsid w:val="00A062C9"/>
  </w:style>
  <w:style w:type="paragraph" w:customStyle="1" w:styleId="874014E6E57B49EEA8748AB0C19362E2">
    <w:name w:val="874014E6E57B49EEA8748AB0C19362E2"/>
    <w:rsid w:val="00A062C9"/>
  </w:style>
  <w:style w:type="paragraph" w:customStyle="1" w:styleId="CD24552384C742AB952EEE7D046D74C0">
    <w:name w:val="CD24552384C742AB952EEE7D046D74C0"/>
    <w:rsid w:val="00A062C9"/>
  </w:style>
  <w:style w:type="paragraph" w:customStyle="1" w:styleId="C8CE255D92124E67A7606A8417B28EFD">
    <w:name w:val="C8CE255D92124E67A7606A8417B28EFD"/>
    <w:rsid w:val="00A062C9"/>
  </w:style>
  <w:style w:type="paragraph" w:customStyle="1" w:styleId="474FEDBE975746B5B16C8F19514E02C7">
    <w:name w:val="474FEDBE975746B5B16C8F19514E02C7"/>
    <w:rsid w:val="00A062C9"/>
  </w:style>
  <w:style w:type="paragraph" w:customStyle="1" w:styleId="8248CF675E3C483E8C8E46CCEE520679">
    <w:name w:val="8248CF675E3C483E8C8E46CCEE520679"/>
    <w:rsid w:val="00A062C9"/>
  </w:style>
  <w:style w:type="paragraph" w:customStyle="1" w:styleId="D6C103C6285E41FE8801ACFB2F2CD15E">
    <w:name w:val="D6C103C6285E41FE8801ACFB2F2CD15E"/>
    <w:rsid w:val="00A062C9"/>
  </w:style>
  <w:style w:type="paragraph" w:customStyle="1" w:styleId="0FDAABA9D5174A1FB216D3414DC754CD">
    <w:name w:val="0FDAABA9D5174A1FB216D3414DC754CD"/>
    <w:rsid w:val="00A062C9"/>
  </w:style>
  <w:style w:type="paragraph" w:customStyle="1" w:styleId="81EE13F76C4A48AAA815ABA1E1620120">
    <w:name w:val="81EE13F76C4A48AAA815ABA1E1620120"/>
    <w:rsid w:val="00A062C9"/>
  </w:style>
  <w:style w:type="paragraph" w:customStyle="1" w:styleId="0E1C2054430442A4A6B6BFB981837050">
    <w:name w:val="0E1C2054430442A4A6B6BFB981837050"/>
    <w:rsid w:val="00A062C9"/>
  </w:style>
  <w:style w:type="paragraph" w:customStyle="1" w:styleId="113586D71AB34EABA36802A8C83749F9">
    <w:name w:val="113586D71AB34EABA36802A8C83749F9"/>
    <w:rsid w:val="00A062C9"/>
  </w:style>
  <w:style w:type="paragraph" w:customStyle="1" w:styleId="34722E1A70AD43AB8A5BD0FE2DFFD944">
    <w:name w:val="34722E1A70AD43AB8A5BD0FE2DFFD944"/>
    <w:rsid w:val="00A06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/>
    <Office/>
    <Dnr>S2019/04435/FS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bfd7eab8-e5ba-400a-9559-34af8b42ef6d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/>
    <Office/>
    <Dnr>S2019/04435/FS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8F6F0-2461-4AF2-8B05-F0B81981D3EA}"/>
</file>

<file path=customXml/itemProps2.xml><?xml version="1.0" encoding="utf-8"?>
<ds:datastoreItem xmlns:ds="http://schemas.openxmlformats.org/officeDocument/2006/customXml" ds:itemID="{A8920DDB-7EE8-46F8-B34D-4CB12C9D5B84}"/>
</file>

<file path=customXml/itemProps3.xml><?xml version="1.0" encoding="utf-8"?>
<ds:datastoreItem xmlns:ds="http://schemas.openxmlformats.org/officeDocument/2006/customXml" ds:itemID="{0AF30B73-CCDE-469E-8DCC-291577BE83C3}"/>
</file>

<file path=customXml/itemProps4.xml><?xml version="1.0" encoding="utf-8"?>
<ds:datastoreItem xmlns:ds="http://schemas.openxmlformats.org/officeDocument/2006/customXml" ds:itemID="{A8920DDB-7EE8-46F8-B34D-4CB12C9D5B84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9DFA37CF-CD06-4F86-B103-5904D80BFEA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B074FCD-F63F-447F-B09B-E33BAFA21DBE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DFA37CF-CD06-4F86-B103-5904D80BFEAD}"/>
</file>

<file path=customXml/itemProps8.xml><?xml version="1.0" encoding="utf-8"?>
<ds:datastoreItem xmlns:ds="http://schemas.openxmlformats.org/officeDocument/2006/customXml" ds:itemID="{1F9A46BE-614B-4761-ADCD-4D196E0862B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206</Words>
  <Characters>1160</Characters>
  <Application>Microsoft Office Word</Application>
  <DocSecurity>4</DocSecurity>
  <Lines>82</Lines>
  <Paragraphs>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273 Fortbildning för vårdens medarbetare.docx</dc:title>
  <dc:subject/>
  <dc:creator>Hanna M Eriksson</dc:creator>
  <cp:keywords/>
  <dc:description/>
  <cp:lastModifiedBy>Sara Tunlid</cp:lastModifiedBy>
  <cp:revision>2</cp:revision>
  <dcterms:created xsi:type="dcterms:W3CDTF">2019-10-31T15:21:00Z</dcterms:created>
  <dcterms:modified xsi:type="dcterms:W3CDTF">2019-10-31T15:21:00Z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55234adf-c78e-44c2-a8fb-d5af320c3566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</Properties>
</file>