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03A4D" w14:textId="77777777" w:rsidR="000D158B" w:rsidRDefault="000D158B" w:rsidP="000D158B">
      <w:pPr>
        <w:pStyle w:val="Rubrik"/>
      </w:pPr>
      <w:bookmarkStart w:id="0" w:name="Start"/>
      <w:bookmarkEnd w:id="0"/>
      <w:r>
        <w:t xml:space="preserve">Svar på fråga 2020/21:706 av Lars </w:t>
      </w:r>
      <w:proofErr w:type="spellStart"/>
      <w:r>
        <w:t>Mejern</w:t>
      </w:r>
      <w:proofErr w:type="spellEnd"/>
      <w:r>
        <w:t xml:space="preserve"> Larsson (S) </w:t>
      </w:r>
    </w:p>
    <w:p w14:paraId="14D6C971" w14:textId="135CDE0F" w:rsidR="000D158B" w:rsidRPr="00787A3D" w:rsidRDefault="000D158B" w:rsidP="000D158B">
      <w:pPr>
        <w:pStyle w:val="Rubrik"/>
      </w:pPr>
      <w:r>
        <w:t xml:space="preserve">Missbruk </w:t>
      </w:r>
      <w:r w:rsidR="00B166C1">
        <w:t xml:space="preserve">av </w:t>
      </w:r>
      <w:r>
        <w:t xml:space="preserve">undantag </w:t>
      </w:r>
      <w:r w:rsidR="00B166C1">
        <w:t xml:space="preserve">från </w:t>
      </w:r>
      <w:r>
        <w:t xml:space="preserve">arbetstillstånd </w:t>
      </w:r>
    </w:p>
    <w:p w14:paraId="480F5C24" w14:textId="4971EFE6" w:rsidR="00B56BDA" w:rsidRPr="003F1A6A" w:rsidRDefault="00B56BDA" w:rsidP="00FC7CAB">
      <w:pPr>
        <w:pStyle w:val="Brdtext"/>
      </w:pPr>
      <w:r w:rsidRPr="003F1A6A">
        <w:rPr>
          <w:rFonts w:eastAsiaTheme="majorEastAsia" w:cstheme="majorBidi"/>
          <w:kern w:val="28"/>
        </w:rPr>
        <w:t xml:space="preserve">Lars </w:t>
      </w:r>
      <w:proofErr w:type="spellStart"/>
      <w:r w:rsidRPr="003F1A6A">
        <w:rPr>
          <w:rFonts w:eastAsiaTheme="majorEastAsia" w:cstheme="majorBidi"/>
          <w:kern w:val="28"/>
        </w:rPr>
        <w:t>Mejern</w:t>
      </w:r>
      <w:proofErr w:type="spellEnd"/>
      <w:r w:rsidRPr="003F1A6A">
        <w:rPr>
          <w:rFonts w:eastAsiaTheme="majorEastAsia" w:cstheme="majorBidi"/>
          <w:kern w:val="28"/>
        </w:rPr>
        <w:t xml:space="preserve"> Larsson </w:t>
      </w:r>
      <w:r w:rsidR="0099589C" w:rsidRPr="003F1A6A">
        <w:t xml:space="preserve">har frågat mig </w:t>
      </w:r>
      <w:r w:rsidRPr="003F1A6A">
        <w:t xml:space="preserve">om jag och regeringen avser ta initiativ för att </w:t>
      </w:r>
      <w:r w:rsidRPr="003F1A6A">
        <w:rPr>
          <w:rFonts w:cs="TimesNewRomanPSMT"/>
        </w:rPr>
        <w:t>göra något åt missbruket av AT-UND</w:t>
      </w:r>
      <w:r w:rsidR="00B166C1">
        <w:rPr>
          <w:rFonts w:cs="TimesNewRomanPSMT"/>
        </w:rPr>
        <w:t>.</w:t>
      </w:r>
    </w:p>
    <w:p w14:paraId="317A58D6" w14:textId="6802857E" w:rsidR="00FC7CAB" w:rsidRDefault="00B166C1" w:rsidP="0038278C">
      <w:pPr>
        <w:pStyle w:val="Brdtext"/>
      </w:pPr>
      <w:r>
        <w:t xml:space="preserve">Undantag från kravet på arbetstillstånd, s.k. </w:t>
      </w:r>
      <w:r w:rsidR="0038278C">
        <w:t>AT-UND</w:t>
      </w:r>
      <w:r>
        <w:t>,</w:t>
      </w:r>
      <w:r w:rsidR="0038278C">
        <w:t xml:space="preserve"> ges</w:t>
      </w:r>
      <w:r w:rsidR="00AA0E7E" w:rsidRPr="00FC7CAB">
        <w:t xml:space="preserve"> till asylsökande </w:t>
      </w:r>
      <w:r w:rsidR="00186960">
        <w:t xml:space="preserve">i </w:t>
      </w:r>
      <w:r w:rsidR="0038278C">
        <w:t xml:space="preserve">syfte </w:t>
      </w:r>
      <w:r w:rsidR="00AA0E7E" w:rsidRPr="00FC7CAB">
        <w:t xml:space="preserve">att ge den sökande möjlighet att kunna arbeta och försörja sig under </w:t>
      </w:r>
      <w:r w:rsidR="0038278C">
        <w:t>asylprocessen</w:t>
      </w:r>
      <w:r w:rsidR="00AA0E7E" w:rsidRPr="00FC7CAB">
        <w:t xml:space="preserve">. </w:t>
      </w:r>
      <w:r w:rsidR="00B01D17">
        <w:t xml:space="preserve">Att asylsökande ges tillträde </w:t>
      </w:r>
      <w:r w:rsidR="00B01D17" w:rsidRPr="00B213BB">
        <w:t>till den nationella arbetsmarknaden</w:t>
      </w:r>
      <w:r w:rsidR="00B01D17">
        <w:t xml:space="preserve"> är något som även återfinns i EU:s mottagandedirektiv</w:t>
      </w:r>
      <w:r w:rsidR="00B01D17" w:rsidRPr="00B213BB">
        <w:t>.</w:t>
      </w:r>
      <w:r w:rsidR="00206E61">
        <w:t xml:space="preserve"> Det är i grunden positivt att asylsökande </w:t>
      </w:r>
      <w:r w:rsidR="00AA285D">
        <w:t xml:space="preserve">arbetar, och för dem som får uppehållstillstånd innebär det att de kommer att ha påbörjat sin etablering i samhället så tidigt som möjligt. </w:t>
      </w:r>
    </w:p>
    <w:p w14:paraId="186810E7" w14:textId="77777777" w:rsidR="00206E61" w:rsidRPr="00FC7CAB" w:rsidRDefault="00206E61" w:rsidP="00206E61">
      <w:pPr>
        <w:autoSpaceDE w:val="0"/>
        <w:autoSpaceDN w:val="0"/>
        <w:adjustRightInd w:val="0"/>
        <w:rPr>
          <w:rFonts w:cs="TimesNewRomanPSMT"/>
        </w:rPr>
      </w:pPr>
      <w:r w:rsidRPr="00FC7CAB">
        <w:rPr>
          <w:rFonts w:eastAsiaTheme="majorEastAsia" w:cstheme="majorBidi"/>
          <w:kern w:val="28"/>
        </w:rPr>
        <w:t xml:space="preserve">Lars </w:t>
      </w:r>
      <w:proofErr w:type="spellStart"/>
      <w:r w:rsidRPr="00FC7CAB">
        <w:rPr>
          <w:rFonts w:eastAsiaTheme="majorEastAsia" w:cstheme="majorBidi"/>
          <w:kern w:val="28"/>
        </w:rPr>
        <w:t>Mejern</w:t>
      </w:r>
      <w:proofErr w:type="spellEnd"/>
      <w:r w:rsidRPr="00FC7CAB">
        <w:rPr>
          <w:rFonts w:eastAsiaTheme="majorEastAsia" w:cstheme="majorBidi"/>
          <w:kern w:val="28"/>
        </w:rPr>
        <w:t xml:space="preserve"> Larsson </w:t>
      </w:r>
      <w:r>
        <w:rPr>
          <w:rFonts w:eastAsiaTheme="majorEastAsia" w:cstheme="majorBidi"/>
          <w:kern w:val="28"/>
        </w:rPr>
        <w:t xml:space="preserve">anför att </w:t>
      </w:r>
      <w:r w:rsidRPr="00FC7CAB">
        <w:rPr>
          <w:rFonts w:eastAsiaTheme="majorEastAsia" w:cstheme="majorBidi"/>
          <w:kern w:val="28"/>
        </w:rPr>
        <w:t xml:space="preserve">missbruket av AT-UND </w:t>
      </w:r>
      <w:r>
        <w:rPr>
          <w:rFonts w:eastAsiaTheme="majorEastAsia" w:cstheme="majorBidi"/>
          <w:kern w:val="28"/>
        </w:rPr>
        <w:t xml:space="preserve">ofta </w:t>
      </w:r>
      <w:r w:rsidRPr="00FC7CAB">
        <w:rPr>
          <w:rFonts w:eastAsiaTheme="majorEastAsia" w:cstheme="majorBidi"/>
          <w:kern w:val="28"/>
        </w:rPr>
        <w:t>sker genom att individer utan skyddsbehov söker asyl</w:t>
      </w:r>
      <w:r>
        <w:rPr>
          <w:rFonts w:eastAsiaTheme="majorEastAsia" w:cstheme="majorBidi"/>
          <w:kern w:val="28"/>
        </w:rPr>
        <w:t xml:space="preserve"> för att sedan få möjlighet att arbeta i Sverige</w:t>
      </w:r>
      <w:r w:rsidRPr="00FC7CAB">
        <w:rPr>
          <w:rFonts w:cs="TimesNewRomanPSMT"/>
        </w:rPr>
        <w:t>.</w:t>
      </w:r>
      <w:r>
        <w:rPr>
          <w:rFonts w:cs="TimesNewRomanPSMT"/>
        </w:rPr>
        <w:t xml:space="preserve"> Regeringen </w:t>
      </w:r>
      <w:r w:rsidRPr="00FC7CAB">
        <w:t xml:space="preserve">beslutade förra veckan om en lagrådsremiss </w:t>
      </w:r>
      <w:r w:rsidRPr="00FC7CAB">
        <w:rPr>
          <w:rFonts w:cs="Helvetica"/>
          <w:color w:val="000000"/>
          <w:shd w:val="clear" w:color="auto" w:fill="FFFFFF"/>
        </w:rPr>
        <w:t>med förslag om regler om säkra ursprungsländer. Förslagen ger Migrationsverket möjlighet att besluta om avvisning med omedelbar verkställighet om sökanden kommer från ett så kallat säkert ursprungsland.</w:t>
      </w:r>
    </w:p>
    <w:p w14:paraId="48807208" w14:textId="7B2E3BB6" w:rsidR="00FC7CAB" w:rsidRPr="00FC7CAB" w:rsidRDefault="00E83C82" w:rsidP="00FC7CAB">
      <w:pPr>
        <w:pStyle w:val="Brdtext"/>
        <w:suppressAutoHyphens/>
        <w:rPr>
          <w:rFonts w:cs="Helvetica"/>
          <w:color w:val="000000"/>
          <w:shd w:val="clear" w:color="auto" w:fill="FFFFFF"/>
        </w:rPr>
      </w:pPr>
      <w:r w:rsidRPr="00FC7CAB">
        <w:t>Regeringen</w:t>
      </w:r>
      <w:r w:rsidR="008A64BB" w:rsidRPr="00FC7CAB">
        <w:t xml:space="preserve"> är medveten om och ser allvarligt på att det förekommer</w:t>
      </w:r>
      <w:r w:rsidRPr="00FC7CAB">
        <w:t xml:space="preserve"> </w:t>
      </w:r>
      <w:r w:rsidR="00B166C1">
        <w:t xml:space="preserve">fusk och </w:t>
      </w:r>
      <w:r w:rsidR="008A64BB" w:rsidRPr="00FC7CAB">
        <w:t xml:space="preserve">missbruk </w:t>
      </w:r>
      <w:r w:rsidR="00A746D4">
        <w:t xml:space="preserve">och att personer arbetar i Sverige utan nödvändiga tillstånd. </w:t>
      </w:r>
      <w:r w:rsidR="005B26CA">
        <w:t>Regeringen</w:t>
      </w:r>
      <w:r w:rsidR="005B26CA" w:rsidRPr="00FC7CAB">
        <w:t xml:space="preserve"> </w:t>
      </w:r>
      <w:r w:rsidR="008A64BB" w:rsidRPr="00FC7CAB">
        <w:t xml:space="preserve">har </w:t>
      </w:r>
      <w:r w:rsidR="00DE497D" w:rsidRPr="00FC7CAB">
        <w:t xml:space="preserve">därför </w:t>
      </w:r>
      <w:r w:rsidRPr="00FC7CAB">
        <w:t xml:space="preserve">vidtagit </w:t>
      </w:r>
      <w:r w:rsidR="00DE497D" w:rsidRPr="00FC7CAB">
        <w:t xml:space="preserve">flera </w:t>
      </w:r>
      <w:r w:rsidRPr="00FC7CAB">
        <w:t>åtgärder</w:t>
      </w:r>
      <w:r w:rsidR="0027325E" w:rsidRPr="00FC7CAB">
        <w:t xml:space="preserve">, </w:t>
      </w:r>
      <w:proofErr w:type="gramStart"/>
      <w:r w:rsidR="0027325E" w:rsidRPr="00FC7CAB">
        <w:t>bl</w:t>
      </w:r>
      <w:r w:rsidR="00FC7CAB">
        <w:t>.</w:t>
      </w:r>
      <w:r w:rsidR="0027325E" w:rsidRPr="00FC7CAB">
        <w:t>a</w:t>
      </w:r>
      <w:r w:rsidR="00FC7CAB">
        <w:t>.</w:t>
      </w:r>
      <w:proofErr w:type="gramEnd"/>
      <w:r w:rsidR="0027325E" w:rsidRPr="00FC7CAB">
        <w:t xml:space="preserve"> </w:t>
      </w:r>
      <w:r w:rsidRPr="00FC7CAB">
        <w:t xml:space="preserve">har </w:t>
      </w:r>
      <w:r w:rsidR="005B26CA">
        <w:t xml:space="preserve">en möjlighet införts </w:t>
      </w:r>
      <w:r w:rsidR="003F1A6A" w:rsidRPr="00FC7CAB">
        <w:rPr>
          <w:rFonts w:cs="Helvetica"/>
          <w:color w:val="000000"/>
          <w:shd w:val="clear" w:color="auto" w:fill="FFFFFF"/>
        </w:rPr>
        <w:t xml:space="preserve">för polisen att utföra fler </w:t>
      </w:r>
      <w:r w:rsidR="0038278C">
        <w:rPr>
          <w:rFonts w:cs="Helvetica"/>
          <w:color w:val="000000"/>
          <w:shd w:val="clear" w:color="auto" w:fill="FFFFFF"/>
        </w:rPr>
        <w:t xml:space="preserve">inspektioner </w:t>
      </w:r>
      <w:r w:rsidR="003F1A6A" w:rsidRPr="00FC7CAB">
        <w:rPr>
          <w:rFonts w:cs="Helvetica"/>
          <w:color w:val="000000"/>
          <w:shd w:val="clear" w:color="auto" w:fill="FFFFFF"/>
        </w:rPr>
        <w:t xml:space="preserve">på arbetsplatser och </w:t>
      </w:r>
      <w:r w:rsidR="008A64BB" w:rsidRPr="00FC7CAB">
        <w:t xml:space="preserve">en utredning </w:t>
      </w:r>
      <w:r w:rsidR="003F1A6A" w:rsidRPr="00FC7CAB">
        <w:t xml:space="preserve">som </w:t>
      </w:r>
      <w:r w:rsidR="00490642">
        <w:t xml:space="preserve">bl.a. </w:t>
      </w:r>
      <w:r w:rsidR="003F1A6A" w:rsidRPr="00FC7CAB">
        <w:t xml:space="preserve">ska </w:t>
      </w:r>
      <w:r w:rsidR="003F1A6A" w:rsidRPr="00FC7CAB">
        <w:rPr>
          <w:rFonts w:cs="Helvetica"/>
          <w:color w:val="000000"/>
          <w:shd w:val="clear" w:color="auto" w:fill="FFFFFF"/>
        </w:rPr>
        <w:t>kartlägga problemen kopplade till handel med och missbruk av arbetstillstånd</w:t>
      </w:r>
      <w:r w:rsidR="005B26CA">
        <w:rPr>
          <w:rFonts w:cs="Helvetica"/>
          <w:color w:val="000000"/>
          <w:shd w:val="clear" w:color="auto" w:fill="FFFFFF"/>
        </w:rPr>
        <w:t xml:space="preserve"> har tillsatts</w:t>
      </w:r>
      <w:r w:rsidR="003F1A6A" w:rsidRPr="00FC7CAB">
        <w:rPr>
          <w:rFonts w:cs="Helvetica"/>
          <w:color w:val="000000"/>
          <w:shd w:val="clear" w:color="auto" w:fill="FFFFFF"/>
        </w:rPr>
        <w:t xml:space="preserve">. </w:t>
      </w:r>
      <w:r w:rsidR="00206E61">
        <w:rPr>
          <w:rFonts w:cs="Helvetica"/>
          <w:color w:val="000000"/>
          <w:shd w:val="clear" w:color="auto" w:fill="FFFFFF"/>
        </w:rPr>
        <w:t>Utredaren ska presentera sina förslag i ett delbetänkande den 1 februari 2021 och i ett slutbetänkande den 1 november 2021.</w:t>
      </w:r>
    </w:p>
    <w:p w14:paraId="176F0582" w14:textId="77777777" w:rsidR="009301AC" w:rsidRDefault="009301AC" w:rsidP="006A12F1">
      <w:pPr>
        <w:pStyle w:val="Brdtext"/>
      </w:pPr>
    </w:p>
    <w:p w14:paraId="6D8FA005" w14:textId="2D364E85" w:rsidR="0099589C" w:rsidRDefault="0099589C" w:rsidP="006A12F1">
      <w:pPr>
        <w:pStyle w:val="Brdtext"/>
      </w:pPr>
      <w:bookmarkStart w:id="1" w:name="_GoBack"/>
      <w:bookmarkEnd w:id="1"/>
      <w:r>
        <w:t xml:space="preserve">Stockholm den </w:t>
      </w:r>
      <w:sdt>
        <w:sdtPr>
          <w:id w:val="-1225218591"/>
          <w:placeholder>
            <w:docPart w:val="64361C405BDA4CBCBE87499A3DC38756"/>
          </w:placeholder>
          <w:dataBinding w:prefixMappings="xmlns:ns0='http://lp/documentinfo/RK' " w:xpath="/ns0:DocumentInfo[1]/ns0:BaseInfo[1]/ns0:HeaderDate[1]" w:storeItemID="{766F5687-E7D5-4480-8F3A-08924656F92E}"/>
          <w:date w:fullDate="2020-12-0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DE497D">
            <w:t>2 december 2020</w:t>
          </w:r>
        </w:sdtContent>
      </w:sdt>
    </w:p>
    <w:p w14:paraId="39FACCEA" w14:textId="77777777" w:rsidR="0099589C" w:rsidRDefault="0099589C" w:rsidP="004E7A8F">
      <w:pPr>
        <w:pStyle w:val="Brdtextutanavstnd"/>
      </w:pPr>
    </w:p>
    <w:p w14:paraId="6593F277" w14:textId="77777777" w:rsidR="0099589C" w:rsidRDefault="0099589C" w:rsidP="004E7A8F">
      <w:pPr>
        <w:pStyle w:val="Brdtextutanavstnd"/>
      </w:pPr>
    </w:p>
    <w:p w14:paraId="77C9A7AD" w14:textId="77777777" w:rsidR="0099589C" w:rsidRDefault="0099589C" w:rsidP="004E7A8F">
      <w:pPr>
        <w:pStyle w:val="Brdtextutanavstnd"/>
      </w:pPr>
    </w:p>
    <w:p w14:paraId="4730AEC3" w14:textId="066CB32F" w:rsidR="0099589C" w:rsidRPr="00DB48AB" w:rsidRDefault="0099589C" w:rsidP="00DB48AB">
      <w:pPr>
        <w:pStyle w:val="Brdtext"/>
      </w:pPr>
      <w:r>
        <w:t>Morgan Johansson</w:t>
      </w:r>
    </w:p>
    <w:sectPr w:rsidR="0099589C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88A3B" w14:textId="77777777" w:rsidR="00A8576E" w:rsidRDefault="00A8576E" w:rsidP="00A87A54">
      <w:pPr>
        <w:spacing w:after="0" w:line="240" w:lineRule="auto"/>
      </w:pPr>
      <w:r>
        <w:separator/>
      </w:r>
    </w:p>
  </w:endnote>
  <w:endnote w:type="continuationSeparator" w:id="0">
    <w:p w14:paraId="7866A74C" w14:textId="77777777" w:rsidR="00A8576E" w:rsidRDefault="00A8576E" w:rsidP="00A87A54">
      <w:pPr>
        <w:spacing w:after="0" w:line="240" w:lineRule="auto"/>
      </w:pPr>
      <w:r>
        <w:continuationSeparator/>
      </w:r>
    </w:p>
  </w:endnote>
  <w:endnote w:type="continuationNotice" w:id="1">
    <w:p w14:paraId="7E3360FF" w14:textId="77777777" w:rsidR="00A8576E" w:rsidRDefault="00A857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DE7BBBA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56D51CB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910F94F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E19A662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B392157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732E6B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7DDE8A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D3D841C" w14:textId="77777777" w:rsidTr="00C26068">
      <w:trPr>
        <w:trHeight w:val="227"/>
      </w:trPr>
      <w:tc>
        <w:tcPr>
          <w:tcW w:w="4074" w:type="dxa"/>
        </w:tcPr>
        <w:p w14:paraId="06CA0673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F6628F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C0208DB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A7463" w14:textId="77777777" w:rsidR="00A8576E" w:rsidRDefault="00A8576E" w:rsidP="00A87A54">
      <w:pPr>
        <w:spacing w:after="0" w:line="240" w:lineRule="auto"/>
      </w:pPr>
      <w:r>
        <w:separator/>
      </w:r>
    </w:p>
  </w:footnote>
  <w:footnote w:type="continuationSeparator" w:id="0">
    <w:p w14:paraId="2C97C347" w14:textId="77777777" w:rsidR="00A8576E" w:rsidRDefault="00A8576E" w:rsidP="00A87A54">
      <w:pPr>
        <w:spacing w:after="0" w:line="240" w:lineRule="auto"/>
      </w:pPr>
      <w:r>
        <w:continuationSeparator/>
      </w:r>
    </w:p>
  </w:footnote>
  <w:footnote w:type="continuationNotice" w:id="1">
    <w:p w14:paraId="78FECC2B" w14:textId="77777777" w:rsidR="00A8576E" w:rsidRDefault="00A857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9589C" w14:paraId="00426B15" w14:textId="77777777" w:rsidTr="00C93EBA">
      <w:trPr>
        <w:trHeight w:val="227"/>
      </w:trPr>
      <w:tc>
        <w:tcPr>
          <w:tcW w:w="5534" w:type="dxa"/>
        </w:tcPr>
        <w:p w14:paraId="3AF8BE59" w14:textId="77777777" w:rsidR="0099589C" w:rsidRPr="007D73AB" w:rsidRDefault="0099589C">
          <w:pPr>
            <w:pStyle w:val="Sidhuvud"/>
          </w:pPr>
        </w:p>
      </w:tc>
      <w:tc>
        <w:tcPr>
          <w:tcW w:w="3170" w:type="dxa"/>
          <w:vAlign w:val="bottom"/>
        </w:tcPr>
        <w:p w14:paraId="73AB3BF0" w14:textId="77777777" w:rsidR="0099589C" w:rsidRPr="007D73AB" w:rsidRDefault="0099589C" w:rsidP="00340DE0">
          <w:pPr>
            <w:pStyle w:val="Sidhuvud"/>
          </w:pPr>
        </w:p>
      </w:tc>
      <w:tc>
        <w:tcPr>
          <w:tcW w:w="1134" w:type="dxa"/>
        </w:tcPr>
        <w:p w14:paraId="0B275DB4" w14:textId="77777777" w:rsidR="0099589C" w:rsidRDefault="0099589C" w:rsidP="005A703A">
          <w:pPr>
            <w:pStyle w:val="Sidhuvud"/>
          </w:pPr>
        </w:p>
      </w:tc>
    </w:tr>
    <w:tr w:rsidR="0099589C" w14:paraId="6E8AC3B7" w14:textId="77777777" w:rsidTr="00C93EBA">
      <w:trPr>
        <w:trHeight w:val="1928"/>
      </w:trPr>
      <w:tc>
        <w:tcPr>
          <w:tcW w:w="5534" w:type="dxa"/>
        </w:tcPr>
        <w:p w14:paraId="0F12A9F2" w14:textId="77777777" w:rsidR="0099589C" w:rsidRPr="00340DE0" w:rsidRDefault="0099589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0C8CEC0" wp14:editId="62B07DE7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A0E6DEC" w14:textId="77777777" w:rsidR="0099589C" w:rsidRPr="00710A6C" w:rsidRDefault="0099589C" w:rsidP="00EE3C0F">
          <w:pPr>
            <w:pStyle w:val="Sidhuvud"/>
            <w:rPr>
              <w:b/>
            </w:rPr>
          </w:pPr>
        </w:p>
        <w:p w14:paraId="769BEA1A" w14:textId="77777777" w:rsidR="0099589C" w:rsidRDefault="0099589C" w:rsidP="00EE3C0F">
          <w:pPr>
            <w:pStyle w:val="Sidhuvud"/>
          </w:pPr>
        </w:p>
        <w:p w14:paraId="5670E506" w14:textId="77777777" w:rsidR="0099589C" w:rsidRDefault="0099589C" w:rsidP="00EE3C0F">
          <w:pPr>
            <w:pStyle w:val="Sidhuvud"/>
          </w:pPr>
        </w:p>
        <w:p w14:paraId="440F0181" w14:textId="77777777" w:rsidR="0099589C" w:rsidRDefault="0099589C" w:rsidP="00EE3C0F">
          <w:pPr>
            <w:pStyle w:val="Sidhuvud"/>
          </w:pPr>
        </w:p>
        <w:p w14:paraId="7DBE7ABE" w14:textId="0D9B9CC4" w:rsidR="0099589C" w:rsidRDefault="00B20D9E" w:rsidP="00EE3C0F">
          <w:pPr>
            <w:pStyle w:val="Sidhuvud"/>
          </w:pPr>
          <w:r w:rsidRPr="00B20D9E">
            <w:t xml:space="preserve">Ju2020/04334 </w:t>
          </w:r>
          <w:sdt>
            <w:sdtPr>
              <w:alias w:val="DocNumber"/>
              <w:tag w:val="DocNumber"/>
              <w:id w:val="1726028884"/>
              <w:placeholder>
                <w:docPart w:val="7FBCBD162AE84819906B0F9B5E3B6C27"/>
              </w:placeholder>
              <w:showingPlcHdr/>
              <w:dataBinding w:prefixMappings="xmlns:ns0='http://lp/documentinfo/RK' " w:xpath="/ns0:DocumentInfo[1]/ns0:BaseInfo[1]/ns0:DocNumber[1]" w:storeItemID="{766F5687-E7D5-4480-8F3A-08924656F92E}"/>
              <w:text/>
            </w:sdtPr>
            <w:sdtEndPr/>
            <w:sdtContent>
              <w:r w:rsidR="0099589C">
                <w:rPr>
                  <w:rStyle w:val="Platshllartext"/>
                </w:rPr>
                <w:t xml:space="preserve"> </w:t>
              </w:r>
            </w:sdtContent>
          </w:sdt>
        </w:p>
        <w:p w14:paraId="0F77C54F" w14:textId="77777777" w:rsidR="0099589C" w:rsidRDefault="0099589C" w:rsidP="00EE3C0F">
          <w:pPr>
            <w:pStyle w:val="Sidhuvud"/>
          </w:pPr>
        </w:p>
      </w:tc>
      <w:tc>
        <w:tcPr>
          <w:tcW w:w="1134" w:type="dxa"/>
        </w:tcPr>
        <w:p w14:paraId="00D92BF7" w14:textId="77777777" w:rsidR="0099589C" w:rsidRDefault="0099589C" w:rsidP="0094502D">
          <w:pPr>
            <w:pStyle w:val="Sidhuvud"/>
          </w:pPr>
        </w:p>
        <w:p w14:paraId="2678420D" w14:textId="77777777" w:rsidR="0099589C" w:rsidRPr="0094502D" w:rsidRDefault="0099589C" w:rsidP="00EC71A6">
          <w:pPr>
            <w:pStyle w:val="Sidhuvud"/>
          </w:pPr>
        </w:p>
      </w:tc>
    </w:tr>
    <w:tr w:rsidR="0099589C" w14:paraId="1F70E531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F405FBE0B704B4AB9D7F9D00BA75C4B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C832466" w14:textId="77777777" w:rsidR="0099589C" w:rsidRPr="004808DE" w:rsidRDefault="0099589C" w:rsidP="00340DE0">
              <w:pPr>
                <w:pStyle w:val="Sidhuvud"/>
                <w:rPr>
                  <w:b/>
                  <w:szCs w:val="19"/>
                </w:rPr>
              </w:pPr>
              <w:r w:rsidRPr="004808DE">
                <w:rPr>
                  <w:b/>
                  <w:szCs w:val="19"/>
                </w:rPr>
                <w:t>Justitiedepartementet</w:t>
              </w:r>
            </w:p>
            <w:p w14:paraId="77584D35" w14:textId="77777777" w:rsidR="00492DC3" w:rsidRPr="004808DE" w:rsidRDefault="0099589C" w:rsidP="00340DE0">
              <w:pPr>
                <w:pStyle w:val="Sidhuvud"/>
                <w:rPr>
                  <w:szCs w:val="19"/>
                </w:rPr>
              </w:pPr>
              <w:r w:rsidRPr="004808DE">
                <w:rPr>
                  <w:szCs w:val="19"/>
                </w:rPr>
                <w:t>Justitie- och migrationsministern</w:t>
              </w:r>
            </w:p>
            <w:p w14:paraId="6271817F" w14:textId="77777777" w:rsidR="00492DC3" w:rsidRPr="004808DE" w:rsidRDefault="00492DC3" w:rsidP="00340DE0">
              <w:pPr>
                <w:pStyle w:val="Sidhuvud"/>
                <w:rPr>
                  <w:szCs w:val="19"/>
                </w:rPr>
              </w:pPr>
            </w:p>
            <w:p w14:paraId="6A23468F" w14:textId="77777777" w:rsidR="0099589C" w:rsidRDefault="0099589C" w:rsidP="00340DE0">
              <w:pPr>
                <w:pStyle w:val="Sidhuvud"/>
                <w:rPr>
                  <w:szCs w:val="19"/>
                </w:rPr>
              </w:pPr>
            </w:p>
            <w:p w14:paraId="31741BE7" w14:textId="77777777" w:rsidR="009301AC" w:rsidRDefault="009301AC" w:rsidP="009301AC">
              <w:pPr>
                <w:rPr>
                  <w:rFonts w:asciiTheme="majorHAnsi" w:hAnsiTheme="majorHAnsi"/>
                  <w:sz w:val="19"/>
                  <w:szCs w:val="19"/>
                </w:rPr>
              </w:pPr>
            </w:p>
            <w:p w14:paraId="362AA92B" w14:textId="77777777" w:rsidR="009301AC" w:rsidRDefault="009301AC" w:rsidP="009301AC">
              <w:pPr>
                <w:rPr>
                  <w:rFonts w:asciiTheme="majorHAnsi" w:hAnsiTheme="majorHAnsi"/>
                  <w:sz w:val="19"/>
                  <w:szCs w:val="19"/>
                </w:rPr>
              </w:pPr>
            </w:p>
            <w:p w14:paraId="6C27694B" w14:textId="77777777" w:rsidR="009301AC" w:rsidRDefault="009301AC" w:rsidP="009301AC">
              <w:pPr>
                <w:rPr>
                  <w:rFonts w:asciiTheme="majorHAnsi" w:hAnsiTheme="majorHAnsi"/>
                  <w:sz w:val="19"/>
                  <w:szCs w:val="19"/>
                </w:rPr>
              </w:pPr>
            </w:p>
            <w:p w14:paraId="2E184847" w14:textId="1DA8B4A9" w:rsidR="009301AC" w:rsidRPr="009301AC" w:rsidRDefault="009301AC" w:rsidP="009301AC">
              <w:pPr>
                <w:ind w:firstLine="1304"/>
              </w:pPr>
            </w:p>
          </w:tc>
        </w:sdtContent>
      </w:sdt>
      <w:tc>
        <w:tcPr>
          <w:tcW w:w="3170" w:type="dxa"/>
        </w:tcPr>
        <w:sdt>
          <w:sdtPr>
            <w:alias w:val="Recipient"/>
            <w:tag w:val="ccRKShow_Recipient"/>
            <w:id w:val="-28344517"/>
            <w:placeholder>
              <w:docPart w:val="8D45968CD9D44E5A803C331EB8E2AB94"/>
            </w:placeholder>
            <w:dataBinding w:prefixMappings="xmlns:ns0='http://lp/documentinfo/RK' " w:xpath="/ns0:DocumentInfo[1]/ns0:BaseInfo[1]/ns0:Recipient[1]" w:storeItemID="{766F5687-E7D5-4480-8F3A-08924656F92E}"/>
            <w:text w:multiLine="1"/>
          </w:sdtPr>
          <w:sdtEndPr/>
          <w:sdtContent>
            <w:p w14:paraId="7499A2DB" w14:textId="77777777" w:rsidR="0099589C" w:rsidRDefault="0099589C" w:rsidP="00547B89">
              <w:pPr>
                <w:pStyle w:val="Sidhuvud"/>
              </w:pPr>
              <w:r>
                <w:t>Till riksdagen</w:t>
              </w:r>
            </w:p>
          </w:sdtContent>
        </w:sdt>
      </w:tc>
      <w:tc>
        <w:tcPr>
          <w:tcW w:w="1134" w:type="dxa"/>
        </w:tcPr>
        <w:p w14:paraId="4509AE4F" w14:textId="77777777" w:rsidR="0099589C" w:rsidRDefault="0099589C" w:rsidP="003E6020">
          <w:pPr>
            <w:pStyle w:val="Sidhuvud"/>
          </w:pPr>
        </w:p>
      </w:tc>
    </w:tr>
  </w:tbl>
  <w:p w14:paraId="49155022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89C"/>
    <w:rsid w:val="00000290"/>
    <w:rsid w:val="00001068"/>
    <w:rsid w:val="0000412C"/>
    <w:rsid w:val="00004D5C"/>
    <w:rsid w:val="00005F68"/>
    <w:rsid w:val="00006CA7"/>
    <w:rsid w:val="00011CB1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1749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158B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4401E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6960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06E61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568E8"/>
    <w:rsid w:val="00260D2D"/>
    <w:rsid w:val="00261975"/>
    <w:rsid w:val="00264503"/>
    <w:rsid w:val="00271B13"/>
    <w:rsid w:val="00271D00"/>
    <w:rsid w:val="0027325E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5885"/>
    <w:rsid w:val="002D6541"/>
    <w:rsid w:val="002E150B"/>
    <w:rsid w:val="002E2487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37A5A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019"/>
    <w:rsid w:val="003503DD"/>
    <w:rsid w:val="00350696"/>
    <w:rsid w:val="00350C92"/>
    <w:rsid w:val="003542C5"/>
    <w:rsid w:val="00360397"/>
    <w:rsid w:val="00365461"/>
    <w:rsid w:val="0036637F"/>
    <w:rsid w:val="00370311"/>
    <w:rsid w:val="00380663"/>
    <w:rsid w:val="0038278C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A5E31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A6A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8DE"/>
    <w:rsid w:val="00480A8A"/>
    <w:rsid w:val="00480EC3"/>
    <w:rsid w:val="0048317E"/>
    <w:rsid w:val="00485601"/>
    <w:rsid w:val="004865B8"/>
    <w:rsid w:val="00486C0D"/>
    <w:rsid w:val="00490642"/>
    <w:rsid w:val="004911D9"/>
    <w:rsid w:val="00491796"/>
    <w:rsid w:val="00492DC3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3908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D7709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2AF0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26CA"/>
    <w:rsid w:val="005B537F"/>
    <w:rsid w:val="005C120D"/>
    <w:rsid w:val="005C15B3"/>
    <w:rsid w:val="005C568C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D8D"/>
    <w:rsid w:val="00604782"/>
    <w:rsid w:val="00605718"/>
    <w:rsid w:val="00605C66"/>
    <w:rsid w:val="00606310"/>
    <w:rsid w:val="006070A1"/>
    <w:rsid w:val="00607814"/>
    <w:rsid w:val="00610D87"/>
    <w:rsid w:val="00610E88"/>
    <w:rsid w:val="00613827"/>
    <w:rsid w:val="006175D7"/>
    <w:rsid w:val="006208E5"/>
    <w:rsid w:val="00622BAB"/>
    <w:rsid w:val="006248FB"/>
    <w:rsid w:val="00626CB5"/>
    <w:rsid w:val="006273E4"/>
    <w:rsid w:val="00631F82"/>
    <w:rsid w:val="00633B59"/>
    <w:rsid w:val="00634EF4"/>
    <w:rsid w:val="006357D0"/>
    <w:rsid w:val="006358C8"/>
    <w:rsid w:val="006375B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3653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1C0B"/>
    <w:rsid w:val="006D2998"/>
    <w:rsid w:val="006D3188"/>
    <w:rsid w:val="006D5159"/>
    <w:rsid w:val="006D6779"/>
    <w:rsid w:val="006E08FC"/>
    <w:rsid w:val="006F126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87A3D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0BA2"/>
    <w:rsid w:val="007D2FF5"/>
    <w:rsid w:val="007D42A2"/>
    <w:rsid w:val="007D4BCF"/>
    <w:rsid w:val="007D73AB"/>
    <w:rsid w:val="007D790E"/>
    <w:rsid w:val="007E2712"/>
    <w:rsid w:val="007E4A9C"/>
    <w:rsid w:val="007E4B8D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79A6"/>
    <w:rsid w:val="008504F6"/>
    <w:rsid w:val="0085240E"/>
    <w:rsid w:val="00852484"/>
    <w:rsid w:val="00856825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64BB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01AC"/>
    <w:rsid w:val="00935814"/>
    <w:rsid w:val="0094502D"/>
    <w:rsid w:val="00946561"/>
    <w:rsid w:val="00946B39"/>
    <w:rsid w:val="00947013"/>
    <w:rsid w:val="0095062C"/>
    <w:rsid w:val="00956EA9"/>
    <w:rsid w:val="00966E40"/>
    <w:rsid w:val="00970724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589C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2867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82D"/>
    <w:rsid w:val="00A6090E"/>
    <w:rsid w:val="00A60D45"/>
    <w:rsid w:val="00A61F6D"/>
    <w:rsid w:val="00A65996"/>
    <w:rsid w:val="00A65B97"/>
    <w:rsid w:val="00A67276"/>
    <w:rsid w:val="00A67588"/>
    <w:rsid w:val="00A67840"/>
    <w:rsid w:val="00A7164F"/>
    <w:rsid w:val="00A71A9E"/>
    <w:rsid w:val="00A7382D"/>
    <w:rsid w:val="00A743AC"/>
    <w:rsid w:val="00A746D4"/>
    <w:rsid w:val="00A75AB7"/>
    <w:rsid w:val="00A8483F"/>
    <w:rsid w:val="00A8576E"/>
    <w:rsid w:val="00A870B0"/>
    <w:rsid w:val="00A8728A"/>
    <w:rsid w:val="00A87A54"/>
    <w:rsid w:val="00AA0E7E"/>
    <w:rsid w:val="00AA105C"/>
    <w:rsid w:val="00AA1809"/>
    <w:rsid w:val="00AA1FFE"/>
    <w:rsid w:val="00AA285D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AF7547"/>
    <w:rsid w:val="00B00702"/>
    <w:rsid w:val="00B0110B"/>
    <w:rsid w:val="00B0177F"/>
    <w:rsid w:val="00B01D17"/>
    <w:rsid w:val="00B0234E"/>
    <w:rsid w:val="00B06751"/>
    <w:rsid w:val="00B07931"/>
    <w:rsid w:val="00B13241"/>
    <w:rsid w:val="00B13699"/>
    <w:rsid w:val="00B149E2"/>
    <w:rsid w:val="00B166C1"/>
    <w:rsid w:val="00B20D9E"/>
    <w:rsid w:val="00B2131A"/>
    <w:rsid w:val="00B213BB"/>
    <w:rsid w:val="00B2169D"/>
    <w:rsid w:val="00B21CBB"/>
    <w:rsid w:val="00B2606D"/>
    <w:rsid w:val="00B263C0"/>
    <w:rsid w:val="00B316CA"/>
    <w:rsid w:val="00B31BFB"/>
    <w:rsid w:val="00B3476A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56BDA"/>
    <w:rsid w:val="00B60238"/>
    <w:rsid w:val="00B640A8"/>
    <w:rsid w:val="00B64962"/>
    <w:rsid w:val="00B66AC0"/>
    <w:rsid w:val="00B673C8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1553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20A3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44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4CBA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B7916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4799F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32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3123"/>
    <w:rsid w:val="00DA4084"/>
    <w:rsid w:val="00DA56ED"/>
    <w:rsid w:val="00DA5A54"/>
    <w:rsid w:val="00DA5C0D"/>
    <w:rsid w:val="00DB3F6C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497D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83C82"/>
    <w:rsid w:val="00E90CAA"/>
    <w:rsid w:val="00E93339"/>
    <w:rsid w:val="00E95B00"/>
    <w:rsid w:val="00E96532"/>
    <w:rsid w:val="00E973A0"/>
    <w:rsid w:val="00EA1688"/>
    <w:rsid w:val="00EA1AFC"/>
    <w:rsid w:val="00EA2317"/>
    <w:rsid w:val="00EA3A7D"/>
    <w:rsid w:val="00EA4C83"/>
    <w:rsid w:val="00EB0E3F"/>
    <w:rsid w:val="00EB53D9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E6C25"/>
    <w:rsid w:val="00EF1601"/>
    <w:rsid w:val="00EF21FE"/>
    <w:rsid w:val="00EF2A7F"/>
    <w:rsid w:val="00EF2D58"/>
    <w:rsid w:val="00EF37C2"/>
    <w:rsid w:val="00EF453C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4BCB"/>
    <w:rsid w:val="00F66093"/>
    <w:rsid w:val="00F66657"/>
    <w:rsid w:val="00F6751E"/>
    <w:rsid w:val="00F70848"/>
    <w:rsid w:val="00F70EAE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4976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50D5"/>
    <w:rsid w:val="00FC7600"/>
    <w:rsid w:val="00FC7CAB"/>
    <w:rsid w:val="00FD0B7B"/>
    <w:rsid w:val="00FD1A46"/>
    <w:rsid w:val="00FD4C08"/>
    <w:rsid w:val="00FE1DCC"/>
    <w:rsid w:val="00FE1DD4"/>
    <w:rsid w:val="00FE2B19"/>
    <w:rsid w:val="00FE4DAA"/>
    <w:rsid w:val="00FF0538"/>
    <w:rsid w:val="00FF5B88"/>
    <w:rsid w:val="00FF6BA9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DB0553"/>
  <w15:docId w15:val="{1B05921A-DA47-43DC-9448-468CF669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5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FBCBD162AE84819906B0F9B5E3B6C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8E23CF-351C-464E-ACFB-6A72C9DF4116}"/>
      </w:docPartPr>
      <w:docPartBody>
        <w:p w:rsidR="0028690A" w:rsidRDefault="003B2D66" w:rsidP="003B2D66">
          <w:pPr>
            <w:pStyle w:val="7FBCBD162AE84819906B0F9B5E3B6C2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F405FBE0B704B4AB9D7F9D00BA75C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21DADE-F93E-4A5A-AC87-0E75CBB41865}"/>
      </w:docPartPr>
      <w:docPartBody>
        <w:p w:rsidR="0028690A" w:rsidRDefault="003B2D66" w:rsidP="003B2D66">
          <w:pPr>
            <w:pStyle w:val="1F405FBE0B704B4AB9D7F9D00BA75C4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D45968CD9D44E5A803C331EB8E2AB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9FBDB6-78E2-4F5B-96D0-0B4D1295C9EA}"/>
      </w:docPartPr>
      <w:docPartBody>
        <w:p w:rsidR="0028690A" w:rsidRDefault="003B2D66" w:rsidP="003B2D66">
          <w:pPr>
            <w:pStyle w:val="8D45968CD9D44E5A803C331EB8E2AB9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4361C405BDA4CBCBE87499A3DC387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FF1287-D9A1-44BE-9641-B87001040470}"/>
      </w:docPartPr>
      <w:docPartBody>
        <w:p w:rsidR="0028690A" w:rsidRDefault="003B2D66" w:rsidP="003B2D66">
          <w:pPr>
            <w:pStyle w:val="64361C405BDA4CBCBE87499A3DC38756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D66"/>
    <w:rsid w:val="001873AE"/>
    <w:rsid w:val="001D0F19"/>
    <w:rsid w:val="0028690A"/>
    <w:rsid w:val="00352AF3"/>
    <w:rsid w:val="003B2D66"/>
    <w:rsid w:val="00603FA2"/>
    <w:rsid w:val="006C3984"/>
    <w:rsid w:val="00744C28"/>
    <w:rsid w:val="00752E2D"/>
    <w:rsid w:val="00AE6B7C"/>
    <w:rsid w:val="00B3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B886158CDA14E19889548A03A1B97F2">
    <w:name w:val="FB886158CDA14E19889548A03A1B97F2"/>
    <w:rsid w:val="003B2D66"/>
  </w:style>
  <w:style w:type="character" w:styleId="Platshllartext">
    <w:name w:val="Placeholder Text"/>
    <w:basedOn w:val="Standardstycketeckensnitt"/>
    <w:uiPriority w:val="99"/>
    <w:semiHidden/>
    <w:rsid w:val="006C3984"/>
    <w:rPr>
      <w:noProof w:val="0"/>
      <w:color w:val="808080"/>
    </w:rPr>
  </w:style>
  <w:style w:type="paragraph" w:customStyle="1" w:styleId="681F5B0CEE27483AA0587069BD3DB967">
    <w:name w:val="681F5B0CEE27483AA0587069BD3DB967"/>
    <w:rsid w:val="003B2D66"/>
  </w:style>
  <w:style w:type="paragraph" w:customStyle="1" w:styleId="B10829E476C44364805C30223EE283D2">
    <w:name w:val="B10829E476C44364805C30223EE283D2"/>
    <w:rsid w:val="003B2D66"/>
  </w:style>
  <w:style w:type="paragraph" w:customStyle="1" w:styleId="50C82981D17249ABACD5D13E499B8508">
    <w:name w:val="50C82981D17249ABACD5D13E499B8508"/>
    <w:rsid w:val="003B2D66"/>
  </w:style>
  <w:style w:type="paragraph" w:customStyle="1" w:styleId="6A8F26661711473DB32FA32DB155EDB7">
    <w:name w:val="6A8F26661711473DB32FA32DB155EDB7"/>
    <w:rsid w:val="003B2D66"/>
  </w:style>
  <w:style w:type="paragraph" w:customStyle="1" w:styleId="7FBCBD162AE84819906B0F9B5E3B6C27">
    <w:name w:val="7FBCBD162AE84819906B0F9B5E3B6C27"/>
    <w:rsid w:val="003B2D66"/>
  </w:style>
  <w:style w:type="paragraph" w:customStyle="1" w:styleId="9BC56488A70542CFB85904CD00705B9E">
    <w:name w:val="9BC56488A70542CFB85904CD00705B9E"/>
    <w:rsid w:val="003B2D66"/>
  </w:style>
  <w:style w:type="paragraph" w:customStyle="1" w:styleId="994F0B03F8AE4A6994909DC7CBAD0B78">
    <w:name w:val="994F0B03F8AE4A6994909DC7CBAD0B78"/>
    <w:rsid w:val="003B2D66"/>
  </w:style>
  <w:style w:type="paragraph" w:customStyle="1" w:styleId="C8BA33A7D547468D9FC44EEEE270F8FE">
    <w:name w:val="C8BA33A7D547468D9FC44EEEE270F8FE"/>
    <w:rsid w:val="003B2D66"/>
  </w:style>
  <w:style w:type="paragraph" w:customStyle="1" w:styleId="1F405FBE0B704B4AB9D7F9D00BA75C4B">
    <w:name w:val="1F405FBE0B704B4AB9D7F9D00BA75C4B"/>
    <w:rsid w:val="003B2D66"/>
  </w:style>
  <w:style w:type="paragraph" w:customStyle="1" w:styleId="8D45968CD9D44E5A803C331EB8E2AB94">
    <w:name w:val="8D45968CD9D44E5A803C331EB8E2AB94"/>
    <w:rsid w:val="003B2D66"/>
  </w:style>
  <w:style w:type="paragraph" w:customStyle="1" w:styleId="7FBCBD162AE84819906B0F9B5E3B6C271">
    <w:name w:val="7FBCBD162AE84819906B0F9B5E3B6C271"/>
    <w:rsid w:val="003B2D6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F405FBE0B704B4AB9D7F9D00BA75C4B1">
    <w:name w:val="1F405FBE0B704B4AB9D7F9D00BA75C4B1"/>
    <w:rsid w:val="003B2D6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B86A289389342F5BBD4E6AED9914D95">
    <w:name w:val="9B86A289389342F5BBD4E6AED9914D95"/>
    <w:rsid w:val="003B2D66"/>
  </w:style>
  <w:style w:type="paragraph" w:customStyle="1" w:styleId="6B48254B965948948D63FD7BDCF81C7E">
    <w:name w:val="6B48254B965948948D63FD7BDCF81C7E"/>
    <w:rsid w:val="003B2D66"/>
  </w:style>
  <w:style w:type="paragraph" w:customStyle="1" w:styleId="CDE4B4153A0C4F2C9E20CDDA60958DF1">
    <w:name w:val="CDE4B4153A0C4F2C9E20CDDA60958DF1"/>
    <w:rsid w:val="003B2D66"/>
  </w:style>
  <w:style w:type="paragraph" w:customStyle="1" w:styleId="8F98B822F15C4D598306057CC8AB7194">
    <w:name w:val="8F98B822F15C4D598306057CC8AB7194"/>
    <w:rsid w:val="003B2D66"/>
  </w:style>
  <w:style w:type="paragraph" w:customStyle="1" w:styleId="CE0FA4B7CCFC4F7887A6DA550D28C652">
    <w:name w:val="CE0FA4B7CCFC4F7887A6DA550D28C652"/>
    <w:rsid w:val="003B2D66"/>
  </w:style>
  <w:style w:type="paragraph" w:customStyle="1" w:styleId="64361C405BDA4CBCBE87499A3DC38756">
    <w:name w:val="64361C405BDA4CBCBE87499A3DC38756"/>
    <w:rsid w:val="003B2D66"/>
  </w:style>
  <w:style w:type="paragraph" w:customStyle="1" w:styleId="311026A29EF5411EBC8F9435FA85A143">
    <w:name w:val="311026A29EF5411EBC8F9435FA85A143"/>
    <w:rsid w:val="003B2D66"/>
  </w:style>
  <w:style w:type="paragraph" w:customStyle="1" w:styleId="65B86D3ABA334DCA860CE85F7112240B">
    <w:name w:val="65B86D3ABA334DCA860CE85F7112240B"/>
    <w:rsid w:val="006C3984"/>
  </w:style>
  <w:style w:type="paragraph" w:customStyle="1" w:styleId="041A26FF18FE438199ECA7D3611AA35B">
    <w:name w:val="041A26FF18FE438199ECA7D3611AA3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1e909257-00e4-4476-bc56-b505b3e6aea3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AD62E07C41A49143BE10770E46D49B1D" ma:contentTypeVersion="26" ma:contentTypeDescription="Skapa nytt dokument med möjlighet att välja RK-mall" ma:contentTypeScope="" ma:versionID="ad0ac4c412030c0b97719731552c996a">
  <xsd:schema xmlns:xsd="http://www.w3.org/2001/XMLSchema" xmlns:xs="http://www.w3.org/2001/XMLSchema" xmlns:p="http://schemas.microsoft.com/office/2006/metadata/properties" xmlns:ns2="cc625d36-bb37-4650-91b9-0c96159295ba" xmlns:ns4="4e9c2f0c-7bf8-49af-8356-cbf363fc78a7" xmlns:ns5="18f3d968-6251-40b0-9f11-012b293496c2" xmlns:ns6="9c9941df-7074-4a92-bf99-225d24d78d61" xmlns:ns7="3532b07a-475c-4183-9f0d-35d7d9744cc0" targetNamespace="http://schemas.microsoft.com/office/2006/metadata/properties" ma:root="true" ma:fieldsID="e559c071764fe88c3b82a96d0ea72dc2" ns2:_="" ns4:_="" ns5:_="" ns6:_="" ns7:_="">
    <xsd:import namespace="cc625d36-bb37-4650-91b9-0c96159295ba"/>
    <xsd:import namespace="4e9c2f0c-7bf8-49af-8356-cbf363fc78a7"/>
    <xsd:import namespace="18f3d968-6251-40b0-9f11-012b293496c2"/>
    <xsd:import namespace="9c9941df-7074-4a92-bf99-225d24d78d61"/>
    <xsd:import namespace="3532b07a-475c-4183-9f0d-35d7d9744cc0"/>
    <xsd:element name="properties">
      <xsd:complexType>
        <xsd:sequence>
          <xsd:element name="documentManagement">
            <xsd:complexType>
              <xsd:all>
                <xsd:element ref="ns2:k46d94c0acf84ab9a79866a9d8b1905f" minOccurs="0"/>
                <xsd:element ref="ns2:TaxCatchAll" minOccurs="0"/>
                <xsd:element ref="ns2:TaxCatchAllLabel" minOccurs="0"/>
                <xsd:element ref="ns4:RecordNumber" minOccurs="0"/>
                <xsd:element ref="ns5:RKNyckelord" minOccurs="0"/>
                <xsd:element ref="ns2:edbe0b5c82304c8e847ab7b8c02a77c3" minOccurs="0"/>
                <xsd:element ref="ns4:DirtyMigration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4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" nillable="true" ma:displayName="Taxonomy Catch All Column" ma:description="" ma:hidden="true" ma:list="{84167499-4e58-41c5-a096-1aa9eb750055}" ma:internalName="TaxCatchAll" ma:showField="CatchAllData" ma:web="94dfb763-b683-4d75-8211-45ca841dd6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" nillable="true" ma:displayName="Global taxonomikolumn1" ma:description="" ma:hidden="true" ma:list="{84167499-4e58-41c5-a096-1aa9eb750055}" ma:internalName="TaxCatchAllLabel" ma:readOnly="true" ma:showField="CatchAllDataLabel" ma:web="94dfb763-b683-4d75-8211-45ca841dd6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5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6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2b07a-475c-4183-9f0d-35d7d9744cc0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2020-12-02T00:00:00</HeaderDate>
    <Office/>
    <Dnr>u2020/04334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6B21A-46A2-4D8C-8681-EE9636C67FC4}"/>
</file>

<file path=customXml/itemProps2.xml><?xml version="1.0" encoding="utf-8"?>
<ds:datastoreItem xmlns:ds="http://schemas.openxmlformats.org/officeDocument/2006/customXml" ds:itemID="{42E0AA21-6362-4A19-B77C-6E2BC7D9195D}"/>
</file>

<file path=customXml/itemProps3.xml><?xml version="1.0" encoding="utf-8"?>
<ds:datastoreItem xmlns:ds="http://schemas.openxmlformats.org/officeDocument/2006/customXml" ds:itemID="{A649D026-72A9-4072-92A3-8BE5B5BB7DFE}"/>
</file>

<file path=customXml/itemProps4.xml><?xml version="1.0" encoding="utf-8"?>
<ds:datastoreItem xmlns:ds="http://schemas.openxmlformats.org/officeDocument/2006/customXml" ds:itemID="{42E0AA21-6362-4A19-B77C-6E2BC7D9195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B938AB3-E622-453B-8B65-F6A52D7D898C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48B13197-DDF6-4FEC-941B-B053BFF67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25d36-bb37-4650-91b9-0c96159295ba"/>
    <ds:schemaRef ds:uri="4e9c2f0c-7bf8-49af-8356-cbf363fc78a7"/>
    <ds:schemaRef ds:uri="18f3d968-6251-40b0-9f11-012b293496c2"/>
    <ds:schemaRef ds:uri="9c9941df-7074-4a92-bf99-225d24d78d61"/>
    <ds:schemaRef ds:uri="3532b07a-475c-4183-9f0d-35d7d9744c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766F5687-E7D5-4480-8F3A-08924656F92E}"/>
</file>

<file path=customXml/itemProps8.xml><?xml version="1.0" encoding="utf-8"?>
<ds:datastoreItem xmlns:ds="http://schemas.openxmlformats.org/officeDocument/2006/customXml" ds:itemID="{6D3C09F9-16C2-4521-9832-B6555738F3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267</Words>
  <Characters>1419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706 Missbruk av undantag från arbetstillstånd.docx</dc:title>
  <dc:subject/>
  <dc:creator>Karin Norberg</dc:creator>
  <cp:keywords/>
  <dc:description/>
  <cp:lastModifiedBy>Anna Maria Mandorff</cp:lastModifiedBy>
  <cp:revision>2</cp:revision>
  <cp:lastPrinted>2020-11-19T10:25:00Z</cp:lastPrinted>
  <dcterms:created xsi:type="dcterms:W3CDTF">2020-12-02T08:58:00Z</dcterms:created>
  <dcterms:modified xsi:type="dcterms:W3CDTF">2020-12-02T08:58:00Z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bce7f597-6373-4015-8576-9874d2a97319</vt:lpwstr>
  </property>
</Properties>
</file>