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BF" w:rsidRDefault="00F462BF" w:rsidP="00DA0661">
      <w:pPr>
        <w:pStyle w:val="Rubrik"/>
      </w:pPr>
      <w:bookmarkStart w:id="0" w:name="Start"/>
      <w:bookmarkEnd w:id="0"/>
      <w:r>
        <w:t>Svar på fråga 2017/18:1087 av Ann-Britt Åsebol (M)</w:t>
      </w:r>
      <w:r>
        <w:br/>
        <w:t>A-traktorers betydelse för unga på landsbygden</w:t>
      </w:r>
    </w:p>
    <w:p w:rsidR="00F462BF" w:rsidRDefault="00F462BF" w:rsidP="002749F7">
      <w:pPr>
        <w:pStyle w:val="Brdtext"/>
      </w:pPr>
      <w:r>
        <w:t xml:space="preserve">Ann-Britt Åsebol har frågat mig </w:t>
      </w:r>
      <w:r w:rsidRPr="00F462BF">
        <w:t>när jag och regeringen ämnar vidta åtgärder för att höja hastigheten för A-traktorer</w:t>
      </w:r>
      <w:r>
        <w:t>.</w:t>
      </w:r>
    </w:p>
    <w:p w:rsidR="00E42462" w:rsidRDefault="00D615F4" w:rsidP="00F462BF">
      <w:pPr>
        <w:pStyle w:val="Brdtext"/>
      </w:pPr>
      <w:r>
        <w:t>B</w:t>
      </w:r>
      <w:r w:rsidRPr="00D615F4">
        <w:t>ilar</w:t>
      </w:r>
      <w:r>
        <w:t xml:space="preserve"> som är</w:t>
      </w:r>
      <w:r w:rsidRPr="00D615F4">
        <w:t xml:space="preserve"> ombyggda till traktorer</w:t>
      </w:r>
      <w:r>
        <w:t xml:space="preserve"> – så kallade</w:t>
      </w:r>
      <w:r w:rsidRPr="00D615F4">
        <w:t xml:space="preserve"> </w:t>
      </w:r>
      <w:r w:rsidR="00E42462">
        <w:t>A-traktorer</w:t>
      </w:r>
      <w:r>
        <w:t xml:space="preserve"> –</w:t>
      </w:r>
      <w:r w:rsidR="00E42462">
        <w:t xml:space="preserve"> är vanliga i Sverige och fyller ett behov för många personer, inte minst för ungdomar</w:t>
      </w:r>
      <w:r w:rsidR="002C1ACC">
        <w:t xml:space="preserve"> som får en bättre</w:t>
      </w:r>
      <w:r>
        <w:t xml:space="preserve"> tillgänglighet när de kan använda dessa fordon.</w:t>
      </w:r>
    </w:p>
    <w:p w:rsidR="00E42462" w:rsidRDefault="00E42462" w:rsidP="00E42462">
      <w:pPr>
        <w:pStyle w:val="Brdtext"/>
      </w:pPr>
      <w:r>
        <w:t xml:space="preserve">Trafiksäkerhet är en prioriterad fråga för regeringen och det innebär ett fortgående arbete med nollvisionen som grund. För att trafiksäkerheten ska kunna upprätthållas krävs bland annat att fordon som förs i trafik är säkra. </w:t>
      </w:r>
      <w:r w:rsidR="00E428BA">
        <w:t>Som Ann-Britt Åsebol påpekar skärps snart besiktningskravet för A-traktorer. Det skärpta kravet gäller från den 20 maj 2018 och är</w:t>
      </w:r>
      <w:r w:rsidR="00E428BA" w:rsidRPr="00EF34DE">
        <w:t xml:space="preserve"> inte minst bra för den som köper en beg</w:t>
      </w:r>
      <w:r w:rsidR="00E428BA">
        <w:t xml:space="preserve">agnad A-traktor. </w:t>
      </w:r>
      <w:r w:rsidR="00E428BA" w:rsidRPr="00E428BA">
        <w:t>För att</w:t>
      </w:r>
      <w:r w:rsidR="00E428BA">
        <w:t xml:space="preserve"> kunna</w:t>
      </w:r>
      <w:r w:rsidR="00E428BA" w:rsidRPr="00E428BA">
        <w:t xml:space="preserve"> höja den högsta tillåtna hastighet </w:t>
      </w:r>
      <w:r w:rsidR="00E428BA">
        <w:t>för A-traktorer</w:t>
      </w:r>
      <w:r w:rsidR="00E428BA" w:rsidRPr="00E428BA">
        <w:t xml:space="preserve"> </w:t>
      </w:r>
      <w:r w:rsidR="00E428BA">
        <w:t xml:space="preserve">och </w:t>
      </w:r>
      <w:r w:rsidR="00E428BA" w:rsidRPr="00E428BA">
        <w:t>bibeh</w:t>
      </w:r>
      <w:r w:rsidR="00E428BA">
        <w:t xml:space="preserve">ålla dagens trafiksäkerhetsnivå </w:t>
      </w:r>
      <w:r w:rsidR="00D52794">
        <w:t>bör dock</w:t>
      </w:r>
      <w:r w:rsidR="00E428BA">
        <w:t xml:space="preserve"> också </w:t>
      </w:r>
      <w:r w:rsidR="00D52794">
        <w:t>regler för konstruktion av fordon ses över</w:t>
      </w:r>
      <w:r w:rsidR="00E428BA" w:rsidRPr="00E428BA">
        <w:t>.</w:t>
      </w:r>
      <w:r w:rsidR="00E428BA">
        <w:t xml:space="preserve"> </w:t>
      </w:r>
    </w:p>
    <w:p w:rsidR="00946542" w:rsidRDefault="00C31090" w:rsidP="00F462BF">
      <w:pPr>
        <w:pStyle w:val="Brdtext"/>
      </w:pPr>
      <w:r w:rsidRPr="00C31090">
        <w:t>Den konstruktiva hastigheten för A-traktorer regleras på föreskriftsnivå genom Vägverkets föreskrifter (VVFS 2003:19) om bil ombyggd till traktor samt bil ombyggd till motorredskap klass II.</w:t>
      </w:r>
      <w:r>
        <w:t xml:space="preserve"> </w:t>
      </w:r>
      <w:r w:rsidR="00F462BF">
        <w:t>Transportstyrelsen</w:t>
      </w:r>
      <w:r w:rsidR="00946542">
        <w:t xml:space="preserve"> </w:t>
      </w:r>
      <w:r w:rsidR="00E42462">
        <w:t>har</w:t>
      </w:r>
      <w:r w:rsidR="00F462BF">
        <w:t xml:space="preserve"> identifierat</w:t>
      </w:r>
      <w:r w:rsidR="00E42462">
        <w:t xml:space="preserve"> ett behov</w:t>
      </w:r>
      <w:r w:rsidR="00F462BF">
        <w:t xml:space="preserve"> av att modernisera </w:t>
      </w:r>
      <w:r>
        <w:t xml:space="preserve">dessa </w:t>
      </w:r>
      <w:r w:rsidR="00F462BF">
        <w:t>föreskrifter</w:t>
      </w:r>
      <w:r w:rsidR="00625608">
        <w:t xml:space="preserve"> och </w:t>
      </w:r>
      <w:r w:rsidR="00C800F2">
        <w:t>m</w:t>
      </w:r>
      <w:r w:rsidR="00E42462">
        <w:t>yndigheten</w:t>
      </w:r>
      <w:r w:rsidR="00F462BF">
        <w:t xml:space="preserve"> har </w:t>
      </w:r>
      <w:r w:rsidR="00E42462">
        <w:t>inlett ett arbete</w:t>
      </w:r>
      <w:r w:rsidR="00F462BF">
        <w:t>.</w:t>
      </w:r>
      <w:r w:rsidR="00946542" w:rsidRPr="00946542">
        <w:t xml:space="preserve"> </w:t>
      </w:r>
      <w:r w:rsidR="00F43CD1">
        <w:t xml:space="preserve">Jag är mycket positiv till om det </w:t>
      </w:r>
      <w:r w:rsidR="00C800F2">
        <w:t xml:space="preserve">går att </w:t>
      </w:r>
      <w:r w:rsidR="00B43EF1">
        <w:t>skapa förutsättningar för en</w:t>
      </w:r>
      <w:r w:rsidR="00C800F2">
        <w:t xml:space="preserve"> sorts ungdomsbil som bättre än i</w:t>
      </w:r>
      <w:r w:rsidR="008D28FC">
        <w:t xml:space="preserve"> </w:t>
      </w:r>
      <w:r w:rsidR="00C800F2">
        <w:t xml:space="preserve">dag lever upp till krav på tillgänglighet, </w:t>
      </w:r>
      <w:r w:rsidR="00B43EF1">
        <w:t xml:space="preserve">minskade utsläpp av avgaser, </w:t>
      </w:r>
      <w:r w:rsidR="00C800F2">
        <w:t xml:space="preserve">mindre buller och bättre </w:t>
      </w:r>
      <w:r w:rsidR="00B43EF1">
        <w:t>trafik</w:t>
      </w:r>
      <w:r w:rsidR="00C800F2">
        <w:t>säkerhet</w:t>
      </w:r>
      <w:r w:rsidR="00B43EF1">
        <w:t xml:space="preserve">. </w:t>
      </w:r>
      <w:r w:rsidR="00625608">
        <w:t xml:space="preserve">Jag </w:t>
      </w:r>
      <w:r w:rsidR="0068014E">
        <w:t>ser fram emot att ta del av resultatet av Transportstyrelsens arbete.</w:t>
      </w:r>
    </w:p>
    <w:p w:rsidR="00F462BF" w:rsidRDefault="00F462B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FE24DE95A92472999B56A74703F9FC3"/>
          </w:placeholder>
          <w:dataBinding w:prefixMappings="xmlns:ns0='http://lp/documentinfo/RK' " w:xpath="/ns0:DocumentInfo[1]/ns0:BaseInfo[1]/ns0:HeaderDate[1]" w:storeItemID="{A14702D5-4B3E-489E-800E-F1CBF844A744}"/>
          <w:date w:fullDate="2018-04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4C26">
            <w:t>4 april 2018</w:t>
          </w:r>
        </w:sdtContent>
      </w:sdt>
    </w:p>
    <w:p w:rsidR="00F462BF" w:rsidRDefault="00F462BF" w:rsidP="004E7A8F">
      <w:pPr>
        <w:pStyle w:val="Brdtextutanavstnd"/>
      </w:pPr>
    </w:p>
    <w:p w:rsidR="00F462BF" w:rsidRDefault="00F462BF" w:rsidP="004E7A8F">
      <w:pPr>
        <w:pStyle w:val="Brdtextutanavstnd"/>
      </w:pPr>
    </w:p>
    <w:p w:rsidR="00F462BF" w:rsidRDefault="00F462BF" w:rsidP="004E7A8F">
      <w:pPr>
        <w:pStyle w:val="Brdtextutanavstnd"/>
      </w:pPr>
    </w:p>
    <w:p w:rsidR="00F462BF" w:rsidRDefault="00F462BF" w:rsidP="00422A41">
      <w:pPr>
        <w:pStyle w:val="Brdtext"/>
      </w:pPr>
      <w:r>
        <w:t>Tomas Eneroth</w:t>
      </w:r>
    </w:p>
    <w:p w:rsidR="00F462BF" w:rsidRPr="00DB48AB" w:rsidRDefault="00F462BF" w:rsidP="00DB48AB">
      <w:pPr>
        <w:pStyle w:val="Brdtext"/>
      </w:pPr>
    </w:p>
    <w:sectPr w:rsidR="00F462BF" w:rsidRPr="00DB48AB" w:rsidSect="00F462B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F4" w:rsidRDefault="004C7CF4" w:rsidP="00A87A54">
      <w:pPr>
        <w:spacing w:after="0" w:line="240" w:lineRule="auto"/>
      </w:pPr>
      <w:r>
        <w:separator/>
      </w:r>
    </w:p>
  </w:endnote>
  <w:endnote w:type="continuationSeparator" w:id="0">
    <w:p w:rsidR="004C7CF4" w:rsidRDefault="004C7C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20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20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F4" w:rsidRDefault="004C7CF4" w:rsidP="00A87A54">
      <w:pPr>
        <w:spacing w:after="0" w:line="240" w:lineRule="auto"/>
      </w:pPr>
      <w:r>
        <w:separator/>
      </w:r>
    </w:p>
  </w:footnote>
  <w:footnote w:type="continuationSeparator" w:id="0">
    <w:p w:rsidR="004C7CF4" w:rsidRDefault="004C7C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62BF" w:rsidTr="00C93EBA">
      <w:trPr>
        <w:trHeight w:val="227"/>
      </w:trPr>
      <w:tc>
        <w:tcPr>
          <w:tcW w:w="5534" w:type="dxa"/>
        </w:tcPr>
        <w:p w:rsidR="00F462BF" w:rsidRPr="007D73AB" w:rsidRDefault="00F462BF">
          <w:pPr>
            <w:pStyle w:val="Sidhuvud"/>
          </w:pPr>
        </w:p>
      </w:tc>
      <w:tc>
        <w:tcPr>
          <w:tcW w:w="3170" w:type="dxa"/>
          <w:vAlign w:val="bottom"/>
        </w:tcPr>
        <w:p w:rsidR="00F462BF" w:rsidRPr="007D73AB" w:rsidRDefault="00F462BF" w:rsidP="00340DE0">
          <w:pPr>
            <w:pStyle w:val="Sidhuvud"/>
          </w:pPr>
        </w:p>
      </w:tc>
      <w:tc>
        <w:tcPr>
          <w:tcW w:w="1134" w:type="dxa"/>
        </w:tcPr>
        <w:p w:rsidR="00F462BF" w:rsidRDefault="00F462BF" w:rsidP="005A703A">
          <w:pPr>
            <w:pStyle w:val="Sidhuvud"/>
          </w:pPr>
        </w:p>
      </w:tc>
    </w:tr>
    <w:tr w:rsidR="00F462BF" w:rsidTr="00C93EBA">
      <w:trPr>
        <w:trHeight w:val="1928"/>
      </w:trPr>
      <w:tc>
        <w:tcPr>
          <w:tcW w:w="5534" w:type="dxa"/>
        </w:tcPr>
        <w:p w:rsidR="00F462BF" w:rsidRPr="00340DE0" w:rsidRDefault="00F462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57AE857" wp14:editId="573008E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62BF" w:rsidRPr="00710A6C" w:rsidRDefault="00F462BF" w:rsidP="00EE3C0F">
          <w:pPr>
            <w:pStyle w:val="Sidhuvud"/>
            <w:rPr>
              <w:b/>
            </w:rPr>
          </w:pPr>
        </w:p>
        <w:p w:rsidR="00F462BF" w:rsidRDefault="00F462BF" w:rsidP="00EE3C0F">
          <w:pPr>
            <w:pStyle w:val="Sidhuvud"/>
          </w:pPr>
        </w:p>
        <w:p w:rsidR="00F462BF" w:rsidRDefault="00F462BF" w:rsidP="00EE3C0F">
          <w:pPr>
            <w:pStyle w:val="Sidhuvud"/>
          </w:pPr>
        </w:p>
        <w:p w:rsidR="00F462BF" w:rsidRDefault="00F462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22F5C317D04F31B5E67D7F7D6A9986"/>
            </w:placeholder>
            <w:dataBinding w:prefixMappings="xmlns:ns0='http://lp/documentinfo/RK' " w:xpath="/ns0:DocumentInfo[1]/ns0:BaseInfo[1]/ns0:Dnr[1]" w:storeItemID="{A14702D5-4B3E-489E-800E-F1CBF844A744}"/>
            <w:text/>
          </w:sdtPr>
          <w:sdtEndPr/>
          <w:sdtContent>
            <w:p w:rsidR="00F462BF" w:rsidRDefault="00F462BF" w:rsidP="00EE3C0F">
              <w:pPr>
                <w:pStyle w:val="Sidhuvud"/>
              </w:pPr>
              <w:r>
                <w:t>N2018/02017/MRT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7E8267594B436F84866430BB46A5DB"/>
            </w:placeholder>
            <w:showingPlcHdr/>
            <w:dataBinding w:prefixMappings="xmlns:ns0='http://lp/documentinfo/RK' " w:xpath="/ns0:DocumentInfo[1]/ns0:BaseInfo[1]/ns0:DocNumber[1]" w:storeItemID="{A14702D5-4B3E-489E-800E-F1CBF844A744}"/>
            <w:text/>
          </w:sdtPr>
          <w:sdtEndPr/>
          <w:sdtContent>
            <w:p w:rsidR="00F462BF" w:rsidRDefault="00F462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462BF" w:rsidRDefault="00F462BF" w:rsidP="00EE3C0F">
          <w:pPr>
            <w:pStyle w:val="Sidhuvud"/>
          </w:pPr>
        </w:p>
      </w:tc>
      <w:tc>
        <w:tcPr>
          <w:tcW w:w="1134" w:type="dxa"/>
        </w:tcPr>
        <w:p w:rsidR="00F462BF" w:rsidRDefault="00F462BF" w:rsidP="0094502D">
          <w:pPr>
            <w:pStyle w:val="Sidhuvud"/>
          </w:pPr>
        </w:p>
        <w:p w:rsidR="00F462BF" w:rsidRPr="0094502D" w:rsidRDefault="00F462BF" w:rsidP="00EC71A6">
          <w:pPr>
            <w:pStyle w:val="Sidhuvud"/>
          </w:pPr>
        </w:p>
      </w:tc>
    </w:tr>
    <w:tr w:rsidR="00F462B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9D2764D08C648C39848A3988AE8DD62"/>
            </w:placeholder>
          </w:sdtPr>
          <w:sdtEndPr>
            <w:rPr>
              <w:b w:val="0"/>
            </w:rPr>
          </w:sdtEndPr>
          <w:sdtContent>
            <w:p w:rsidR="00F462BF" w:rsidRPr="00F462BF" w:rsidRDefault="00F462BF" w:rsidP="00340DE0">
              <w:pPr>
                <w:pStyle w:val="Sidhuvud"/>
                <w:rPr>
                  <w:b/>
                </w:rPr>
              </w:pPr>
              <w:r w:rsidRPr="00F462BF">
                <w:rPr>
                  <w:b/>
                </w:rPr>
                <w:t>Näringsdepartementet</w:t>
              </w:r>
            </w:p>
            <w:p w:rsidR="00094C26" w:rsidRDefault="00F462BF" w:rsidP="00340DE0">
              <w:pPr>
                <w:pStyle w:val="Sidhuvud"/>
              </w:pPr>
              <w:r w:rsidRPr="00F462BF">
                <w:t>Infrastrukturministern</w:t>
              </w:r>
            </w:p>
          </w:sdtContent>
        </w:sdt>
        <w:p w:rsidR="00094C26" w:rsidRDefault="00094C26" w:rsidP="00094C26"/>
        <w:p w:rsidR="00094C26" w:rsidRDefault="00094C26" w:rsidP="00094C26"/>
        <w:p w:rsidR="00094C26" w:rsidRDefault="00094C26" w:rsidP="00094C26"/>
        <w:p w:rsidR="00094C26" w:rsidRDefault="00094C26" w:rsidP="00094C26"/>
        <w:p w:rsidR="00F462BF" w:rsidRPr="00094C26" w:rsidRDefault="00F462BF" w:rsidP="00094C26"/>
      </w:tc>
      <w:sdt>
        <w:sdtPr>
          <w:alias w:val="Recipient"/>
          <w:tag w:val="ccRKShow_Recipient"/>
          <w:id w:val="-28344517"/>
          <w:placeholder>
            <w:docPart w:val="D08D99BD156E47A2BC09B39D3B1970D4"/>
          </w:placeholder>
          <w:dataBinding w:prefixMappings="xmlns:ns0='http://lp/documentinfo/RK' " w:xpath="/ns0:DocumentInfo[1]/ns0:BaseInfo[1]/ns0:Recipient[1]" w:storeItemID="{A14702D5-4B3E-489E-800E-F1CBF844A744}"/>
          <w:text w:multiLine="1"/>
        </w:sdtPr>
        <w:sdtEndPr/>
        <w:sdtContent>
          <w:tc>
            <w:tcPr>
              <w:tcW w:w="3170" w:type="dxa"/>
            </w:tcPr>
            <w:p w:rsidR="00F462BF" w:rsidRDefault="00F462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62BF" w:rsidRDefault="00F462B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5B5D"/>
    <w:rsid w:val="000862E0"/>
    <w:rsid w:val="000873C3"/>
    <w:rsid w:val="00093408"/>
    <w:rsid w:val="00093BBF"/>
    <w:rsid w:val="0009435C"/>
    <w:rsid w:val="00094C26"/>
    <w:rsid w:val="000A13CA"/>
    <w:rsid w:val="000A456A"/>
    <w:rsid w:val="000A5E43"/>
    <w:rsid w:val="000C410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1E1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022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1ACC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AB5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C7CF4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608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014E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7DF2"/>
    <w:rsid w:val="006E08FC"/>
    <w:rsid w:val="006F2588"/>
    <w:rsid w:val="006F6361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24A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8F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6542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62D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74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4CDC"/>
    <w:rsid w:val="00AE7BD8"/>
    <w:rsid w:val="00AE7D02"/>
    <w:rsid w:val="00AF0BB7"/>
    <w:rsid w:val="00AF0BDE"/>
    <w:rsid w:val="00AF0EDE"/>
    <w:rsid w:val="00AF2E11"/>
    <w:rsid w:val="00AF4853"/>
    <w:rsid w:val="00B01419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EF1"/>
    <w:rsid w:val="00B44E90"/>
    <w:rsid w:val="00B45324"/>
    <w:rsid w:val="00B47956"/>
    <w:rsid w:val="00B517E1"/>
    <w:rsid w:val="00B55E70"/>
    <w:rsid w:val="00B60238"/>
    <w:rsid w:val="00B62632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1090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0F2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23FE"/>
    <w:rsid w:val="00D52794"/>
    <w:rsid w:val="00D5467F"/>
    <w:rsid w:val="00D55837"/>
    <w:rsid w:val="00D60F51"/>
    <w:rsid w:val="00D615F4"/>
    <w:rsid w:val="00D6730A"/>
    <w:rsid w:val="00D674A6"/>
    <w:rsid w:val="00D74B7C"/>
    <w:rsid w:val="00D76068"/>
    <w:rsid w:val="00D76B01"/>
    <w:rsid w:val="00D804A2"/>
    <w:rsid w:val="00D83BE7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462"/>
    <w:rsid w:val="00E428BA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2F1C"/>
    <w:rsid w:val="00EA4C83"/>
    <w:rsid w:val="00EC1DA0"/>
    <w:rsid w:val="00EC329B"/>
    <w:rsid w:val="00EC71A6"/>
    <w:rsid w:val="00EC73EB"/>
    <w:rsid w:val="00ED592E"/>
    <w:rsid w:val="00ED6ABD"/>
    <w:rsid w:val="00ED72E1"/>
    <w:rsid w:val="00EE20D3"/>
    <w:rsid w:val="00EE3C0F"/>
    <w:rsid w:val="00EE6810"/>
    <w:rsid w:val="00EF21FE"/>
    <w:rsid w:val="00EF2A7F"/>
    <w:rsid w:val="00EF34DE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3CD1"/>
    <w:rsid w:val="00F45227"/>
    <w:rsid w:val="00F462BF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61B4"/>
  <w15:docId w15:val="{E87F50FC-3444-4B04-A6E3-4AC76AC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2F5C317D04F31B5E67D7F7D6A9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E173-BB34-47F8-B33E-39ABE3965061}"/>
      </w:docPartPr>
      <w:docPartBody>
        <w:p w:rsidR="0048692D" w:rsidRDefault="0017596E" w:rsidP="0017596E">
          <w:pPr>
            <w:pStyle w:val="7622F5C317D04F31B5E67D7F7D6A9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E8267594B436F84866430BB46A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52999-BCE0-4AE1-A547-F53E34A552A7}"/>
      </w:docPartPr>
      <w:docPartBody>
        <w:p w:rsidR="0048692D" w:rsidRDefault="0017596E" w:rsidP="0017596E">
          <w:pPr>
            <w:pStyle w:val="447E8267594B436F84866430BB46A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D2764D08C648C39848A3988AE8D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8DE43-F648-47DF-810A-CCC40EBDA158}"/>
      </w:docPartPr>
      <w:docPartBody>
        <w:p w:rsidR="0048692D" w:rsidRDefault="0017596E" w:rsidP="0017596E">
          <w:pPr>
            <w:pStyle w:val="E9D2764D08C648C39848A3988AE8DD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D99BD156E47A2BC09B39D3B197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C0E5C-6BA4-4B47-AC0D-F95B0FFACACC}"/>
      </w:docPartPr>
      <w:docPartBody>
        <w:p w:rsidR="0048692D" w:rsidRDefault="0017596E" w:rsidP="0017596E">
          <w:pPr>
            <w:pStyle w:val="D08D99BD156E47A2BC09B39D3B1970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24DE95A92472999B56A74703F9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1C2EB-A2FA-4CE1-987C-ADDCA22D3206}"/>
      </w:docPartPr>
      <w:docPartBody>
        <w:p w:rsidR="0048692D" w:rsidRDefault="0017596E" w:rsidP="0017596E">
          <w:pPr>
            <w:pStyle w:val="6FE24DE95A92472999B56A74703F9FC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E"/>
    <w:rsid w:val="0017596E"/>
    <w:rsid w:val="0048692D"/>
    <w:rsid w:val="00C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50D26E75D84130B0B86774E79D0414">
    <w:name w:val="5F50D26E75D84130B0B86774E79D0414"/>
    <w:rsid w:val="0017596E"/>
  </w:style>
  <w:style w:type="character" w:styleId="Platshllartext">
    <w:name w:val="Placeholder Text"/>
    <w:basedOn w:val="Standardstycketeckensnitt"/>
    <w:uiPriority w:val="99"/>
    <w:semiHidden/>
    <w:rsid w:val="0017596E"/>
    <w:rPr>
      <w:noProof w:val="0"/>
      <w:color w:val="808080"/>
    </w:rPr>
  </w:style>
  <w:style w:type="paragraph" w:customStyle="1" w:styleId="20579FF624404016978DA1F51BAA8E0C">
    <w:name w:val="20579FF624404016978DA1F51BAA8E0C"/>
    <w:rsid w:val="0017596E"/>
  </w:style>
  <w:style w:type="paragraph" w:customStyle="1" w:styleId="BCAFAE5D1B004762BE0713FDDC6F99FC">
    <w:name w:val="BCAFAE5D1B004762BE0713FDDC6F99FC"/>
    <w:rsid w:val="0017596E"/>
  </w:style>
  <w:style w:type="paragraph" w:customStyle="1" w:styleId="BD5AA54CDACB4FE5817EFB9267D75536">
    <w:name w:val="BD5AA54CDACB4FE5817EFB9267D75536"/>
    <w:rsid w:val="0017596E"/>
  </w:style>
  <w:style w:type="paragraph" w:customStyle="1" w:styleId="7622F5C317D04F31B5E67D7F7D6A9986">
    <w:name w:val="7622F5C317D04F31B5E67D7F7D6A9986"/>
    <w:rsid w:val="0017596E"/>
  </w:style>
  <w:style w:type="paragraph" w:customStyle="1" w:styleId="447E8267594B436F84866430BB46A5DB">
    <w:name w:val="447E8267594B436F84866430BB46A5DB"/>
    <w:rsid w:val="0017596E"/>
  </w:style>
  <w:style w:type="paragraph" w:customStyle="1" w:styleId="89433F02840A44EB980516AC50E556F4">
    <w:name w:val="89433F02840A44EB980516AC50E556F4"/>
    <w:rsid w:val="0017596E"/>
  </w:style>
  <w:style w:type="paragraph" w:customStyle="1" w:styleId="D7D3B87CB5574B47A66FAA0FD3C91E6D">
    <w:name w:val="D7D3B87CB5574B47A66FAA0FD3C91E6D"/>
    <w:rsid w:val="0017596E"/>
  </w:style>
  <w:style w:type="paragraph" w:customStyle="1" w:styleId="901ADC8F3FDA4864B1E05F302A21C4AA">
    <w:name w:val="901ADC8F3FDA4864B1E05F302A21C4AA"/>
    <w:rsid w:val="0017596E"/>
  </w:style>
  <w:style w:type="paragraph" w:customStyle="1" w:styleId="E9D2764D08C648C39848A3988AE8DD62">
    <w:name w:val="E9D2764D08C648C39848A3988AE8DD62"/>
    <w:rsid w:val="0017596E"/>
  </w:style>
  <w:style w:type="paragraph" w:customStyle="1" w:styleId="D08D99BD156E47A2BC09B39D3B1970D4">
    <w:name w:val="D08D99BD156E47A2BC09B39D3B1970D4"/>
    <w:rsid w:val="0017596E"/>
  </w:style>
  <w:style w:type="paragraph" w:customStyle="1" w:styleId="EAB682F51668410EAA2A0993C3A8666E">
    <w:name w:val="EAB682F51668410EAA2A0993C3A8666E"/>
    <w:rsid w:val="0017596E"/>
  </w:style>
  <w:style w:type="paragraph" w:customStyle="1" w:styleId="37D9F144F7F041A18386B370370B85A1">
    <w:name w:val="37D9F144F7F041A18386B370370B85A1"/>
    <w:rsid w:val="0017596E"/>
  </w:style>
  <w:style w:type="paragraph" w:customStyle="1" w:styleId="80D796C1DF9440AE8D2DFAEBC08602C7">
    <w:name w:val="80D796C1DF9440AE8D2DFAEBC08602C7"/>
    <w:rsid w:val="0017596E"/>
  </w:style>
  <w:style w:type="paragraph" w:customStyle="1" w:styleId="69AAB056A7FF45C9A46186FB29C36981">
    <w:name w:val="69AAB056A7FF45C9A46186FB29C36981"/>
    <w:rsid w:val="0017596E"/>
  </w:style>
  <w:style w:type="paragraph" w:customStyle="1" w:styleId="879A31D9273E45D3A8205FAE2965A96F">
    <w:name w:val="879A31D9273E45D3A8205FAE2965A96F"/>
    <w:rsid w:val="0017596E"/>
  </w:style>
  <w:style w:type="paragraph" w:customStyle="1" w:styleId="6FE24DE95A92472999B56A74703F9FC3">
    <w:name w:val="6FE24DE95A92472999B56A74703F9FC3"/>
    <w:rsid w:val="0017596E"/>
  </w:style>
  <w:style w:type="paragraph" w:customStyle="1" w:styleId="93310AECAE854753ADF7393745EB921A">
    <w:name w:val="93310AECAE854753ADF7393745EB921A"/>
    <w:rsid w:val="00175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0fe95e16-a3ef-48de-a506-262f84236727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2018-04-04T00:00:00</HeaderDate>
    <Office/>
    <Dnr>N2018/02017/MRT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9b9d6ed7-1f97-4569-8012-e73ad53ba712" xsi:nil="true"/>
    <TaxCatchAll xmlns="9b9d6ed7-1f97-4569-8012-e73ad53ba712"/>
    <Diarienummer xmlns="9b9d6ed7-1f97-4569-8012-e73ad53ba712" xsi:nil="true"/>
    <k46d94c0acf84ab9a79866a9d8b1905f xmlns="9b9d6ed7-1f97-4569-8012-e73ad53ba712">
      <Terms xmlns="http://schemas.microsoft.com/office/infopath/2007/PartnerControls"/>
    </k46d94c0acf84ab9a79866a9d8b1905f>
    <Nyckelord xmlns="9b9d6ed7-1f97-4569-8012-e73ad53ba712" xsi:nil="true"/>
    <c9cd366cc722410295b9eacffbd73909 xmlns="9b9d6ed7-1f97-4569-8012-e73ad53ba712">
      <Terms xmlns="http://schemas.microsoft.com/office/infopath/2007/PartnerControls"/>
    </c9cd366cc722410295b9eacffbd73909>
    <_dlc_DocId xmlns="9b9d6ed7-1f97-4569-8012-e73ad53ba712">7ZU7S3YP7RHU-3-1654</_dlc_DocId>
    <_dlc_DocIdUrl xmlns="9b9d6ed7-1f97-4569-8012-e73ad53ba712">
      <Url>http://rkdhs/personal/uan1113/_layouts/DocIdRedir.aspx?ID=7ZU7S3YP7RHU-3-1654</Url>
      <Description>7ZU7S3YP7RHU-3-1654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E65E-91E2-472B-A48C-F2D903578657}"/>
</file>

<file path=customXml/itemProps2.xml><?xml version="1.0" encoding="utf-8"?>
<ds:datastoreItem xmlns:ds="http://schemas.openxmlformats.org/officeDocument/2006/customXml" ds:itemID="{BF955D88-4B43-4A50-AD7E-D12E7FDBE412}"/>
</file>

<file path=customXml/itemProps3.xml><?xml version="1.0" encoding="utf-8"?>
<ds:datastoreItem xmlns:ds="http://schemas.openxmlformats.org/officeDocument/2006/customXml" ds:itemID="{A14702D5-4B3E-489E-800E-F1CBF844A744}"/>
</file>

<file path=customXml/itemProps4.xml><?xml version="1.0" encoding="utf-8"?>
<ds:datastoreItem xmlns:ds="http://schemas.openxmlformats.org/officeDocument/2006/customXml" ds:itemID="{BF955D88-4B43-4A50-AD7E-D12E7FDBE412}">
  <ds:schemaRefs>
    <ds:schemaRef ds:uri="http://schemas.microsoft.com/office/2006/metadata/properties"/>
    <ds:schemaRef ds:uri="http://schemas.microsoft.com/office/infopath/2007/PartnerControls"/>
    <ds:schemaRef ds:uri="9b9d6ed7-1f97-4569-8012-e73ad53ba712"/>
  </ds:schemaRefs>
</ds:datastoreItem>
</file>

<file path=customXml/itemProps5.xml><?xml version="1.0" encoding="utf-8"?>
<ds:datastoreItem xmlns:ds="http://schemas.openxmlformats.org/officeDocument/2006/customXml" ds:itemID="{6E32DE4B-25EB-4070-9E6E-F283EE3EB66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17BC209-AE29-488C-8584-A69263159F6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3D16D57-53DD-4A81-89DF-641F8194450C}"/>
</file>

<file path=customXml/itemProps8.xml><?xml version="1.0" encoding="utf-8"?>
<ds:datastoreItem xmlns:ds="http://schemas.openxmlformats.org/officeDocument/2006/customXml" ds:itemID="{680115E0-F44B-4D8A-9829-7B4E1751BB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Peter Kalliopuro</cp:lastModifiedBy>
  <cp:revision>2</cp:revision>
  <cp:lastPrinted>2018-04-04T08:54:00Z</cp:lastPrinted>
  <dcterms:created xsi:type="dcterms:W3CDTF">2018-04-04T09:15:00Z</dcterms:created>
  <dcterms:modified xsi:type="dcterms:W3CDTF">2018-04-04T09:15:00Z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952b6131-1822-4e1d-b078-3dd22a84cd47</vt:lpwstr>
  </property>
</Properties>
</file>