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EE" w:rsidRDefault="00C16DEE" w:rsidP="00DA0661">
      <w:pPr>
        <w:pStyle w:val="Rubrik"/>
      </w:pPr>
      <w:bookmarkStart w:id="0" w:name="Start"/>
      <w:bookmarkEnd w:id="0"/>
    </w:p>
    <w:p w:rsidR="003A36F9" w:rsidRDefault="003A36F9" w:rsidP="00DA0661">
      <w:pPr>
        <w:pStyle w:val="Rubrik"/>
      </w:pPr>
      <w:r>
        <w:t xml:space="preserve">Svar på fråga 2019/20:1732 av </w:t>
      </w:r>
      <w:sdt>
        <w:sdtPr>
          <w:alias w:val="Frågeställare"/>
          <w:tag w:val="delete"/>
          <w:id w:val="-211816850"/>
          <w:placeholder>
            <w:docPart w:val="B7082D1C0113456F8B16B54AEC32D343"/>
          </w:placeholder>
          <w:dataBinding w:prefixMappings="xmlns:ns0='http://lp/documentinfo/RK' " w:xpath="/ns0:DocumentInfo[1]/ns0:BaseInfo[1]/ns0:Extra3[1]" w:storeItemID="{8615A8E7-27A9-4D52-BF0C-D526ED911C27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3C190D51B794607946CC99AF7780FC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Avgifter för virkesupplag</w:t>
      </w:r>
    </w:p>
    <w:p w:rsidR="00C16DEE" w:rsidRDefault="00C16DEE" w:rsidP="002749F7">
      <w:pPr>
        <w:pStyle w:val="Brdtext"/>
      </w:pPr>
      <w:r w:rsidRPr="00C16DEE">
        <w:t>Sten Bergheden har frågat mig om avgifter för virkesupplag.</w:t>
      </w:r>
    </w:p>
    <w:p w:rsidR="00AF41AA" w:rsidRDefault="00AF41AA" w:rsidP="006A12F1">
      <w:pPr>
        <w:pStyle w:val="Brdtext"/>
      </w:pPr>
      <w:r>
        <w:t>Frågan om Trafikverkets avgifter för prövning av ansökan om tillstånd för upplag av virke eller sk</w:t>
      </w:r>
      <w:bookmarkStart w:id="1" w:name="_GoBack"/>
      <w:bookmarkEnd w:id="1"/>
      <w:r>
        <w:t>ogsbränsle är viktig.</w:t>
      </w:r>
      <w:r w:rsidR="00C16DEE">
        <w:t xml:space="preserve"> </w:t>
      </w:r>
      <w:r w:rsidR="00BD7810">
        <w:t xml:space="preserve">Ärendet bereds inom </w:t>
      </w:r>
      <w:r w:rsidR="00202616">
        <w:t>R</w:t>
      </w:r>
      <w:r w:rsidR="00C16DEE" w:rsidRPr="00C16DEE">
        <w:t>egeringskansliet</w:t>
      </w:r>
      <w:r w:rsidR="00BD7810">
        <w:t>.</w:t>
      </w:r>
    </w:p>
    <w:p w:rsidR="003A36F9" w:rsidRDefault="003A36F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6F4729CE79420696330744EF14D6E1"/>
          </w:placeholder>
          <w:dataBinding w:prefixMappings="xmlns:ns0='http://lp/documentinfo/RK' " w:xpath="/ns0:DocumentInfo[1]/ns0:BaseInfo[1]/ns0:HeaderDate[1]" w:storeItemID="{8615A8E7-27A9-4D52-BF0C-D526ED911C27}"/>
          <w:date w:fullDate="2020-07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juli 2020</w:t>
          </w:r>
        </w:sdtContent>
      </w:sdt>
    </w:p>
    <w:p w:rsidR="003A36F9" w:rsidRDefault="003A36F9" w:rsidP="004E7A8F">
      <w:pPr>
        <w:pStyle w:val="Brdtextutanavstnd"/>
      </w:pPr>
    </w:p>
    <w:p w:rsidR="003A36F9" w:rsidRDefault="003A36F9" w:rsidP="004E7A8F">
      <w:pPr>
        <w:pStyle w:val="Brdtextutanavstnd"/>
      </w:pPr>
    </w:p>
    <w:p w:rsidR="003A36F9" w:rsidRDefault="003A36F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B45962645F440FA886E2BDB31723BD4"/>
        </w:placeholder>
        <w:dataBinding w:prefixMappings="xmlns:ns0='http://lp/documentinfo/RK' " w:xpath="/ns0:DocumentInfo[1]/ns0:BaseInfo[1]/ns0:TopSender[1]" w:storeItemID="{8615A8E7-27A9-4D52-BF0C-D526ED911C27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:rsidR="003A36F9" w:rsidRDefault="003A36F9" w:rsidP="00422A41">
          <w:pPr>
            <w:pStyle w:val="Brdtext"/>
          </w:pPr>
          <w:r>
            <w:t>Tomas Eneroth</w:t>
          </w:r>
        </w:p>
      </w:sdtContent>
    </w:sdt>
    <w:p w:rsidR="003A36F9" w:rsidRPr="00DB48AB" w:rsidRDefault="003A36F9" w:rsidP="00DB48AB">
      <w:pPr>
        <w:pStyle w:val="Brdtext"/>
      </w:pPr>
    </w:p>
    <w:sectPr w:rsidR="003A36F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F9" w:rsidRDefault="003A36F9" w:rsidP="00A87A54">
      <w:pPr>
        <w:spacing w:after="0" w:line="240" w:lineRule="auto"/>
      </w:pPr>
      <w:r>
        <w:separator/>
      </w:r>
    </w:p>
  </w:endnote>
  <w:endnote w:type="continuationSeparator" w:id="0">
    <w:p w:rsidR="003A36F9" w:rsidRDefault="003A36F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F9" w:rsidRDefault="003A36F9" w:rsidP="00A87A54">
      <w:pPr>
        <w:spacing w:after="0" w:line="240" w:lineRule="auto"/>
      </w:pPr>
      <w:r>
        <w:separator/>
      </w:r>
    </w:p>
  </w:footnote>
  <w:footnote w:type="continuationSeparator" w:id="0">
    <w:p w:rsidR="003A36F9" w:rsidRDefault="003A36F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36F9" w:rsidTr="00C93EBA">
      <w:trPr>
        <w:trHeight w:val="227"/>
      </w:trPr>
      <w:tc>
        <w:tcPr>
          <w:tcW w:w="5534" w:type="dxa"/>
        </w:tcPr>
        <w:p w:rsidR="003A36F9" w:rsidRPr="007D73AB" w:rsidRDefault="003A36F9">
          <w:pPr>
            <w:pStyle w:val="Sidhuvud"/>
          </w:pPr>
        </w:p>
      </w:tc>
      <w:tc>
        <w:tcPr>
          <w:tcW w:w="3170" w:type="dxa"/>
          <w:vAlign w:val="bottom"/>
        </w:tcPr>
        <w:p w:rsidR="003A36F9" w:rsidRPr="007D73AB" w:rsidRDefault="003A36F9" w:rsidP="00340DE0">
          <w:pPr>
            <w:pStyle w:val="Sidhuvud"/>
          </w:pPr>
        </w:p>
      </w:tc>
      <w:tc>
        <w:tcPr>
          <w:tcW w:w="1134" w:type="dxa"/>
        </w:tcPr>
        <w:p w:rsidR="003A36F9" w:rsidRDefault="003A36F9" w:rsidP="005A703A">
          <w:pPr>
            <w:pStyle w:val="Sidhuvud"/>
          </w:pPr>
        </w:p>
      </w:tc>
    </w:tr>
    <w:tr w:rsidR="003A36F9" w:rsidTr="00C93EBA">
      <w:trPr>
        <w:trHeight w:val="1928"/>
      </w:trPr>
      <w:tc>
        <w:tcPr>
          <w:tcW w:w="5534" w:type="dxa"/>
        </w:tcPr>
        <w:p w:rsidR="003A36F9" w:rsidRPr="00340DE0" w:rsidRDefault="003A36F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A36F9" w:rsidRPr="00710A6C" w:rsidRDefault="003A36F9" w:rsidP="00EE3C0F">
          <w:pPr>
            <w:pStyle w:val="Sidhuvud"/>
            <w:rPr>
              <w:b/>
            </w:rPr>
          </w:pPr>
        </w:p>
        <w:p w:rsidR="003A36F9" w:rsidRDefault="003A36F9" w:rsidP="00EE3C0F">
          <w:pPr>
            <w:pStyle w:val="Sidhuvud"/>
          </w:pPr>
        </w:p>
        <w:p w:rsidR="003A36F9" w:rsidRDefault="003A36F9" w:rsidP="00EE3C0F">
          <w:pPr>
            <w:pStyle w:val="Sidhuvud"/>
          </w:pPr>
        </w:p>
        <w:p w:rsidR="003A36F9" w:rsidRDefault="003A36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369844281B435B9B4445F009951D48"/>
            </w:placeholder>
            <w:dataBinding w:prefixMappings="xmlns:ns0='http://lp/documentinfo/RK' " w:xpath="/ns0:DocumentInfo[1]/ns0:BaseInfo[1]/ns0:Dnr[1]" w:storeItemID="{8615A8E7-27A9-4D52-BF0C-D526ED911C27}"/>
            <w:text/>
          </w:sdtPr>
          <w:sdtEndPr/>
          <w:sdtContent>
            <w:p w:rsidR="003A36F9" w:rsidRDefault="003A36F9" w:rsidP="003A36F9">
              <w:pPr>
                <w:pStyle w:val="Sidhuvud"/>
              </w:pPr>
              <w:r>
                <w:t>I2020/01904/US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90DEE022FC46E5AE116514BA66920A"/>
            </w:placeholder>
            <w:showingPlcHdr/>
            <w:dataBinding w:prefixMappings="xmlns:ns0='http://lp/documentinfo/RK' " w:xpath="/ns0:DocumentInfo[1]/ns0:BaseInfo[1]/ns0:DocNumber[1]" w:storeItemID="{8615A8E7-27A9-4D52-BF0C-D526ED911C27}"/>
            <w:text/>
          </w:sdtPr>
          <w:sdtEndPr/>
          <w:sdtContent>
            <w:p w:rsidR="003A36F9" w:rsidRDefault="003A36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A36F9" w:rsidRDefault="003A36F9" w:rsidP="00EE3C0F">
          <w:pPr>
            <w:pStyle w:val="Sidhuvud"/>
          </w:pPr>
        </w:p>
      </w:tc>
      <w:tc>
        <w:tcPr>
          <w:tcW w:w="1134" w:type="dxa"/>
        </w:tcPr>
        <w:p w:rsidR="003A36F9" w:rsidRDefault="003A36F9" w:rsidP="0094502D">
          <w:pPr>
            <w:pStyle w:val="Sidhuvud"/>
          </w:pPr>
        </w:p>
        <w:p w:rsidR="003A36F9" w:rsidRPr="0094502D" w:rsidRDefault="003A36F9" w:rsidP="00EC71A6">
          <w:pPr>
            <w:pStyle w:val="Sidhuvud"/>
          </w:pPr>
        </w:p>
      </w:tc>
    </w:tr>
    <w:tr w:rsidR="003A36F9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4284FE1823246C48CF145EADF6B814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70E63" w:rsidRPr="00370E63" w:rsidRDefault="00370E63" w:rsidP="00370E63">
              <w:pPr>
                <w:pStyle w:val="Sidhuvud"/>
                <w:rPr>
                  <w:b/>
                  <w:bCs/>
                </w:rPr>
              </w:pPr>
              <w:r w:rsidRPr="00370E63">
                <w:rPr>
                  <w:b/>
                  <w:bCs/>
                </w:rPr>
                <w:t>Infrastrukturdepartementet</w:t>
              </w:r>
            </w:p>
            <w:p w:rsidR="00370E63" w:rsidRDefault="00370E63" w:rsidP="00370E63">
              <w:pPr>
                <w:pStyle w:val="Sidhuvud"/>
              </w:pPr>
              <w:r>
                <w:t>Infrastrukturministern</w:t>
              </w:r>
            </w:p>
            <w:p w:rsidR="003A36F9" w:rsidRPr="00340DE0" w:rsidRDefault="003A36F9" w:rsidP="00370E63">
              <w:pPr>
                <w:pStyle w:val="Sidhuvud"/>
              </w:pPr>
            </w:p>
          </w:tc>
          <w:bookmarkStart w:id="2" w:name="_Hlk45522015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57A28D50F3C445D681F3D4AAFDFB5B7F"/>
          </w:placeholder>
          <w:dataBinding w:prefixMappings="xmlns:ns0='http://lp/documentinfo/RK' " w:xpath="/ns0:DocumentInfo[1]/ns0:BaseInfo[1]/ns0:Recipient[1]" w:storeItemID="{8615A8E7-27A9-4D52-BF0C-D526ED911C27}"/>
          <w:text w:multiLine="1"/>
        </w:sdtPr>
        <w:sdtEndPr/>
        <w:sdtContent>
          <w:tc>
            <w:tcPr>
              <w:tcW w:w="3170" w:type="dxa"/>
            </w:tcPr>
            <w:p w:rsidR="003A36F9" w:rsidRDefault="003A36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A36F9" w:rsidRDefault="003A36F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A2C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676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616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0E63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6F9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BFC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1AA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82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810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DEE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9E1F4DB-9393-48E7-BABF-24FD59A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69844281B435B9B4445F009951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7F360-E73E-462C-AA40-6AF788B3E3E4}"/>
      </w:docPartPr>
      <w:docPartBody>
        <w:p w:rsidR="00DB597A" w:rsidRDefault="002A4855" w:rsidP="002A4855">
          <w:pPr>
            <w:pStyle w:val="75369844281B435B9B4445F009951D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0DEE022FC46E5AE116514BA669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D2B68-6BBF-4AE9-950A-6F7AFCAD127F}"/>
      </w:docPartPr>
      <w:docPartBody>
        <w:p w:rsidR="00DB597A" w:rsidRDefault="002A4855" w:rsidP="002A4855">
          <w:pPr>
            <w:pStyle w:val="0990DEE022FC46E5AE116514BA6692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284FE1823246C48CF145EADF6B8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2A080-9D1D-410F-B7C8-03598A2CD667}"/>
      </w:docPartPr>
      <w:docPartBody>
        <w:p w:rsidR="00DB597A" w:rsidRDefault="002A4855" w:rsidP="002A4855">
          <w:pPr>
            <w:pStyle w:val="84284FE1823246C48CF145EADF6B814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A28D50F3C445D681F3D4AAFDFB5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100B3-454A-4415-9A22-844734EA5190}"/>
      </w:docPartPr>
      <w:docPartBody>
        <w:p w:rsidR="00DB597A" w:rsidRDefault="002A4855" w:rsidP="002A4855">
          <w:pPr>
            <w:pStyle w:val="57A28D50F3C445D681F3D4AAFDFB5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082D1C0113456F8B16B54AEC32D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FC636-5EFA-4EB6-A72F-D481CC20D36B}"/>
      </w:docPartPr>
      <w:docPartBody>
        <w:p w:rsidR="00DB597A" w:rsidRDefault="002A4855" w:rsidP="002A4855">
          <w:pPr>
            <w:pStyle w:val="B7082D1C0113456F8B16B54AEC32D34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3C190D51B794607946CC99AF7780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D4B4F-D55F-4A78-A8D1-7ED16446149C}"/>
      </w:docPartPr>
      <w:docPartBody>
        <w:p w:rsidR="00DB597A" w:rsidRDefault="002A4855" w:rsidP="002A4855">
          <w:pPr>
            <w:pStyle w:val="03C190D51B794607946CC99AF7780FC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66F4729CE79420696330744EF14D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6ADEA-B2D8-4F90-8B88-C823E2889618}"/>
      </w:docPartPr>
      <w:docPartBody>
        <w:p w:rsidR="00DB597A" w:rsidRDefault="002A4855" w:rsidP="002A4855">
          <w:pPr>
            <w:pStyle w:val="D66F4729CE79420696330744EF14D6E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B45962645F440FA886E2BDB31723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D593B-1E8D-401B-A248-F7B8410201E2}"/>
      </w:docPartPr>
      <w:docPartBody>
        <w:p w:rsidR="00DB597A" w:rsidRDefault="002A4855" w:rsidP="002A4855">
          <w:pPr>
            <w:pStyle w:val="2B45962645F440FA886E2BDB31723BD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55"/>
    <w:rsid w:val="002A4855"/>
    <w:rsid w:val="00D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DC315811FC416F84D781644871A6D5">
    <w:name w:val="06DC315811FC416F84D781644871A6D5"/>
    <w:rsid w:val="002A4855"/>
  </w:style>
  <w:style w:type="character" w:styleId="Platshllartext">
    <w:name w:val="Placeholder Text"/>
    <w:basedOn w:val="Standardstycketeckensnitt"/>
    <w:uiPriority w:val="99"/>
    <w:semiHidden/>
    <w:rsid w:val="002A4855"/>
    <w:rPr>
      <w:noProof w:val="0"/>
      <w:color w:val="808080"/>
    </w:rPr>
  </w:style>
  <w:style w:type="paragraph" w:customStyle="1" w:styleId="FB60D549461C4A04B8A8682A79EBB38D">
    <w:name w:val="FB60D549461C4A04B8A8682A79EBB38D"/>
    <w:rsid w:val="002A4855"/>
  </w:style>
  <w:style w:type="paragraph" w:customStyle="1" w:styleId="85F97460257E4D3DB7679CED934EA263">
    <w:name w:val="85F97460257E4D3DB7679CED934EA263"/>
    <w:rsid w:val="002A4855"/>
  </w:style>
  <w:style w:type="paragraph" w:customStyle="1" w:styleId="3CFA4BCC779448C7A9171EAF9B37D8F9">
    <w:name w:val="3CFA4BCC779448C7A9171EAF9B37D8F9"/>
    <w:rsid w:val="002A4855"/>
  </w:style>
  <w:style w:type="paragraph" w:customStyle="1" w:styleId="75369844281B435B9B4445F009951D48">
    <w:name w:val="75369844281B435B9B4445F009951D48"/>
    <w:rsid w:val="002A4855"/>
  </w:style>
  <w:style w:type="paragraph" w:customStyle="1" w:styleId="0990DEE022FC46E5AE116514BA66920A">
    <w:name w:val="0990DEE022FC46E5AE116514BA66920A"/>
    <w:rsid w:val="002A4855"/>
  </w:style>
  <w:style w:type="paragraph" w:customStyle="1" w:styleId="967BD10584C144BD801BF1EE092CD6E4">
    <w:name w:val="967BD10584C144BD801BF1EE092CD6E4"/>
    <w:rsid w:val="002A4855"/>
  </w:style>
  <w:style w:type="paragraph" w:customStyle="1" w:styleId="CCBC3266FD004343ADD07513E3EE1BB9">
    <w:name w:val="CCBC3266FD004343ADD07513E3EE1BB9"/>
    <w:rsid w:val="002A4855"/>
  </w:style>
  <w:style w:type="paragraph" w:customStyle="1" w:styleId="5B744DB2AA40419DB9442812105A779E">
    <w:name w:val="5B744DB2AA40419DB9442812105A779E"/>
    <w:rsid w:val="002A4855"/>
  </w:style>
  <w:style w:type="paragraph" w:customStyle="1" w:styleId="84284FE1823246C48CF145EADF6B8142">
    <w:name w:val="84284FE1823246C48CF145EADF6B8142"/>
    <w:rsid w:val="002A4855"/>
  </w:style>
  <w:style w:type="paragraph" w:customStyle="1" w:styleId="57A28D50F3C445D681F3D4AAFDFB5B7F">
    <w:name w:val="57A28D50F3C445D681F3D4AAFDFB5B7F"/>
    <w:rsid w:val="002A4855"/>
  </w:style>
  <w:style w:type="paragraph" w:customStyle="1" w:styleId="0990DEE022FC46E5AE116514BA66920A1">
    <w:name w:val="0990DEE022FC46E5AE116514BA66920A1"/>
    <w:rsid w:val="002A48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284FE1823246C48CF145EADF6B81421">
    <w:name w:val="84284FE1823246C48CF145EADF6B81421"/>
    <w:rsid w:val="002A48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082D1C0113456F8B16B54AEC32D343">
    <w:name w:val="B7082D1C0113456F8B16B54AEC32D343"/>
    <w:rsid w:val="002A4855"/>
  </w:style>
  <w:style w:type="paragraph" w:customStyle="1" w:styleId="03C190D51B794607946CC99AF7780FC4">
    <w:name w:val="03C190D51B794607946CC99AF7780FC4"/>
    <w:rsid w:val="002A4855"/>
  </w:style>
  <w:style w:type="paragraph" w:customStyle="1" w:styleId="CCA53E9432D9442C9C4234C52C73D622">
    <w:name w:val="CCA53E9432D9442C9C4234C52C73D622"/>
    <w:rsid w:val="002A4855"/>
  </w:style>
  <w:style w:type="paragraph" w:customStyle="1" w:styleId="987EF698F5F14E23B21F0C53F252D191">
    <w:name w:val="987EF698F5F14E23B21F0C53F252D191"/>
    <w:rsid w:val="002A4855"/>
  </w:style>
  <w:style w:type="paragraph" w:customStyle="1" w:styleId="93D828C66ECE4EEAAB161ACDD447A53A">
    <w:name w:val="93D828C66ECE4EEAAB161ACDD447A53A"/>
    <w:rsid w:val="002A4855"/>
  </w:style>
  <w:style w:type="paragraph" w:customStyle="1" w:styleId="D66F4729CE79420696330744EF14D6E1">
    <w:name w:val="D66F4729CE79420696330744EF14D6E1"/>
    <w:rsid w:val="002A4855"/>
  </w:style>
  <w:style w:type="paragraph" w:customStyle="1" w:styleId="2B45962645F440FA886E2BDB31723BD4">
    <w:name w:val="2B45962645F440FA886E2BDB31723BD4"/>
    <w:rsid w:val="002A4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2020-07-16T00:00:00</HeaderDate>
    <Office/>
    <Dnr>I2020/01904/US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d92e2b1f-fc37-4bda-975a-50532535f112</RD_Svarsid>
  </documentManagement>
</p:properties>
</file>

<file path=customXml/itemProps1.xml><?xml version="1.0" encoding="utf-8"?>
<ds:datastoreItem xmlns:ds="http://schemas.openxmlformats.org/officeDocument/2006/customXml" ds:itemID="{8079EC91-A7AE-4239-9A6F-E36051533B2E}"/>
</file>

<file path=customXml/itemProps2.xml><?xml version="1.0" encoding="utf-8"?>
<ds:datastoreItem xmlns:ds="http://schemas.openxmlformats.org/officeDocument/2006/customXml" ds:itemID="{D80EC08F-3E36-471F-8179-68BD27DD2F0D}"/>
</file>

<file path=customXml/itemProps3.xml><?xml version="1.0" encoding="utf-8"?>
<ds:datastoreItem xmlns:ds="http://schemas.openxmlformats.org/officeDocument/2006/customXml" ds:itemID="{E732A3BF-7A15-47FF-AC3B-61765E3B6DC1}"/>
</file>

<file path=customXml/itemProps4.xml><?xml version="1.0" encoding="utf-8"?>
<ds:datastoreItem xmlns:ds="http://schemas.openxmlformats.org/officeDocument/2006/customXml" ds:itemID="{8615A8E7-27A9-4D52-BF0C-D526ED911C27}"/>
</file>

<file path=customXml/itemProps5.xml><?xml version="1.0" encoding="utf-8"?>
<ds:datastoreItem xmlns:ds="http://schemas.openxmlformats.org/officeDocument/2006/customXml" ds:itemID="{BCCCBFDA-F36C-420E-9F2B-82BEEDFC32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1732 av Sten Bergheden (M) Avgifter för virkesupplag.docx</dc:title>
  <dc:subject/>
  <dc:creator>Magnus Oldenburg</dc:creator>
  <cp:keywords/>
  <dc:description/>
  <cp:lastModifiedBy>Maria Solberg</cp:lastModifiedBy>
  <cp:revision>2</cp:revision>
  <cp:lastPrinted>2020-07-09T07:19:00Z</cp:lastPrinted>
  <dcterms:created xsi:type="dcterms:W3CDTF">2020-07-15T14:13:00Z</dcterms:created>
  <dcterms:modified xsi:type="dcterms:W3CDTF">2020-07-15T14:13:00Z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