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52DB" w14:textId="30F8CE84" w:rsidR="00047799" w:rsidRDefault="00047799" w:rsidP="00DA0661">
      <w:pPr>
        <w:pStyle w:val="Rubrik"/>
      </w:pPr>
      <w:bookmarkStart w:id="0" w:name="Start"/>
      <w:bookmarkStart w:id="1" w:name="_GoBack"/>
      <w:bookmarkEnd w:id="0"/>
      <w:bookmarkEnd w:id="1"/>
      <w:r>
        <w:t>Svar på fråga 201</w:t>
      </w:r>
      <w:r w:rsidR="002F67E4">
        <w:t>9</w:t>
      </w:r>
      <w:r>
        <w:t>/</w:t>
      </w:r>
      <w:r w:rsidR="002F67E4">
        <w:t>20</w:t>
      </w:r>
      <w:r>
        <w:t>:</w:t>
      </w:r>
      <w:r w:rsidR="002F67E4">
        <w:t>481</w:t>
      </w:r>
      <w:r>
        <w:t xml:space="preserve"> av </w:t>
      </w:r>
      <w:r w:rsidR="002F67E4">
        <w:t>Magdalena Schröder</w:t>
      </w:r>
      <w:r>
        <w:t xml:space="preserve"> (M)</w:t>
      </w:r>
      <w:r>
        <w:br/>
      </w:r>
      <w:r w:rsidR="002F67E4">
        <w:t>Kronvittnen och a</w:t>
      </w:r>
      <w:r>
        <w:t>nonyma vittnen</w:t>
      </w:r>
    </w:p>
    <w:p w14:paraId="3C2C9701" w14:textId="22BD1FBE" w:rsidR="002F67E4" w:rsidRDefault="002F67E4" w:rsidP="002F67E4">
      <w:pPr>
        <w:pStyle w:val="Brdtext"/>
      </w:pPr>
      <w:r>
        <w:t>Magdalena Schröder</w:t>
      </w:r>
      <w:r w:rsidR="00047799">
        <w:t xml:space="preserve"> har frågat mig </w:t>
      </w:r>
      <w:r>
        <w:t>när jag kommer att återkomma till riksdagen med ett lagförslag som möjliggör ett system med kronvittnen och anonyma vittnen</w:t>
      </w:r>
      <w:r w:rsidR="00047799">
        <w:t xml:space="preserve">. </w:t>
      </w:r>
    </w:p>
    <w:p w14:paraId="129C85F0" w14:textId="68A90E7E" w:rsidR="002F67E4" w:rsidRPr="003270F7" w:rsidRDefault="002F67E4" w:rsidP="002F67E4">
      <w:pPr>
        <w:pStyle w:val="Brdtext"/>
      </w:pPr>
      <w:r>
        <w:t xml:space="preserve">Regeringen har mycket riktigt tillsatt en utredning med det övergripande syftet att </w:t>
      </w:r>
      <w:r w:rsidRPr="00F0731A">
        <w:t>stärka rättsprocessen</w:t>
      </w:r>
      <w:r>
        <w:t xml:space="preserve"> och öka lagföringen. Utredaren ska bl.a. </w:t>
      </w:r>
      <w:r w:rsidRPr="003270F7">
        <w:t>föreslå åtgärder för att förbättra stödet till vittnen och överväga åtgärder för att stärka skyddet av vittnen</w:t>
      </w:r>
      <w:r>
        <w:t xml:space="preserve"> i stort. I uppdraget ingår</w:t>
      </w:r>
      <w:r w:rsidR="006B1297">
        <w:t xml:space="preserve"> även</w:t>
      </w:r>
      <w:r>
        <w:t xml:space="preserve"> att analysera möjligheten till ett system med kronvittnen och anonyma vittnen. Utredningen har redan påbörjat sitt arbete.</w:t>
      </w:r>
    </w:p>
    <w:p w14:paraId="19CB0841" w14:textId="62728D88" w:rsidR="002F67E4" w:rsidRDefault="002F67E4" w:rsidP="002F67E4">
      <w:pPr>
        <w:pStyle w:val="Brdtext"/>
      </w:pPr>
      <w:r>
        <w:t>Det som är angeläget i kampen mot den grova brottsligheten med kopplingar till kriminella nätverk är inte att snabbt vidta vilka åtgärder som helst utan att hitta effektfulla åtgärder som kan ge resultat. Lagstiftning av det här slaget måste därför få ta viss tid för att den ska bli kvalitativ och välfungerande. Det är nödvändigt att ge utred</w:t>
      </w:r>
      <w:r w:rsidR="0086467D">
        <w:t>aren</w:t>
      </w:r>
      <w:r>
        <w:t xml:space="preserve"> tillräckligt </w:t>
      </w:r>
      <w:r w:rsidR="0086467D">
        <w:t xml:space="preserve">med </w:t>
      </w:r>
      <w:r>
        <w:t xml:space="preserve">tid för att </w:t>
      </w:r>
      <w:r w:rsidR="0086467D">
        <w:t>komma fram till</w:t>
      </w:r>
      <w:r>
        <w:t xml:space="preserve"> om, och i så fall på vilket sätt, ett system med kronvittnen och anonyma vittnen kan vara effektfulla verktyg. När det gäller just dessa åtgärder finns också tydliga rättssäkerhetsaspekter som gör det än mer angeläget att frågorna utreds ordentligt.</w:t>
      </w:r>
    </w:p>
    <w:p w14:paraId="1D0864B5" w14:textId="6B3B1FCD" w:rsidR="002F67E4" w:rsidRDefault="002F67E4" w:rsidP="002F67E4">
      <w:pPr>
        <w:pStyle w:val="Brdtext"/>
      </w:pPr>
      <w:r>
        <w:t xml:space="preserve">När utredningen lämnar sina förslag kommer arbetet med att ta fram eventuell lagstiftning naturligtvis att vara högt prioriterat inom </w:t>
      </w:r>
      <w:r w:rsidR="0074342D">
        <w:t>R</w:t>
      </w:r>
      <w:r>
        <w:t xml:space="preserve">egeringskansliet. Vi får inte glömma att vi strävar mot samma mål här, att </w:t>
      </w:r>
      <w:r>
        <w:lastRenderedPageBreak/>
        <w:t>hitta de allra bästa verktygen för att bekämpa den grova brottsligheten på ett kraftfullt och effektivt sätt.</w:t>
      </w:r>
    </w:p>
    <w:p w14:paraId="37B74F2F" w14:textId="09BFB1C0" w:rsidR="00047799" w:rsidRDefault="00047799" w:rsidP="006A12F1">
      <w:pPr>
        <w:pStyle w:val="Brdtext"/>
      </w:pPr>
      <w:r>
        <w:t xml:space="preserve">Stockholm den </w:t>
      </w:r>
      <w:sdt>
        <w:sdtPr>
          <w:id w:val="-1225218591"/>
          <w:placeholder>
            <w:docPart w:val="366B43DC16B34A87B9F0652144F82763"/>
          </w:placeholder>
          <w:dataBinding w:prefixMappings="xmlns:ns0='http://lp/documentinfo/RK' " w:xpath="/ns0:DocumentInfo[1]/ns0:BaseInfo[1]/ns0:HeaderDate[1]" w:storeItemID="{39F1068B-3565-4422-B8B8-9B745879178E}"/>
          <w:date w:fullDate="2019-12-04T00:00:00Z">
            <w:dateFormat w:val="d MMMM yyyy"/>
            <w:lid w:val="sv-SE"/>
            <w:storeMappedDataAs w:val="dateTime"/>
            <w:calendar w:val="gregorian"/>
          </w:date>
        </w:sdtPr>
        <w:sdtEndPr/>
        <w:sdtContent>
          <w:r w:rsidR="002F67E4">
            <w:t>4 december 2019</w:t>
          </w:r>
        </w:sdtContent>
      </w:sdt>
    </w:p>
    <w:p w14:paraId="0E659B70" w14:textId="77777777" w:rsidR="00047799" w:rsidRDefault="00047799" w:rsidP="004E7A8F">
      <w:pPr>
        <w:pStyle w:val="Brdtextutanavstnd"/>
      </w:pPr>
    </w:p>
    <w:p w14:paraId="6B08D799" w14:textId="77777777" w:rsidR="00047799" w:rsidRDefault="00047799" w:rsidP="004E7A8F">
      <w:pPr>
        <w:pStyle w:val="Brdtextutanavstnd"/>
      </w:pPr>
    </w:p>
    <w:p w14:paraId="4D440676" w14:textId="77777777" w:rsidR="00047799" w:rsidRDefault="00047799" w:rsidP="004E7A8F">
      <w:pPr>
        <w:pStyle w:val="Brdtextutanavstnd"/>
      </w:pPr>
    </w:p>
    <w:p w14:paraId="45B8BCB3" w14:textId="79738DC3" w:rsidR="00047799" w:rsidRDefault="004760EA" w:rsidP="00422A41">
      <w:pPr>
        <w:pStyle w:val="Brdtext"/>
      </w:pPr>
      <w:r>
        <w:t>Morgan Johansson</w:t>
      </w:r>
    </w:p>
    <w:p w14:paraId="5B2C0514" w14:textId="77777777" w:rsidR="00047799" w:rsidRPr="00DB48AB" w:rsidRDefault="00047799" w:rsidP="00DB48AB">
      <w:pPr>
        <w:pStyle w:val="Brdtext"/>
      </w:pPr>
    </w:p>
    <w:p w14:paraId="42CBB93E" w14:textId="77777777" w:rsidR="00047799" w:rsidRDefault="00047799" w:rsidP="00E96532">
      <w:pPr>
        <w:pStyle w:val="Brdtext"/>
      </w:pPr>
    </w:p>
    <w:sectPr w:rsidR="00047799" w:rsidSect="00047799">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1FA1" w14:textId="77777777" w:rsidR="00047799" w:rsidRDefault="00047799" w:rsidP="00A87A54">
      <w:pPr>
        <w:spacing w:after="0" w:line="240" w:lineRule="auto"/>
      </w:pPr>
      <w:r>
        <w:separator/>
      </w:r>
    </w:p>
  </w:endnote>
  <w:endnote w:type="continuationSeparator" w:id="0">
    <w:p w14:paraId="3DF366B6" w14:textId="77777777" w:rsidR="00047799" w:rsidRDefault="0004779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47799" w:rsidRPr="00347E11" w14:paraId="2A98512B" w14:textId="77777777" w:rsidTr="0091106D">
      <w:trPr>
        <w:trHeight w:val="227"/>
        <w:jc w:val="right"/>
      </w:trPr>
      <w:tc>
        <w:tcPr>
          <w:tcW w:w="708" w:type="dxa"/>
          <w:vAlign w:val="bottom"/>
        </w:tcPr>
        <w:p w14:paraId="5F6E6EAA" w14:textId="2A49E01C" w:rsidR="00047799" w:rsidRPr="00B62610" w:rsidRDefault="00047799" w:rsidP="0004779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0534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0534F">
            <w:rPr>
              <w:rStyle w:val="Sidnummer"/>
              <w:noProof/>
            </w:rPr>
            <w:t>2</w:t>
          </w:r>
          <w:r>
            <w:rPr>
              <w:rStyle w:val="Sidnummer"/>
            </w:rPr>
            <w:fldChar w:fldCharType="end"/>
          </w:r>
          <w:r>
            <w:rPr>
              <w:rStyle w:val="Sidnummer"/>
            </w:rPr>
            <w:t>)</w:t>
          </w:r>
        </w:p>
      </w:tc>
    </w:tr>
    <w:tr w:rsidR="00047799" w:rsidRPr="00347E11" w14:paraId="1DAB11F6" w14:textId="77777777" w:rsidTr="0091106D">
      <w:trPr>
        <w:trHeight w:val="850"/>
        <w:jc w:val="right"/>
      </w:trPr>
      <w:tc>
        <w:tcPr>
          <w:tcW w:w="708" w:type="dxa"/>
          <w:vAlign w:val="bottom"/>
        </w:tcPr>
        <w:p w14:paraId="306E9731" w14:textId="77777777" w:rsidR="00047799" w:rsidRPr="00347E11" w:rsidRDefault="00047799" w:rsidP="00047799">
          <w:pPr>
            <w:pStyle w:val="Sidfot"/>
            <w:spacing w:line="276" w:lineRule="auto"/>
            <w:jc w:val="right"/>
          </w:pPr>
        </w:p>
      </w:tc>
    </w:tr>
  </w:tbl>
  <w:p w14:paraId="46DCD811" w14:textId="77777777" w:rsidR="00047799" w:rsidRPr="005606BC" w:rsidRDefault="00047799" w:rsidP="00047799">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C6358D4" w14:textId="77777777" w:rsidTr="001F4302">
      <w:trPr>
        <w:trHeight w:val="510"/>
      </w:trPr>
      <w:tc>
        <w:tcPr>
          <w:tcW w:w="8525" w:type="dxa"/>
          <w:gridSpan w:val="2"/>
          <w:vAlign w:val="bottom"/>
        </w:tcPr>
        <w:p w14:paraId="44DF0F86" w14:textId="77777777" w:rsidR="00347E11" w:rsidRPr="00347E11" w:rsidRDefault="00347E11" w:rsidP="00347E11">
          <w:pPr>
            <w:pStyle w:val="Sidfot"/>
            <w:rPr>
              <w:sz w:val="8"/>
            </w:rPr>
          </w:pPr>
        </w:p>
      </w:tc>
    </w:tr>
    <w:tr w:rsidR="00093408" w:rsidRPr="00EE3C0F" w14:paraId="4658B3AD" w14:textId="77777777" w:rsidTr="00C26068">
      <w:trPr>
        <w:trHeight w:val="227"/>
      </w:trPr>
      <w:tc>
        <w:tcPr>
          <w:tcW w:w="4074" w:type="dxa"/>
        </w:tcPr>
        <w:p w14:paraId="4A538BFD" w14:textId="77777777" w:rsidR="00347E11" w:rsidRPr="00F53AEA" w:rsidRDefault="00347E11" w:rsidP="00C26068">
          <w:pPr>
            <w:pStyle w:val="Sidfot"/>
            <w:spacing w:line="276" w:lineRule="auto"/>
          </w:pPr>
        </w:p>
      </w:tc>
      <w:tc>
        <w:tcPr>
          <w:tcW w:w="4451" w:type="dxa"/>
        </w:tcPr>
        <w:p w14:paraId="022E53FD" w14:textId="77777777" w:rsidR="00093408" w:rsidRPr="00F53AEA" w:rsidRDefault="00093408" w:rsidP="00F53AEA">
          <w:pPr>
            <w:pStyle w:val="Sidfot"/>
            <w:spacing w:line="276" w:lineRule="auto"/>
          </w:pPr>
        </w:p>
      </w:tc>
    </w:tr>
  </w:tbl>
  <w:p w14:paraId="53F1D8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04BC" w14:textId="77777777" w:rsidR="00047799" w:rsidRDefault="00047799" w:rsidP="00A87A54">
      <w:pPr>
        <w:spacing w:after="0" w:line="240" w:lineRule="auto"/>
      </w:pPr>
      <w:r>
        <w:separator/>
      </w:r>
    </w:p>
  </w:footnote>
  <w:footnote w:type="continuationSeparator" w:id="0">
    <w:p w14:paraId="03BDB23A" w14:textId="77777777" w:rsidR="00047799" w:rsidRDefault="0004779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47799" w14:paraId="6FC1CF3A" w14:textId="77777777" w:rsidTr="00C93EBA">
      <w:trPr>
        <w:trHeight w:val="227"/>
      </w:trPr>
      <w:tc>
        <w:tcPr>
          <w:tcW w:w="5534" w:type="dxa"/>
        </w:tcPr>
        <w:p w14:paraId="11BAD934" w14:textId="77777777" w:rsidR="00047799" w:rsidRPr="007D73AB" w:rsidRDefault="00047799">
          <w:pPr>
            <w:pStyle w:val="Sidhuvud"/>
          </w:pPr>
        </w:p>
      </w:tc>
      <w:tc>
        <w:tcPr>
          <w:tcW w:w="3170" w:type="dxa"/>
          <w:vAlign w:val="bottom"/>
        </w:tcPr>
        <w:p w14:paraId="482B57C9" w14:textId="77777777" w:rsidR="00047799" w:rsidRPr="007D73AB" w:rsidRDefault="00047799" w:rsidP="00340DE0">
          <w:pPr>
            <w:pStyle w:val="Sidhuvud"/>
          </w:pPr>
        </w:p>
      </w:tc>
      <w:tc>
        <w:tcPr>
          <w:tcW w:w="1134" w:type="dxa"/>
        </w:tcPr>
        <w:p w14:paraId="41D3A731" w14:textId="77777777" w:rsidR="00047799" w:rsidRDefault="00047799" w:rsidP="005A703A">
          <w:pPr>
            <w:pStyle w:val="Sidhuvud"/>
          </w:pPr>
        </w:p>
      </w:tc>
    </w:tr>
    <w:tr w:rsidR="00047799" w14:paraId="5745EC45" w14:textId="77777777" w:rsidTr="00C93EBA">
      <w:trPr>
        <w:trHeight w:val="1928"/>
      </w:trPr>
      <w:tc>
        <w:tcPr>
          <w:tcW w:w="5534" w:type="dxa"/>
        </w:tcPr>
        <w:p w14:paraId="7937C865" w14:textId="77777777" w:rsidR="00047799" w:rsidRPr="00340DE0" w:rsidRDefault="00047799" w:rsidP="00340DE0">
          <w:pPr>
            <w:pStyle w:val="Sidhuvud"/>
          </w:pPr>
          <w:r>
            <w:rPr>
              <w:noProof/>
            </w:rPr>
            <w:drawing>
              <wp:inline distT="0" distB="0" distL="0" distR="0" wp14:anchorId="0B7AE33A" wp14:editId="046BD46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0FD349" w14:textId="77777777" w:rsidR="00047799" w:rsidRPr="00710A6C" w:rsidRDefault="00047799" w:rsidP="00EE3C0F">
          <w:pPr>
            <w:pStyle w:val="Sidhuvud"/>
            <w:rPr>
              <w:b/>
            </w:rPr>
          </w:pPr>
        </w:p>
        <w:p w14:paraId="36297674" w14:textId="77777777" w:rsidR="00047799" w:rsidRDefault="00047799" w:rsidP="00EE3C0F">
          <w:pPr>
            <w:pStyle w:val="Sidhuvud"/>
          </w:pPr>
        </w:p>
        <w:p w14:paraId="6FB21F5F" w14:textId="77777777" w:rsidR="00047799" w:rsidRDefault="00047799" w:rsidP="00EE3C0F">
          <w:pPr>
            <w:pStyle w:val="Sidhuvud"/>
          </w:pPr>
        </w:p>
        <w:p w14:paraId="1F6A7A8C" w14:textId="77777777" w:rsidR="00047799" w:rsidRDefault="00047799" w:rsidP="00EE3C0F">
          <w:pPr>
            <w:pStyle w:val="Sidhuvud"/>
          </w:pPr>
        </w:p>
        <w:sdt>
          <w:sdtPr>
            <w:alias w:val="Dnr"/>
            <w:tag w:val="ccRKShow_Dnr"/>
            <w:id w:val="-829283628"/>
            <w:placeholder>
              <w:docPart w:val="98CF244FEDA5460AB1867289AD4D5014"/>
            </w:placeholder>
            <w:dataBinding w:prefixMappings="xmlns:ns0='http://lp/documentinfo/RK' " w:xpath="/ns0:DocumentInfo[1]/ns0:BaseInfo[1]/ns0:Dnr[1]" w:storeItemID="{39F1068B-3565-4422-B8B8-9B745879178E}"/>
            <w:text/>
          </w:sdtPr>
          <w:sdtEndPr/>
          <w:sdtContent>
            <w:p w14:paraId="52EC0A3A" w14:textId="1C6535B7" w:rsidR="00047799" w:rsidRDefault="00047799" w:rsidP="00EE3C0F">
              <w:pPr>
                <w:pStyle w:val="Sidhuvud"/>
              </w:pPr>
              <w:r>
                <w:t>Ju2019//0</w:t>
              </w:r>
              <w:r w:rsidR="002F67E4">
                <w:t>3906</w:t>
              </w:r>
              <w:r>
                <w:t>/POL</w:t>
              </w:r>
            </w:p>
          </w:sdtContent>
        </w:sdt>
        <w:sdt>
          <w:sdtPr>
            <w:alias w:val="DocNumber"/>
            <w:tag w:val="DocNumber"/>
            <w:id w:val="1726028884"/>
            <w:placeholder>
              <w:docPart w:val="5FC3EB0C9A9141CEA54C22574E2FF079"/>
            </w:placeholder>
            <w:showingPlcHdr/>
            <w:dataBinding w:prefixMappings="xmlns:ns0='http://lp/documentinfo/RK' " w:xpath="/ns0:DocumentInfo[1]/ns0:BaseInfo[1]/ns0:DocNumber[1]" w:storeItemID="{39F1068B-3565-4422-B8B8-9B745879178E}"/>
            <w:text/>
          </w:sdtPr>
          <w:sdtEndPr/>
          <w:sdtContent>
            <w:p w14:paraId="445123D8" w14:textId="77777777" w:rsidR="00047799" w:rsidRDefault="00047799" w:rsidP="00EE3C0F">
              <w:pPr>
                <w:pStyle w:val="Sidhuvud"/>
              </w:pPr>
              <w:r>
                <w:rPr>
                  <w:rStyle w:val="Platshllartext"/>
                </w:rPr>
                <w:t xml:space="preserve"> </w:t>
              </w:r>
            </w:p>
          </w:sdtContent>
        </w:sdt>
        <w:p w14:paraId="77D8E7F6" w14:textId="77777777" w:rsidR="00047799" w:rsidRDefault="00047799" w:rsidP="00EE3C0F">
          <w:pPr>
            <w:pStyle w:val="Sidhuvud"/>
          </w:pPr>
        </w:p>
      </w:tc>
      <w:tc>
        <w:tcPr>
          <w:tcW w:w="1134" w:type="dxa"/>
        </w:tcPr>
        <w:p w14:paraId="5747C80B" w14:textId="77777777" w:rsidR="00047799" w:rsidRDefault="00047799" w:rsidP="0094502D">
          <w:pPr>
            <w:pStyle w:val="Sidhuvud"/>
          </w:pPr>
        </w:p>
        <w:p w14:paraId="77D23B9D" w14:textId="77777777" w:rsidR="00047799" w:rsidRPr="0094502D" w:rsidRDefault="00047799" w:rsidP="00EC71A6">
          <w:pPr>
            <w:pStyle w:val="Sidhuvud"/>
          </w:pPr>
        </w:p>
      </w:tc>
    </w:tr>
    <w:tr w:rsidR="00047799" w14:paraId="548CA3A8" w14:textId="77777777" w:rsidTr="00C93EBA">
      <w:trPr>
        <w:trHeight w:val="2268"/>
      </w:trPr>
      <w:sdt>
        <w:sdtPr>
          <w:rPr>
            <w:b/>
          </w:rPr>
          <w:alias w:val="SenderText"/>
          <w:tag w:val="ccRKShow_SenderText"/>
          <w:id w:val="1374046025"/>
          <w:placeholder>
            <w:docPart w:val="C491E5568DC24F8EA0D9EA88ABB53A1E"/>
          </w:placeholder>
        </w:sdtPr>
        <w:sdtEndPr>
          <w:rPr>
            <w:b w:val="0"/>
          </w:rPr>
        </w:sdtEndPr>
        <w:sdtContent>
          <w:tc>
            <w:tcPr>
              <w:tcW w:w="5534" w:type="dxa"/>
              <w:tcMar>
                <w:right w:w="1134" w:type="dxa"/>
              </w:tcMar>
            </w:tcPr>
            <w:sdt>
              <w:sdtPr>
                <w:rPr>
                  <w:rFonts w:asciiTheme="minorHAnsi" w:hAnsiTheme="minorHAnsi"/>
                  <w:sz w:val="25"/>
                </w:rPr>
                <w:alias w:val="SenderText"/>
                <w:tag w:val="ccRKShow_SenderText"/>
                <w:id w:val="-494345539"/>
                <w:placeholder>
                  <w:docPart w:val="1E5AF566603649328C6E7CFAF48656F1"/>
                </w:placeholder>
              </w:sdtPr>
              <w:sdtEndPr/>
              <w:sdtContent>
                <w:p w14:paraId="6CFCA311" w14:textId="77777777" w:rsidR="003D5A46" w:rsidRPr="00020A7D" w:rsidRDefault="003D5A46" w:rsidP="003D5A46">
                  <w:pPr>
                    <w:pStyle w:val="Sidhuvud"/>
                    <w:rPr>
                      <w:b/>
                    </w:rPr>
                  </w:pPr>
                  <w:r w:rsidRPr="00020A7D">
                    <w:rPr>
                      <w:b/>
                    </w:rPr>
                    <w:t>Justitiedepartementet</w:t>
                  </w:r>
                </w:p>
                <w:p w14:paraId="3308C494" w14:textId="77777777" w:rsidR="003D5A46" w:rsidRDefault="003D5A46" w:rsidP="003D5A46">
                  <w:pPr>
                    <w:pStyle w:val="Sidhuvud"/>
                  </w:pPr>
                  <w:r w:rsidRPr="00E16B90">
                    <w:t>Justitie- och migrationsministern</w:t>
                  </w:r>
                </w:p>
                <w:p w14:paraId="726A2FEA" w14:textId="77777777" w:rsidR="003D5A46" w:rsidRDefault="003D5A46" w:rsidP="003D5A46">
                  <w:pPr>
                    <w:pStyle w:val="Sidhuvud"/>
                  </w:pPr>
                </w:p>
                <w:p w14:paraId="5BF8B715" w14:textId="77777777" w:rsidR="003D5A46" w:rsidRPr="007E1F78" w:rsidRDefault="003D5A46" w:rsidP="003D5A46">
                  <w:pPr>
                    <w:pStyle w:val="Sidhuvud"/>
                    <w:rPr>
                      <w:b/>
                    </w:rPr>
                  </w:pPr>
                </w:p>
                <w:p w14:paraId="77945FCC" w14:textId="043A6D44" w:rsidR="00C14F7D" w:rsidRDefault="00C14F7D" w:rsidP="003D5A46">
                  <w:pPr>
                    <w:pStyle w:val="Brdtext"/>
                    <w:tabs>
                      <w:tab w:val="clear" w:pos="1701"/>
                      <w:tab w:val="clear" w:pos="3600"/>
                      <w:tab w:val="clear" w:pos="5387"/>
                      <w:tab w:val="left" w:pos="2925"/>
                    </w:tabs>
                    <w:rPr>
                      <w:rFonts w:asciiTheme="majorHAnsi" w:hAnsiTheme="majorHAnsi"/>
                      <w:sz w:val="19"/>
                    </w:rPr>
                  </w:pPr>
                </w:p>
                <w:p w14:paraId="507E735D" w14:textId="797DE1BE" w:rsidR="00C14F7D" w:rsidRDefault="00C14F7D" w:rsidP="003D5A46">
                  <w:pPr>
                    <w:pStyle w:val="Brdtext"/>
                    <w:tabs>
                      <w:tab w:val="clear" w:pos="1701"/>
                      <w:tab w:val="clear" w:pos="3600"/>
                      <w:tab w:val="clear" w:pos="5387"/>
                      <w:tab w:val="left" w:pos="2925"/>
                    </w:tabs>
                    <w:rPr>
                      <w:rFonts w:asciiTheme="majorHAnsi" w:hAnsiTheme="majorHAnsi"/>
                      <w:sz w:val="19"/>
                    </w:rPr>
                  </w:pPr>
                </w:p>
                <w:p w14:paraId="6D4A2118" w14:textId="0B4D7CB5" w:rsidR="00C14F7D" w:rsidRDefault="00C14F7D" w:rsidP="003D5A46">
                  <w:pPr>
                    <w:pStyle w:val="Brdtext"/>
                    <w:tabs>
                      <w:tab w:val="clear" w:pos="1701"/>
                      <w:tab w:val="clear" w:pos="3600"/>
                      <w:tab w:val="clear" w:pos="5387"/>
                      <w:tab w:val="left" w:pos="2925"/>
                    </w:tabs>
                    <w:rPr>
                      <w:rFonts w:asciiTheme="majorHAnsi" w:hAnsiTheme="majorHAnsi"/>
                      <w:sz w:val="19"/>
                    </w:rPr>
                  </w:pPr>
                </w:p>
                <w:p w14:paraId="36B5DA6F" w14:textId="77777777" w:rsidR="00C14F7D" w:rsidRDefault="00C14F7D" w:rsidP="003D5A46">
                  <w:pPr>
                    <w:pStyle w:val="Brdtext"/>
                    <w:tabs>
                      <w:tab w:val="clear" w:pos="1701"/>
                      <w:tab w:val="clear" w:pos="3600"/>
                      <w:tab w:val="clear" w:pos="5387"/>
                      <w:tab w:val="left" w:pos="2925"/>
                    </w:tabs>
                    <w:rPr>
                      <w:rFonts w:asciiTheme="majorHAnsi" w:hAnsiTheme="majorHAnsi"/>
                      <w:sz w:val="19"/>
                    </w:rPr>
                  </w:pPr>
                </w:p>
                <w:p w14:paraId="25318DD7" w14:textId="77777777" w:rsidR="00C14F7D" w:rsidRDefault="00C14F7D" w:rsidP="003D5A46">
                  <w:pPr>
                    <w:pStyle w:val="Brdtext"/>
                    <w:tabs>
                      <w:tab w:val="clear" w:pos="1701"/>
                      <w:tab w:val="clear" w:pos="3600"/>
                      <w:tab w:val="clear" w:pos="5387"/>
                      <w:tab w:val="left" w:pos="2925"/>
                    </w:tabs>
                    <w:rPr>
                      <w:rFonts w:asciiTheme="majorHAnsi" w:hAnsiTheme="majorHAnsi"/>
                      <w:sz w:val="19"/>
                    </w:rPr>
                  </w:pPr>
                </w:p>
                <w:p w14:paraId="09CD8EE0" w14:textId="77777777" w:rsidR="00C14F7D" w:rsidRDefault="00C14F7D" w:rsidP="003D5A46">
                  <w:pPr>
                    <w:pStyle w:val="Brdtext"/>
                    <w:tabs>
                      <w:tab w:val="clear" w:pos="1701"/>
                      <w:tab w:val="clear" w:pos="3600"/>
                      <w:tab w:val="clear" w:pos="5387"/>
                      <w:tab w:val="left" w:pos="2925"/>
                    </w:tabs>
                    <w:rPr>
                      <w:rFonts w:asciiTheme="majorHAnsi" w:hAnsiTheme="majorHAnsi"/>
                      <w:sz w:val="19"/>
                    </w:rPr>
                  </w:pPr>
                </w:p>
                <w:p w14:paraId="2E421E3B" w14:textId="4AF08FE8" w:rsidR="003D5A46" w:rsidRPr="007E1F78" w:rsidRDefault="00167E70" w:rsidP="003D5A46">
                  <w:pPr>
                    <w:pStyle w:val="Brdtext"/>
                    <w:tabs>
                      <w:tab w:val="clear" w:pos="1701"/>
                      <w:tab w:val="clear" w:pos="3600"/>
                      <w:tab w:val="clear" w:pos="5387"/>
                      <w:tab w:val="left" w:pos="2925"/>
                    </w:tabs>
                    <w:rPr>
                      <w:rFonts w:asciiTheme="majorHAnsi" w:hAnsiTheme="majorHAnsi"/>
                      <w:sz w:val="19"/>
                    </w:rPr>
                  </w:pPr>
                </w:p>
              </w:sdtContent>
            </w:sdt>
            <w:p w14:paraId="2081A80E" w14:textId="1FD2B3B3" w:rsidR="00047799" w:rsidRPr="00340DE0" w:rsidRDefault="00047799" w:rsidP="00340DE0">
              <w:pPr>
                <w:pStyle w:val="Sidhuvud"/>
              </w:pPr>
            </w:p>
          </w:tc>
        </w:sdtContent>
      </w:sdt>
      <w:sdt>
        <w:sdtPr>
          <w:alias w:val="Recipient"/>
          <w:tag w:val="ccRKShow_Recipient"/>
          <w:id w:val="-28344517"/>
          <w:placeholder>
            <w:docPart w:val="5323075E523344958F453488CF4E12F2"/>
          </w:placeholder>
          <w:dataBinding w:prefixMappings="xmlns:ns0='http://lp/documentinfo/RK' " w:xpath="/ns0:DocumentInfo[1]/ns0:BaseInfo[1]/ns0:Recipient[1]" w:storeItemID="{39F1068B-3565-4422-B8B8-9B745879178E}"/>
          <w:text w:multiLine="1"/>
        </w:sdtPr>
        <w:sdtEndPr/>
        <w:sdtContent>
          <w:tc>
            <w:tcPr>
              <w:tcW w:w="3170" w:type="dxa"/>
            </w:tcPr>
            <w:p w14:paraId="2918DB9B" w14:textId="77777777" w:rsidR="00047799" w:rsidRDefault="00047799" w:rsidP="00547B89">
              <w:pPr>
                <w:pStyle w:val="Sidhuvud"/>
              </w:pPr>
              <w:r>
                <w:t>Till riksdagen</w:t>
              </w:r>
            </w:p>
          </w:tc>
        </w:sdtContent>
      </w:sdt>
      <w:tc>
        <w:tcPr>
          <w:tcW w:w="1134" w:type="dxa"/>
        </w:tcPr>
        <w:p w14:paraId="39AD9DD4" w14:textId="77777777" w:rsidR="00047799" w:rsidRDefault="00047799" w:rsidP="003E6020">
          <w:pPr>
            <w:pStyle w:val="Sidhuvud"/>
          </w:pPr>
        </w:p>
      </w:tc>
    </w:tr>
  </w:tbl>
  <w:p w14:paraId="326F55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9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7799"/>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0F8F"/>
    <w:rsid w:val="001331B1"/>
    <w:rsid w:val="00134837"/>
    <w:rsid w:val="00135111"/>
    <w:rsid w:val="001428E2"/>
    <w:rsid w:val="00165697"/>
    <w:rsid w:val="00167E70"/>
    <w:rsid w:val="00167FA8"/>
    <w:rsid w:val="00170CE4"/>
    <w:rsid w:val="0017300E"/>
    <w:rsid w:val="00173126"/>
    <w:rsid w:val="00175A08"/>
    <w:rsid w:val="00176A26"/>
    <w:rsid w:val="001813DF"/>
    <w:rsid w:val="0019051C"/>
    <w:rsid w:val="0019127B"/>
    <w:rsid w:val="00192350"/>
    <w:rsid w:val="00192E34"/>
    <w:rsid w:val="00197A8A"/>
    <w:rsid w:val="001A2A61"/>
    <w:rsid w:val="001A5772"/>
    <w:rsid w:val="001B4824"/>
    <w:rsid w:val="001C4980"/>
    <w:rsid w:val="001C5DC9"/>
    <w:rsid w:val="001C71A9"/>
    <w:rsid w:val="001E1A13"/>
    <w:rsid w:val="001E20CC"/>
    <w:rsid w:val="001E3D83"/>
    <w:rsid w:val="001E72EE"/>
    <w:rsid w:val="001F0629"/>
    <w:rsid w:val="001F0736"/>
    <w:rsid w:val="001F2C8E"/>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693C"/>
    <w:rsid w:val="002B6849"/>
    <w:rsid w:val="002C5B48"/>
    <w:rsid w:val="002D2647"/>
    <w:rsid w:val="002D4298"/>
    <w:rsid w:val="002D4829"/>
    <w:rsid w:val="002E2C89"/>
    <w:rsid w:val="002E3609"/>
    <w:rsid w:val="002E4D3F"/>
    <w:rsid w:val="002E61A5"/>
    <w:rsid w:val="002F3675"/>
    <w:rsid w:val="002F59E0"/>
    <w:rsid w:val="002F66A6"/>
    <w:rsid w:val="002F67E4"/>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A46"/>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60EA"/>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37A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03F0"/>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1297"/>
    <w:rsid w:val="006B4A30"/>
    <w:rsid w:val="006B7569"/>
    <w:rsid w:val="006C28EE"/>
    <w:rsid w:val="006D2998"/>
    <w:rsid w:val="006D3188"/>
    <w:rsid w:val="006E08FC"/>
    <w:rsid w:val="006F0F4C"/>
    <w:rsid w:val="006F2588"/>
    <w:rsid w:val="00710A6C"/>
    <w:rsid w:val="00710D98"/>
    <w:rsid w:val="00711CE9"/>
    <w:rsid w:val="00712266"/>
    <w:rsid w:val="00712593"/>
    <w:rsid w:val="00712D82"/>
    <w:rsid w:val="007171AB"/>
    <w:rsid w:val="007213D0"/>
    <w:rsid w:val="00721BA2"/>
    <w:rsid w:val="00732599"/>
    <w:rsid w:val="0074342D"/>
    <w:rsid w:val="00743E09"/>
    <w:rsid w:val="00744FCC"/>
    <w:rsid w:val="00750C93"/>
    <w:rsid w:val="00754E24"/>
    <w:rsid w:val="00757B3B"/>
    <w:rsid w:val="00773075"/>
    <w:rsid w:val="00773F36"/>
    <w:rsid w:val="00776254"/>
    <w:rsid w:val="00777CFF"/>
    <w:rsid w:val="00777FF5"/>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467D"/>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534F"/>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2922"/>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A74"/>
    <w:rsid w:val="00BB4AC0"/>
    <w:rsid w:val="00BB5683"/>
    <w:rsid w:val="00BC112B"/>
    <w:rsid w:val="00BC17DF"/>
    <w:rsid w:val="00BD0826"/>
    <w:rsid w:val="00BD15AB"/>
    <w:rsid w:val="00BD181D"/>
    <w:rsid w:val="00BE0567"/>
    <w:rsid w:val="00BE3210"/>
    <w:rsid w:val="00BE350E"/>
    <w:rsid w:val="00BE4BF7"/>
    <w:rsid w:val="00BF27B2"/>
    <w:rsid w:val="00BF3D26"/>
    <w:rsid w:val="00BF4F06"/>
    <w:rsid w:val="00BF534E"/>
    <w:rsid w:val="00BF5717"/>
    <w:rsid w:val="00C01585"/>
    <w:rsid w:val="00C141C6"/>
    <w:rsid w:val="00C14F7D"/>
    <w:rsid w:val="00C16F5A"/>
    <w:rsid w:val="00C2071A"/>
    <w:rsid w:val="00C20ACB"/>
    <w:rsid w:val="00C23703"/>
    <w:rsid w:val="00C26068"/>
    <w:rsid w:val="00C271A8"/>
    <w:rsid w:val="00C32067"/>
    <w:rsid w:val="00C36E3A"/>
    <w:rsid w:val="00C37A77"/>
    <w:rsid w:val="00C41141"/>
    <w:rsid w:val="00C461E6"/>
    <w:rsid w:val="00C50771"/>
    <w:rsid w:val="00C508BE"/>
    <w:rsid w:val="00C556B7"/>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C147D1"/>
  <w15:docId w15:val="{03E645D8-D52B-49F2-B5D6-942FFF86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47799"/>
  </w:style>
  <w:style w:type="paragraph" w:styleId="Rubrik1">
    <w:name w:val="heading 1"/>
    <w:basedOn w:val="Brdtext"/>
    <w:next w:val="Brdtext"/>
    <w:link w:val="Rubrik1Char"/>
    <w:uiPriority w:val="1"/>
    <w:qFormat/>
    <w:rsid w:val="0004779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04779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04779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04779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04779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4779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4779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477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477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7799"/>
    <w:pPr>
      <w:tabs>
        <w:tab w:val="left" w:pos="1701"/>
        <w:tab w:val="left" w:pos="3600"/>
        <w:tab w:val="left" w:pos="5387"/>
      </w:tabs>
    </w:pPr>
  </w:style>
  <w:style w:type="character" w:customStyle="1" w:styleId="BrdtextChar">
    <w:name w:val="Brödtext Char"/>
    <w:basedOn w:val="Standardstycketeckensnitt"/>
    <w:link w:val="Brdtext"/>
    <w:rsid w:val="00047799"/>
  </w:style>
  <w:style w:type="paragraph" w:styleId="Brdtextmedindrag">
    <w:name w:val="Body Text Indent"/>
    <w:basedOn w:val="Normal"/>
    <w:link w:val="BrdtextmedindragChar"/>
    <w:qFormat/>
    <w:rsid w:val="0004779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047799"/>
  </w:style>
  <w:style w:type="character" w:customStyle="1" w:styleId="Rubrik1Char">
    <w:name w:val="Rubrik 1 Char"/>
    <w:basedOn w:val="Standardstycketeckensnitt"/>
    <w:link w:val="Rubrik1"/>
    <w:uiPriority w:val="1"/>
    <w:rsid w:val="0004779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047799"/>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04779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04779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04779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047799"/>
    <w:pPr>
      <w:numPr>
        <w:numId w:val="0"/>
      </w:numPr>
    </w:pPr>
  </w:style>
  <w:style w:type="paragraph" w:customStyle="1" w:styleId="Rubrik2utannumrering">
    <w:name w:val="Rubrik 2 utan numrering"/>
    <w:basedOn w:val="Rubrik2"/>
    <w:next w:val="Brdtext"/>
    <w:uiPriority w:val="1"/>
    <w:qFormat/>
    <w:rsid w:val="00047799"/>
    <w:pPr>
      <w:numPr>
        <w:ilvl w:val="0"/>
        <w:numId w:val="0"/>
      </w:numPr>
    </w:pPr>
  </w:style>
  <w:style w:type="paragraph" w:customStyle="1" w:styleId="Rubrik3utannumrering">
    <w:name w:val="Rubrik 3 utan numrering"/>
    <w:basedOn w:val="Rubrik3"/>
    <w:next w:val="Brdtext"/>
    <w:uiPriority w:val="1"/>
    <w:qFormat/>
    <w:rsid w:val="00047799"/>
    <w:pPr>
      <w:numPr>
        <w:ilvl w:val="0"/>
        <w:numId w:val="0"/>
      </w:numPr>
    </w:pPr>
  </w:style>
  <w:style w:type="character" w:customStyle="1" w:styleId="Rubrik4Char">
    <w:name w:val="Rubrik 4 Char"/>
    <w:basedOn w:val="Standardstycketeckensnitt"/>
    <w:link w:val="Rubrik4"/>
    <w:uiPriority w:val="1"/>
    <w:rsid w:val="00047799"/>
    <w:rPr>
      <w:rFonts w:asciiTheme="majorHAnsi" w:eastAsiaTheme="majorEastAsia" w:hAnsiTheme="majorHAnsi" w:cstheme="majorBidi"/>
      <w:b/>
      <w:iCs/>
      <w:sz w:val="20"/>
    </w:rPr>
  </w:style>
  <w:style w:type="paragraph" w:customStyle="1" w:styleId="Brdtextutanavstnd">
    <w:name w:val="Brödtext utan avstånd"/>
    <w:basedOn w:val="Normal"/>
    <w:qFormat/>
    <w:rsid w:val="00047799"/>
    <w:pPr>
      <w:tabs>
        <w:tab w:val="left" w:pos="1701"/>
        <w:tab w:val="left" w:pos="3600"/>
        <w:tab w:val="left" w:pos="5387"/>
      </w:tabs>
      <w:spacing w:after="0"/>
    </w:pPr>
  </w:style>
  <w:style w:type="paragraph" w:customStyle="1" w:styleId="Bildtext">
    <w:name w:val="Bildtext"/>
    <w:basedOn w:val="Brdtext"/>
    <w:next w:val="Brdtext"/>
    <w:uiPriority w:val="2"/>
    <w:qFormat/>
    <w:rsid w:val="0004779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047799"/>
    <w:pPr>
      <w:numPr>
        <w:ilvl w:val="0"/>
        <w:numId w:val="0"/>
      </w:numPr>
    </w:pPr>
  </w:style>
  <w:style w:type="paragraph" w:customStyle="1" w:styleId="Rubrik5utannumrering">
    <w:name w:val="Rubrik 5 utan numrering"/>
    <w:basedOn w:val="Rubrik5"/>
    <w:next w:val="Brdtext"/>
    <w:uiPriority w:val="1"/>
    <w:qFormat/>
    <w:rsid w:val="00047799"/>
  </w:style>
  <w:style w:type="paragraph" w:styleId="Beskrivning">
    <w:name w:val="caption"/>
    <w:basedOn w:val="Bildtext"/>
    <w:next w:val="Normal"/>
    <w:uiPriority w:val="35"/>
    <w:semiHidden/>
    <w:qFormat/>
    <w:rsid w:val="00047799"/>
    <w:rPr>
      <w:iCs/>
      <w:szCs w:val="18"/>
    </w:rPr>
  </w:style>
  <w:style w:type="character" w:customStyle="1" w:styleId="Rubrik5Char">
    <w:name w:val="Rubrik 5 Char"/>
    <w:basedOn w:val="Standardstycketeckensnitt"/>
    <w:link w:val="Rubrik5"/>
    <w:uiPriority w:val="1"/>
    <w:rsid w:val="00047799"/>
    <w:rPr>
      <w:rFonts w:asciiTheme="majorHAnsi" w:eastAsiaTheme="majorEastAsia" w:hAnsiTheme="majorHAnsi" w:cstheme="majorBidi"/>
      <w:sz w:val="20"/>
    </w:rPr>
  </w:style>
  <w:style w:type="numbering" w:customStyle="1" w:styleId="RKNumreraderubriker">
    <w:name w:val="RK Numrerade rubriker"/>
    <w:uiPriority w:val="99"/>
    <w:rsid w:val="00047799"/>
    <w:pPr>
      <w:numPr>
        <w:numId w:val="1"/>
      </w:numPr>
    </w:pPr>
  </w:style>
  <w:style w:type="paragraph" w:customStyle="1" w:styleId="Klla">
    <w:name w:val="Källa"/>
    <w:basedOn w:val="Bildtext"/>
    <w:next w:val="Brdtext"/>
    <w:uiPriority w:val="2"/>
    <w:qFormat/>
    <w:rsid w:val="00047799"/>
  </w:style>
  <w:style w:type="paragraph" w:styleId="Sidhuvud">
    <w:name w:val="header"/>
    <w:basedOn w:val="Normal"/>
    <w:link w:val="SidhuvudChar"/>
    <w:uiPriority w:val="99"/>
    <w:rsid w:val="0004779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047799"/>
    <w:rPr>
      <w:rFonts w:asciiTheme="majorHAnsi" w:hAnsiTheme="majorHAnsi"/>
      <w:sz w:val="19"/>
    </w:rPr>
  </w:style>
  <w:style w:type="paragraph" w:styleId="Sidfot">
    <w:name w:val="footer"/>
    <w:basedOn w:val="Normal"/>
    <w:link w:val="SidfotChar"/>
    <w:uiPriority w:val="99"/>
    <w:semiHidden/>
    <w:rsid w:val="0004779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047799"/>
    <w:rPr>
      <w:rFonts w:asciiTheme="majorHAnsi" w:hAnsiTheme="majorHAnsi"/>
      <w:sz w:val="16"/>
    </w:rPr>
  </w:style>
  <w:style w:type="paragraph" w:styleId="Innehll2">
    <w:name w:val="toc 2"/>
    <w:basedOn w:val="Normal"/>
    <w:next w:val="Brdtext"/>
    <w:uiPriority w:val="39"/>
    <w:semiHidden/>
    <w:rsid w:val="00047799"/>
    <w:pPr>
      <w:spacing w:after="0" w:line="240" w:lineRule="auto"/>
    </w:pPr>
  </w:style>
  <w:style w:type="character" w:styleId="Sidnummer">
    <w:name w:val="page number"/>
    <w:basedOn w:val="SidfotChar"/>
    <w:uiPriority w:val="99"/>
    <w:semiHidden/>
    <w:rsid w:val="00047799"/>
    <w:rPr>
      <w:rFonts w:asciiTheme="majorHAnsi" w:hAnsiTheme="majorHAnsi"/>
      <w:sz w:val="17"/>
    </w:rPr>
  </w:style>
  <w:style w:type="paragraph" w:styleId="Innehll1">
    <w:name w:val="toc 1"/>
    <w:basedOn w:val="Normal"/>
    <w:next w:val="Brdtext"/>
    <w:uiPriority w:val="39"/>
    <w:semiHidden/>
    <w:rsid w:val="0004779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047799"/>
    <w:pPr>
      <w:spacing w:after="0" w:line="240" w:lineRule="auto"/>
      <w:ind w:left="284"/>
    </w:pPr>
  </w:style>
  <w:style w:type="character" w:styleId="Hyperlnk">
    <w:name w:val="Hyperlink"/>
    <w:basedOn w:val="Standardstycketeckensnitt"/>
    <w:uiPriority w:val="99"/>
    <w:semiHidden/>
    <w:rsid w:val="00047799"/>
    <w:rPr>
      <w:noProof w:val="0"/>
      <w:color w:val="0563C1" w:themeColor="hyperlink"/>
      <w:u w:val="single"/>
    </w:rPr>
  </w:style>
  <w:style w:type="paragraph" w:styleId="Innehllsfrteckningsrubrik">
    <w:name w:val="TOC Heading"/>
    <w:basedOn w:val="Rubrik1utannumrering"/>
    <w:next w:val="Normal"/>
    <w:uiPriority w:val="39"/>
    <w:semiHidden/>
    <w:qFormat/>
    <w:rsid w:val="00047799"/>
    <w:pPr>
      <w:outlineLvl w:val="9"/>
    </w:pPr>
  </w:style>
  <w:style w:type="table" w:styleId="Tabellrutnt">
    <w:name w:val="Table Grid"/>
    <w:aliases w:val="Ärendeförteckning"/>
    <w:basedOn w:val="Normaltabell"/>
    <w:uiPriority w:val="39"/>
    <w:rsid w:val="0004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047799"/>
    <w:pPr>
      <w:spacing w:after="0"/>
    </w:pPr>
    <w:rPr>
      <w:szCs w:val="20"/>
    </w:rPr>
  </w:style>
  <w:style w:type="character" w:customStyle="1" w:styleId="FotnotstextChar">
    <w:name w:val="Fotnotstext Char"/>
    <w:basedOn w:val="Standardstycketeckensnitt"/>
    <w:link w:val="Fotnotstext"/>
    <w:uiPriority w:val="99"/>
    <w:semiHidden/>
    <w:rsid w:val="0004779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047799"/>
    <w:rPr>
      <w:noProof w:val="0"/>
      <w:vertAlign w:val="superscript"/>
    </w:rPr>
  </w:style>
  <w:style w:type="paragraph" w:styleId="Numreradlista">
    <w:name w:val="List Number"/>
    <w:basedOn w:val="Normal"/>
    <w:uiPriority w:val="6"/>
    <w:rsid w:val="00047799"/>
    <w:pPr>
      <w:numPr>
        <w:numId w:val="36"/>
      </w:numPr>
      <w:spacing w:after="100"/>
    </w:pPr>
  </w:style>
  <w:style w:type="paragraph" w:styleId="Numreradlista2">
    <w:name w:val="List Number 2"/>
    <w:basedOn w:val="Normal"/>
    <w:uiPriority w:val="6"/>
    <w:rsid w:val="00047799"/>
    <w:pPr>
      <w:numPr>
        <w:ilvl w:val="1"/>
        <w:numId w:val="36"/>
      </w:numPr>
      <w:spacing w:after="100"/>
      <w:contextualSpacing/>
    </w:pPr>
  </w:style>
  <w:style w:type="paragraph" w:styleId="Punktlista">
    <w:name w:val="List Bullet"/>
    <w:basedOn w:val="Normal"/>
    <w:uiPriority w:val="6"/>
    <w:rsid w:val="00047799"/>
    <w:pPr>
      <w:numPr>
        <w:numId w:val="28"/>
      </w:numPr>
      <w:spacing w:after="100"/>
      <w:contextualSpacing/>
    </w:pPr>
  </w:style>
  <w:style w:type="paragraph" w:styleId="Punktlista2">
    <w:name w:val="List Bullet 2"/>
    <w:basedOn w:val="Normal"/>
    <w:uiPriority w:val="6"/>
    <w:rsid w:val="00047799"/>
    <w:pPr>
      <w:numPr>
        <w:ilvl w:val="1"/>
        <w:numId w:val="28"/>
      </w:numPr>
      <w:spacing w:after="100"/>
      <w:ind w:left="850" w:hanging="425"/>
      <w:contextualSpacing/>
    </w:pPr>
  </w:style>
  <w:style w:type="numbering" w:customStyle="1" w:styleId="RKNumreradlista">
    <w:name w:val="RK Numrerad lista"/>
    <w:uiPriority w:val="99"/>
    <w:rsid w:val="00047799"/>
    <w:pPr>
      <w:numPr>
        <w:numId w:val="7"/>
      </w:numPr>
    </w:pPr>
  </w:style>
  <w:style w:type="paragraph" w:customStyle="1" w:styleId="Strecklista">
    <w:name w:val="Strecklista"/>
    <w:basedOn w:val="Punktlista"/>
    <w:uiPriority w:val="6"/>
    <w:qFormat/>
    <w:rsid w:val="00047799"/>
    <w:pPr>
      <w:numPr>
        <w:numId w:val="34"/>
      </w:numPr>
    </w:pPr>
  </w:style>
  <w:style w:type="numbering" w:customStyle="1" w:styleId="RKPunktlista">
    <w:name w:val="RK Punktlista"/>
    <w:uiPriority w:val="99"/>
    <w:rsid w:val="00047799"/>
    <w:pPr>
      <w:numPr>
        <w:numId w:val="14"/>
      </w:numPr>
    </w:pPr>
  </w:style>
  <w:style w:type="paragraph" w:customStyle="1" w:styleId="Strecklista2">
    <w:name w:val="Strecklista 2"/>
    <w:basedOn w:val="Strecklista"/>
    <w:uiPriority w:val="6"/>
    <w:semiHidden/>
    <w:qFormat/>
    <w:rsid w:val="00047799"/>
    <w:pPr>
      <w:numPr>
        <w:ilvl w:val="1"/>
      </w:numPr>
    </w:pPr>
  </w:style>
  <w:style w:type="numbering" w:customStyle="1" w:styleId="Strecklistan">
    <w:name w:val="Strecklistan"/>
    <w:uiPriority w:val="99"/>
    <w:rsid w:val="00047799"/>
    <w:pPr>
      <w:numPr>
        <w:numId w:val="18"/>
      </w:numPr>
    </w:pPr>
  </w:style>
  <w:style w:type="character" w:styleId="Platshllartext">
    <w:name w:val="Placeholder Text"/>
    <w:basedOn w:val="Standardstycketeckensnitt"/>
    <w:uiPriority w:val="99"/>
    <w:semiHidden/>
    <w:rsid w:val="00047799"/>
    <w:rPr>
      <w:noProof w:val="0"/>
      <w:color w:val="808080"/>
    </w:rPr>
  </w:style>
  <w:style w:type="paragraph" w:styleId="Numreradlista3">
    <w:name w:val="List Number 3"/>
    <w:basedOn w:val="Normal"/>
    <w:uiPriority w:val="6"/>
    <w:rsid w:val="00047799"/>
    <w:pPr>
      <w:numPr>
        <w:ilvl w:val="2"/>
        <w:numId w:val="36"/>
      </w:numPr>
      <w:spacing w:after="100"/>
      <w:contextualSpacing/>
    </w:pPr>
  </w:style>
  <w:style w:type="paragraph" w:customStyle="1" w:styleId="Strecklista3">
    <w:name w:val="Strecklista 3"/>
    <w:basedOn w:val="Brdtext"/>
    <w:uiPriority w:val="6"/>
    <w:semiHidden/>
    <w:qFormat/>
    <w:rsid w:val="00047799"/>
    <w:pPr>
      <w:numPr>
        <w:ilvl w:val="2"/>
        <w:numId w:val="34"/>
      </w:numPr>
      <w:spacing w:after="100"/>
    </w:pPr>
  </w:style>
  <w:style w:type="paragraph" w:styleId="Punktlista3">
    <w:name w:val="List Bullet 3"/>
    <w:basedOn w:val="Normal"/>
    <w:uiPriority w:val="6"/>
    <w:rsid w:val="00047799"/>
    <w:pPr>
      <w:numPr>
        <w:ilvl w:val="2"/>
        <w:numId w:val="28"/>
      </w:numPr>
      <w:spacing w:after="100"/>
      <w:contextualSpacing/>
    </w:pPr>
  </w:style>
  <w:style w:type="paragraph" w:customStyle="1" w:styleId="Brdtextmedram">
    <w:name w:val="Brödtext med ram"/>
    <w:basedOn w:val="Brdtext"/>
    <w:qFormat/>
    <w:rsid w:val="0004779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47799"/>
    <w:rPr>
      <w:rFonts w:ascii="Calibri" w:hAnsi="Calibri" w:cs="Calibri"/>
      <w:sz w:val="16"/>
    </w:rPr>
  </w:style>
  <w:style w:type="character" w:customStyle="1" w:styleId="DocNrChar">
    <w:name w:val="DocNr Char"/>
    <w:basedOn w:val="Standardstycketeckensnitt"/>
    <w:link w:val="DocNr"/>
    <w:semiHidden/>
    <w:rsid w:val="00047799"/>
    <w:rPr>
      <w:rFonts w:ascii="Calibri" w:hAnsi="Calibri" w:cs="Calibri"/>
      <w:sz w:val="16"/>
    </w:rPr>
  </w:style>
  <w:style w:type="paragraph" w:customStyle="1" w:styleId="RKnormal">
    <w:name w:val="RKnormal"/>
    <w:basedOn w:val="Normal"/>
    <w:semiHidden/>
    <w:rsid w:val="0004779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04779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47799"/>
    <w:pPr>
      <w:spacing w:after="0" w:line="240" w:lineRule="auto"/>
    </w:pPr>
  </w:style>
  <w:style w:type="character" w:customStyle="1" w:styleId="AnteckningsrubrikChar">
    <w:name w:val="Anteckningsrubrik Char"/>
    <w:basedOn w:val="Standardstycketeckensnitt"/>
    <w:link w:val="Anteckningsrubrik"/>
    <w:uiPriority w:val="99"/>
    <w:semiHidden/>
    <w:rsid w:val="00047799"/>
  </w:style>
  <w:style w:type="character" w:styleId="AnvndHyperlnk">
    <w:name w:val="FollowedHyperlink"/>
    <w:basedOn w:val="Standardstycketeckensnitt"/>
    <w:uiPriority w:val="99"/>
    <w:semiHidden/>
    <w:unhideWhenUsed/>
    <w:rsid w:val="00047799"/>
    <w:rPr>
      <w:noProof w:val="0"/>
      <w:color w:val="954F72" w:themeColor="followedHyperlink"/>
      <w:u w:val="single"/>
    </w:rPr>
  </w:style>
  <w:style w:type="paragraph" w:styleId="Avslutandetext">
    <w:name w:val="Closing"/>
    <w:basedOn w:val="Normal"/>
    <w:link w:val="AvslutandetextChar"/>
    <w:uiPriority w:val="99"/>
    <w:semiHidden/>
    <w:unhideWhenUsed/>
    <w:rsid w:val="00047799"/>
    <w:pPr>
      <w:spacing w:after="0" w:line="240" w:lineRule="auto"/>
      <w:ind w:left="4252"/>
    </w:pPr>
  </w:style>
  <w:style w:type="character" w:customStyle="1" w:styleId="AvslutandetextChar">
    <w:name w:val="Avslutande text Char"/>
    <w:basedOn w:val="Standardstycketeckensnitt"/>
    <w:link w:val="Avslutandetext"/>
    <w:uiPriority w:val="99"/>
    <w:semiHidden/>
    <w:rsid w:val="00047799"/>
  </w:style>
  <w:style w:type="paragraph" w:styleId="Avsndaradress-brev">
    <w:name w:val="envelope return"/>
    <w:basedOn w:val="Normal"/>
    <w:uiPriority w:val="99"/>
    <w:semiHidden/>
    <w:unhideWhenUsed/>
    <w:rsid w:val="0004779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04779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7799"/>
    <w:rPr>
      <w:rFonts w:ascii="Segoe UI" w:hAnsi="Segoe UI" w:cs="Segoe UI"/>
      <w:sz w:val="18"/>
      <w:szCs w:val="18"/>
    </w:rPr>
  </w:style>
  <w:style w:type="character" w:styleId="Betoning">
    <w:name w:val="Emphasis"/>
    <w:basedOn w:val="Standardstycketeckensnitt"/>
    <w:uiPriority w:val="20"/>
    <w:semiHidden/>
    <w:qFormat/>
    <w:rsid w:val="00047799"/>
    <w:rPr>
      <w:i/>
      <w:iCs/>
      <w:noProof w:val="0"/>
    </w:rPr>
  </w:style>
  <w:style w:type="character" w:styleId="Bokenstitel">
    <w:name w:val="Book Title"/>
    <w:basedOn w:val="Standardstycketeckensnitt"/>
    <w:uiPriority w:val="33"/>
    <w:semiHidden/>
    <w:qFormat/>
    <w:rsid w:val="00047799"/>
    <w:rPr>
      <w:b/>
      <w:bCs/>
      <w:i/>
      <w:iCs/>
      <w:noProof w:val="0"/>
      <w:spacing w:val="5"/>
    </w:rPr>
  </w:style>
  <w:style w:type="paragraph" w:styleId="Brdtext2">
    <w:name w:val="Body Text 2"/>
    <w:basedOn w:val="Normal"/>
    <w:link w:val="Brdtext2Char"/>
    <w:uiPriority w:val="99"/>
    <w:semiHidden/>
    <w:unhideWhenUsed/>
    <w:rsid w:val="00047799"/>
    <w:pPr>
      <w:spacing w:after="120" w:line="480" w:lineRule="auto"/>
    </w:pPr>
  </w:style>
  <w:style w:type="character" w:customStyle="1" w:styleId="Brdtext2Char">
    <w:name w:val="Brödtext 2 Char"/>
    <w:basedOn w:val="Standardstycketeckensnitt"/>
    <w:link w:val="Brdtext2"/>
    <w:uiPriority w:val="99"/>
    <w:semiHidden/>
    <w:rsid w:val="00047799"/>
  </w:style>
  <w:style w:type="paragraph" w:styleId="Brdtext3">
    <w:name w:val="Body Text 3"/>
    <w:basedOn w:val="Normal"/>
    <w:link w:val="Brdtext3Char"/>
    <w:uiPriority w:val="99"/>
    <w:semiHidden/>
    <w:unhideWhenUsed/>
    <w:rsid w:val="00047799"/>
    <w:pPr>
      <w:spacing w:after="120"/>
    </w:pPr>
    <w:rPr>
      <w:sz w:val="16"/>
      <w:szCs w:val="16"/>
    </w:rPr>
  </w:style>
  <w:style w:type="character" w:customStyle="1" w:styleId="Brdtext3Char">
    <w:name w:val="Brödtext 3 Char"/>
    <w:basedOn w:val="Standardstycketeckensnitt"/>
    <w:link w:val="Brdtext3"/>
    <w:uiPriority w:val="99"/>
    <w:semiHidden/>
    <w:rsid w:val="00047799"/>
    <w:rPr>
      <w:sz w:val="16"/>
      <w:szCs w:val="16"/>
    </w:rPr>
  </w:style>
  <w:style w:type="paragraph" w:styleId="Brdtextmedfrstaindrag">
    <w:name w:val="Body Text First Indent"/>
    <w:basedOn w:val="Brdtext"/>
    <w:link w:val="BrdtextmedfrstaindragChar"/>
    <w:uiPriority w:val="99"/>
    <w:semiHidden/>
    <w:unhideWhenUsed/>
    <w:rsid w:val="0004779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47799"/>
  </w:style>
  <w:style w:type="paragraph" w:styleId="Brdtextmedfrstaindrag2">
    <w:name w:val="Body Text First Indent 2"/>
    <w:basedOn w:val="Brdtextmedindrag"/>
    <w:link w:val="Brdtextmedfrstaindrag2Char"/>
    <w:uiPriority w:val="99"/>
    <w:semiHidden/>
    <w:unhideWhenUsed/>
    <w:rsid w:val="0004779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47799"/>
  </w:style>
  <w:style w:type="paragraph" w:styleId="Brdtextmedindrag2">
    <w:name w:val="Body Text Indent 2"/>
    <w:basedOn w:val="Normal"/>
    <w:link w:val="Brdtextmedindrag2Char"/>
    <w:uiPriority w:val="99"/>
    <w:semiHidden/>
    <w:unhideWhenUsed/>
    <w:rsid w:val="0004779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47799"/>
  </w:style>
  <w:style w:type="paragraph" w:styleId="Brdtextmedindrag3">
    <w:name w:val="Body Text Indent 3"/>
    <w:basedOn w:val="Normal"/>
    <w:link w:val="Brdtextmedindrag3Char"/>
    <w:uiPriority w:val="99"/>
    <w:semiHidden/>
    <w:unhideWhenUsed/>
    <w:rsid w:val="0004779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47799"/>
    <w:rPr>
      <w:sz w:val="16"/>
      <w:szCs w:val="16"/>
    </w:rPr>
  </w:style>
  <w:style w:type="paragraph" w:styleId="Citat">
    <w:name w:val="Quote"/>
    <w:basedOn w:val="Normal"/>
    <w:next w:val="Normal"/>
    <w:link w:val="CitatChar"/>
    <w:uiPriority w:val="29"/>
    <w:semiHidden/>
    <w:qFormat/>
    <w:rsid w:val="0004779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47799"/>
    <w:rPr>
      <w:i/>
      <w:iCs/>
      <w:color w:val="404040" w:themeColor="text1" w:themeTint="BF"/>
    </w:rPr>
  </w:style>
  <w:style w:type="paragraph" w:styleId="Citatfrteckning">
    <w:name w:val="table of authorities"/>
    <w:basedOn w:val="Normal"/>
    <w:next w:val="Normal"/>
    <w:uiPriority w:val="99"/>
    <w:semiHidden/>
    <w:unhideWhenUsed/>
    <w:rsid w:val="00047799"/>
    <w:pPr>
      <w:spacing w:after="0"/>
      <w:ind w:left="250" w:hanging="250"/>
    </w:pPr>
  </w:style>
  <w:style w:type="paragraph" w:styleId="Citatfrteckningsrubrik">
    <w:name w:val="toa heading"/>
    <w:basedOn w:val="Normal"/>
    <w:next w:val="Normal"/>
    <w:uiPriority w:val="99"/>
    <w:semiHidden/>
    <w:unhideWhenUsed/>
    <w:rsid w:val="0004779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47799"/>
  </w:style>
  <w:style w:type="character" w:customStyle="1" w:styleId="DatumChar">
    <w:name w:val="Datum Char"/>
    <w:basedOn w:val="Standardstycketeckensnitt"/>
    <w:link w:val="Datum"/>
    <w:uiPriority w:val="99"/>
    <w:semiHidden/>
    <w:rsid w:val="00047799"/>
  </w:style>
  <w:style w:type="character" w:styleId="Diskretbetoning">
    <w:name w:val="Subtle Emphasis"/>
    <w:basedOn w:val="Standardstycketeckensnitt"/>
    <w:uiPriority w:val="19"/>
    <w:semiHidden/>
    <w:qFormat/>
    <w:rsid w:val="00047799"/>
    <w:rPr>
      <w:i/>
      <w:iCs/>
      <w:noProof w:val="0"/>
      <w:color w:val="404040" w:themeColor="text1" w:themeTint="BF"/>
    </w:rPr>
  </w:style>
  <w:style w:type="character" w:styleId="Diskretreferens">
    <w:name w:val="Subtle Reference"/>
    <w:basedOn w:val="Standardstycketeckensnitt"/>
    <w:uiPriority w:val="31"/>
    <w:semiHidden/>
    <w:qFormat/>
    <w:rsid w:val="00047799"/>
    <w:rPr>
      <w:smallCaps/>
      <w:noProof w:val="0"/>
      <w:color w:val="5A5A5A" w:themeColor="text1" w:themeTint="A5"/>
    </w:rPr>
  </w:style>
  <w:style w:type="table" w:styleId="Diskrettabell1">
    <w:name w:val="Table Subtle 1"/>
    <w:basedOn w:val="Normaltabell"/>
    <w:uiPriority w:val="99"/>
    <w:semiHidden/>
    <w:unhideWhenUsed/>
    <w:rsid w:val="000477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477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4779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47799"/>
    <w:rPr>
      <w:rFonts w:ascii="Segoe UI" w:hAnsi="Segoe UI" w:cs="Segoe UI"/>
      <w:sz w:val="16"/>
      <w:szCs w:val="16"/>
    </w:rPr>
  </w:style>
  <w:style w:type="table" w:styleId="Eleganttabell">
    <w:name w:val="Table Elegant"/>
    <w:basedOn w:val="Normaltabell"/>
    <w:uiPriority w:val="99"/>
    <w:semiHidden/>
    <w:unhideWhenUsed/>
    <w:rsid w:val="000477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477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477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477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47799"/>
    <w:pPr>
      <w:spacing w:after="0" w:line="240" w:lineRule="auto"/>
    </w:pPr>
  </w:style>
  <w:style w:type="character" w:customStyle="1" w:styleId="E-postsignaturChar">
    <w:name w:val="E-postsignatur Char"/>
    <w:basedOn w:val="Standardstycketeckensnitt"/>
    <w:link w:val="E-postsignatur"/>
    <w:uiPriority w:val="99"/>
    <w:semiHidden/>
    <w:rsid w:val="00047799"/>
  </w:style>
  <w:style w:type="paragraph" w:styleId="Figurfrteckning">
    <w:name w:val="table of figures"/>
    <w:basedOn w:val="Normal"/>
    <w:next w:val="Normal"/>
    <w:uiPriority w:val="99"/>
    <w:semiHidden/>
    <w:unhideWhenUsed/>
    <w:rsid w:val="00047799"/>
    <w:pPr>
      <w:spacing w:after="0"/>
    </w:pPr>
  </w:style>
  <w:style w:type="table" w:styleId="Frgadlista">
    <w:name w:val="Colorful List"/>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4779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4779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477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477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477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477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47799"/>
    <w:rPr>
      <w:noProof w:val="0"/>
      <w:color w:val="2B579A"/>
      <w:shd w:val="clear" w:color="auto" w:fill="E6E6E6"/>
    </w:rPr>
  </w:style>
  <w:style w:type="paragraph" w:styleId="HTML-adress">
    <w:name w:val="HTML Address"/>
    <w:basedOn w:val="Normal"/>
    <w:link w:val="HTML-adressChar"/>
    <w:uiPriority w:val="99"/>
    <w:semiHidden/>
    <w:unhideWhenUsed/>
    <w:rsid w:val="00047799"/>
    <w:pPr>
      <w:spacing w:after="0" w:line="240" w:lineRule="auto"/>
    </w:pPr>
    <w:rPr>
      <w:i/>
      <w:iCs/>
    </w:rPr>
  </w:style>
  <w:style w:type="character" w:customStyle="1" w:styleId="HTML-adressChar">
    <w:name w:val="HTML - adress Char"/>
    <w:basedOn w:val="Standardstycketeckensnitt"/>
    <w:link w:val="HTML-adress"/>
    <w:uiPriority w:val="99"/>
    <w:semiHidden/>
    <w:rsid w:val="00047799"/>
    <w:rPr>
      <w:i/>
      <w:iCs/>
    </w:rPr>
  </w:style>
  <w:style w:type="character" w:styleId="HTML-akronym">
    <w:name w:val="HTML Acronym"/>
    <w:basedOn w:val="Standardstycketeckensnitt"/>
    <w:uiPriority w:val="99"/>
    <w:semiHidden/>
    <w:unhideWhenUsed/>
    <w:rsid w:val="00047799"/>
    <w:rPr>
      <w:noProof w:val="0"/>
    </w:rPr>
  </w:style>
  <w:style w:type="character" w:styleId="HTML-citat">
    <w:name w:val="HTML Cite"/>
    <w:basedOn w:val="Standardstycketeckensnitt"/>
    <w:uiPriority w:val="99"/>
    <w:semiHidden/>
    <w:unhideWhenUsed/>
    <w:rsid w:val="00047799"/>
    <w:rPr>
      <w:i/>
      <w:iCs/>
      <w:noProof w:val="0"/>
    </w:rPr>
  </w:style>
  <w:style w:type="character" w:styleId="HTML-definition">
    <w:name w:val="HTML Definition"/>
    <w:basedOn w:val="Standardstycketeckensnitt"/>
    <w:uiPriority w:val="99"/>
    <w:semiHidden/>
    <w:unhideWhenUsed/>
    <w:rsid w:val="00047799"/>
    <w:rPr>
      <w:i/>
      <w:iCs/>
      <w:noProof w:val="0"/>
    </w:rPr>
  </w:style>
  <w:style w:type="character" w:styleId="HTML-exempel">
    <w:name w:val="HTML Sample"/>
    <w:basedOn w:val="Standardstycketeckensnitt"/>
    <w:uiPriority w:val="99"/>
    <w:semiHidden/>
    <w:unhideWhenUsed/>
    <w:rsid w:val="0004779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4779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47799"/>
    <w:rPr>
      <w:rFonts w:ascii="Consolas" w:hAnsi="Consolas"/>
      <w:sz w:val="20"/>
      <w:szCs w:val="20"/>
    </w:rPr>
  </w:style>
  <w:style w:type="character" w:styleId="HTML-kod">
    <w:name w:val="HTML Code"/>
    <w:basedOn w:val="Standardstycketeckensnitt"/>
    <w:uiPriority w:val="99"/>
    <w:semiHidden/>
    <w:unhideWhenUsed/>
    <w:rsid w:val="00047799"/>
    <w:rPr>
      <w:rFonts w:ascii="Consolas" w:hAnsi="Consolas"/>
      <w:noProof w:val="0"/>
      <w:sz w:val="20"/>
      <w:szCs w:val="20"/>
    </w:rPr>
  </w:style>
  <w:style w:type="character" w:styleId="HTML-skrivmaskin">
    <w:name w:val="HTML Typewriter"/>
    <w:basedOn w:val="Standardstycketeckensnitt"/>
    <w:uiPriority w:val="99"/>
    <w:semiHidden/>
    <w:unhideWhenUsed/>
    <w:rsid w:val="00047799"/>
    <w:rPr>
      <w:rFonts w:ascii="Consolas" w:hAnsi="Consolas"/>
      <w:noProof w:val="0"/>
      <w:sz w:val="20"/>
      <w:szCs w:val="20"/>
    </w:rPr>
  </w:style>
  <w:style w:type="character" w:styleId="HTML-tangentbord">
    <w:name w:val="HTML Keyboard"/>
    <w:basedOn w:val="Standardstycketeckensnitt"/>
    <w:uiPriority w:val="99"/>
    <w:semiHidden/>
    <w:unhideWhenUsed/>
    <w:rsid w:val="00047799"/>
    <w:rPr>
      <w:rFonts w:ascii="Consolas" w:hAnsi="Consolas"/>
      <w:noProof w:val="0"/>
      <w:sz w:val="20"/>
      <w:szCs w:val="20"/>
    </w:rPr>
  </w:style>
  <w:style w:type="character" w:styleId="HTML-variabel">
    <w:name w:val="HTML Variable"/>
    <w:basedOn w:val="Standardstycketeckensnitt"/>
    <w:uiPriority w:val="99"/>
    <w:semiHidden/>
    <w:unhideWhenUsed/>
    <w:rsid w:val="00047799"/>
    <w:rPr>
      <w:i/>
      <w:iCs/>
      <w:noProof w:val="0"/>
    </w:rPr>
  </w:style>
  <w:style w:type="paragraph" w:styleId="Index1">
    <w:name w:val="index 1"/>
    <w:basedOn w:val="Normal"/>
    <w:next w:val="Normal"/>
    <w:autoRedefine/>
    <w:uiPriority w:val="99"/>
    <w:semiHidden/>
    <w:unhideWhenUsed/>
    <w:rsid w:val="00047799"/>
    <w:pPr>
      <w:spacing w:after="0" w:line="240" w:lineRule="auto"/>
      <w:ind w:left="250" w:hanging="250"/>
    </w:pPr>
  </w:style>
  <w:style w:type="paragraph" w:styleId="Index2">
    <w:name w:val="index 2"/>
    <w:basedOn w:val="Normal"/>
    <w:next w:val="Normal"/>
    <w:autoRedefine/>
    <w:uiPriority w:val="99"/>
    <w:semiHidden/>
    <w:unhideWhenUsed/>
    <w:rsid w:val="00047799"/>
    <w:pPr>
      <w:spacing w:after="0" w:line="240" w:lineRule="auto"/>
      <w:ind w:left="500" w:hanging="250"/>
    </w:pPr>
  </w:style>
  <w:style w:type="paragraph" w:styleId="Index3">
    <w:name w:val="index 3"/>
    <w:basedOn w:val="Normal"/>
    <w:next w:val="Normal"/>
    <w:autoRedefine/>
    <w:uiPriority w:val="99"/>
    <w:semiHidden/>
    <w:unhideWhenUsed/>
    <w:rsid w:val="00047799"/>
    <w:pPr>
      <w:spacing w:after="0" w:line="240" w:lineRule="auto"/>
      <w:ind w:left="750" w:hanging="250"/>
    </w:pPr>
  </w:style>
  <w:style w:type="paragraph" w:styleId="Index4">
    <w:name w:val="index 4"/>
    <w:basedOn w:val="Normal"/>
    <w:next w:val="Normal"/>
    <w:autoRedefine/>
    <w:uiPriority w:val="99"/>
    <w:semiHidden/>
    <w:unhideWhenUsed/>
    <w:rsid w:val="00047799"/>
    <w:pPr>
      <w:spacing w:after="0" w:line="240" w:lineRule="auto"/>
      <w:ind w:left="1000" w:hanging="250"/>
    </w:pPr>
  </w:style>
  <w:style w:type="paragraph" w:styleId="Index5">
    <w:name w:val="index 5"/>
    <w:basedOn w:val="Normal"/>
    <w:next w:val="Normal"/>
    <w:autoRedefine/>
    <w:uiPriority w:val="99"/>
    <w:semiHidden/>
    <w:unhideWhenUsed/>
    <w:rsid w:val="00047799"/>
    <w:pPr>
      <w:spacing w:after="0" w:line="240" w:lineRule="auto"/>
      <w:ind w:left="1250" w:hanging="250"/>
    </w:pPr>
  </w:style>
  <w:style w:type="paragraph" w:styleId="Index6">
    <w:name w:val="index 6"/>
    <w:basedOn w:val="Normal"/>
    <w:next w:val="Normal"/>
    <w:autoRedefine/>
    <w:uiPriority w:val="99"/>
    <w:semiHidden/>
    <w:unhideWhenUsed/>
    <w:rsid w:val="00047799"/>
    <w:pPr>
      <w:spacing w:after="0" w:line="240" w:lineRule="auto"/>
      <w:ind w:left="1500" w:hanging="250"/>
    </w:pPr>
  </w:style>
  <w:style w:type="paragraph" w:styleId="Index7">
    <w:name w:val="index 7"/>
    <w:basedOn w:val="Normal"/>
    <w:next w:val="Normal"/>
    <w:autoRedefine/>
    <w:uiPriority w:val="99"/>
    <w:semiHidden/>
    <w:unhideWhenUsed/>
    <w:rsid w:val="00047799"/>
    <w:pPr>
      <w:spacing w:after="0" w:line="240" w:lineRule="auto"/>
      <w:ind w:left="1750" w:hanging="250"/>
    </w:pPr>
  </w:style>
  <w:style w:type="paragraph" w:styleId="Index8">
    <w:name w:val="index 8"/>
    <w:basedOn w:val="Normal"/>
    <w:next w:val="Normal"/>
    <w:autoRedefine/>
    <w:uiPriority w:val="99"/>
    <w:semiHidden/>
    <w:unhideWhenUsed/>
    <w:rsid w:val="00047799"/>
    <w:pPr>
      <w:spacing w:after="0" w:line="240" w:lineRule="auto"/>
      <w:ind w:left="2000" w:hanging="250"/>
    </w:pPr>
  </w:style>
  <w:style w:type="paragraph" w:styleId="Index9">
    <w:name w:val="index 9"/>
    <w:basedOn w:val="Normal"/>
    <w:next w:val="Normal"/>
    <w:autoRedefine/>
    <w:uiPriority w:val="99"/>
    <w:semiHidden/>
    <w:unhideWhenUsed/>
    <w:rsid w:val="00047799"/>
    <w:pPr>
      <w:spacing w:after="0" w:line="240" w:lineRule="auto"/>
      <w:ind w:left="2250" w:hanging="250"/>
    </w:pPr>
  </w:style>
  <w:style w:type="paragraph" w:styleId="Indexrubrik">
    <w:name w:val="index heading"/>
    <w:basedOn w:val="Normal"/>
    <w:next w:val="Index1"/>
    <w:uiPriority w:val="99"/>
    <w:semiHidden/>
    <w:unhideWhenUsed/>
    <w:rsid w:val="00047799"/>
    <w:rPr>
      <w:rFonts w:asciiTheme="majorHAnsi" w:eastAsiaTheme="majorEastAsia" w:hAnsiTheme="majorHAnsi" w:cstheme="majorBidi"/>
      <w:b/>
      <w:bCs/>
    </w:rPr>
  </w:style>
  <w:style w:type="paragraph" w:styleId="Indragetstycke">
    <w:name w:val="Block Text"/>
    <w:basedOn w:val="Normal"/>
    <w:uiPriority w:val="99"/>
    <w:semiHidden/>
    <w:unhideWhenUsed/>
    <w:rsid w:val="0004779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47799"/>
    <w:pPr>
      <w:spacing w:after="0" w:line="240" w:lineRule="auto"/>
    </w:pPr>
  </w:style>
  <w:style w:type="paragraph" w:styleId="Inledning">
    <w:name w:val="Salutation"/>
    <w:basedOn w:val="Normal"/>
    <w:next w:val="Normal"/>
    <w:link w:val="InledningChar"/>
    <w:uiPriority w:val="99"/>
    <w:semiHidden/>
    <w:unhideWhenUsed/>
    <w:rsid w:val="00047799"/>
  </w:style>
  <w:style w:type="character" w:customStyle="1" w:styleId="InledningChar">
    <w:name w:val="Inledning Char"/>
    <w:basedOn w:val="Standardstycketeckensnitt"/>
    <w:link w:val="Inledning"/>
    <w:uiPriority w:val="99"/>
    <w:semiHidden/>
    <w:rsid w:val="00047799"/>
  </w:style>
  <w:style w:type="paragraph" w:styleId="Innehll4">
    <w:name w:val="toc 4"/>
    <w:basedOn w:val="Normal"/>
    <w:next w:val="Normal"/>
    <w:autoRedefine/>
    <w:uiPriority w:val="39"/>
    <w:semiHidden/>
    <w:unhideWhenUsed/>
    <w:rsid w:val="00047799"/>
    <w:pPr>
      <w:spacing w:after="100"/>
      <w:ind w:left="750"/>
    </w:pPr>
  </w:style>
  <w:style w:type="paragraph" w:styleId="Innehll5">
    <w:name w:val="toc 5"/>
    <w:basedOn w:val="Normal"/>
    <w:next w:val="Normal"/>
    <w:autoRedefine/>
    <w:uiPriority w:val="39"/>
    <w:semiHidden/>
    <w:unhideWhenUsed/>
    <w:rsid w:val="00047799"/>
    <w:pPr>
      <w:spacing w:after="100"/>
      <w:ind w:left="1000"/>
    </w:pPr>
  </w:style>
  <w:style w:type="paragraph" w:styleId="Innehll6">
    <w:name w:val="toc 6"/>
    <w:basedOn w:val="Normal"/>
    <w:next w:val="Normal"/>
    <w:autoRedefine/>
    <w:uiPriority w:val="39"/>
    <w:semiHidden/>
    <w:unhideWhenUsed/>
    <w:rsid w:val="00047799"/>
    <w:pPr>
      <w:spacing w:after="100"/>
      <w:ind w:left="1250"/>
    </w:pPr>
  </w:style>
  <w:style w:type="paragraph" w:styleId="Innehll7">
    <w:name w:val="toc 7"/>
    <w:basedOn w:val="Normal"/>
    <w:next w:val="Normal"/>
    <w:autoRedefine/>
    <w:uiPriority w:val="39"/>
    <w:semiHidden/>
    <w:unhideWhenUsed/>
    <w:rsid w:val="00047799"/>
    <w:pPr>
      <w:spacing w:after="100"/>
      <w:ind w:left="1500"/>
    </w:pPr>
  </w:style>
  <w:style w:type="paragraph" w:styleId="Innehll8">
    <w:name w:val="toc 8"/>
    <w:basedOn w:val="Normal"/>
    <w:next w:val="Normal"/>
    <w:autoRedefine/>
    <w:uiPriority w:val="39"/>
    <w:semiHidden/>
    <w:unhideWhenUsed/>
    <w:rsid w:val="00047799"/>
    <w:pPr>
      <w:spacing w:after="100"/>
      <w:ind w:left="1750"/>
    </w:pPr>
  </w:style>
  <w:style w:type="paragraph" w:styleId="Innehll9">
    <w:name w:val="toc 9"/>
    <w:basedOn w:val="Normal"/>
    <w:next w:val="Normal"/>
    <w:autoRedefine/>
    <w:uiPriority w:val="39"/>
    <w:semiHidden/>
    <w:unhideWhenUsed/>
    <w:rsid w:val="00047799"/>
    <w:pPr>
      <w:spacing w:after="100"/>
      <w:ind w:left="2000"/>
    </w:pPr>
  </w:style>
  <w:style w:type="paragraph" w:styleId="Kommentarer">
    <w:name w:val="annotation text"/>
    <w:basedOn w:val="Normal"/>
    <w:link w:val="KommentarerChar"/>
    <w:uiPriority w:val="99"/>
    <w:semiHidden/>
    <w:unhideWhenUsed/>
    <w:rsid w:val="00047799"/>
    <w:pPr>
      <w:spacing w:line="240" w:lineRule="auto"/>
    </w:pPr>
    <w:rPr>
      <w:sz w:val="20"/>
      <w:szCs w:val="20"/>
    </w:rPr>
  </w:style>
  <w:style w:type="character" w:customStyle="1" w:styleId="KommentarerChar">
    <w:name w:val="Kommentarer Char"/>
    <w:basedOn w:val="Standardstycketeckensnitt"/>
    <w:link w:val="Kommentarer"/>
    <w:uiPriority w:val="99"/>
    <w:semiHidden/>
    <w:rsid w:val="00047799"/>
    <w:rPr>
      <w:sz w:val="20"/>
      <w:szCs w:val="20"/>
    </w:rPr>
  </w:style>
  <w:style w:type="character" w:styleId="Kommentarsreferens">
    <w:name w:val="annotation reference"/>
    <w:basedOn w:val="Standardstycketeckensnitt"/>
    <w:uiPriority w:val="99"/>
    <w:semiHidden/>
    <w:unhideWhenUsed/>
    <w:rsid w:val="00047799"/>
    <w:rPr>
      <w:noProof w:val="0"/>
      <w:sz w:val="16"/>
      <w:szCs w:val="16"/>
    </w:rPr>
  </w:style>
  <w:style w:type="paragraph" w:styleId="Kommentarsmne">
    <w:name w:val="annotation subject"/>
    <w:basedOn w:val="Kommentarer"/>
    <w:next w:val="Kommentarer"/>
    <w:link w:val="KommentarsmneChar"/>
    <w:uiPriority w:val="99"/>
    <w:semiHidden/>
    <w:unhideWhenUsed/>
    <w:rsid w:val="00047799"/>
    <w:rPr>
      <w:b/>
      <w:bCs/>
    </w:rPr>
  </w:style>
  <w:style w:type="character" w:customStyle="1" w:styleId="KommentarsmneChar">
    <w:name w:val="Kommentarsämne Char"/>
    <w:basedOn w:val="KommentarerChar"/>
    <w:link w:val="Kommentarsmne"/>
    <w:uiPriority w:val="99"/>
    <w:semiHidden/>
    <w:rsid w:val="00047799"/>
    <w:rPr>
      <w:b/>
      <w:bCs/>
      <w:sz w:val="20"/>
      <w:szCs w:val="20"/>
    </w:rPr>
  </w:style>
  <w:style w:type="paragraph" w:styleId="Lista">
    <w:name w:val="List"/>
    <w:basedOn w:val="Normal"/>
    <w:uiPriority w:val="99"/>
    <w:semiHidden/>
    <w:unhideWhenUsed/>
    <w:rsid w:val="00047799"/>
    <w:pPr>
      <w:ind w:left="283" w:hanging="283"/>
      <w:contextualSpacing/>
    </w:pPr>
  </w:style>
  <w:style w:type="paragraph" w:styleId="Lista2">
    <w:name w:val="List 2"/>
    <w:basedOn w:val="Normal"/>
    <w:uiPriority w:val="99"/>
    <w:semiHidden/>
    <w:unhideWhenUsed/>
    <w:rsid w:val="00047799"/>
    <w:pPr>
      <w:ind w:left="566" w:hanging="283"/>
      <w:contextualSpacing/>
    </w:pPr>
  </w:style>
  <w:style w:type="paragraph" w:styleId="Lista3">
    <w:name w:val="List 3"/>
    <w:basedOn w:val="Normal"/>
    <w:uiPriority w:val="99"/>
    <w:semiHidden/>
    <w:unhideWhenUsed/>
    <w:rsid w:val="00047799"/>
    <w:pPr>
      <w:ind w:left="849" w:hanging="283"/>
      <w:contextualSpacing/>
    </w:pPr>
  </w:style>
  <w:style w:type="paragraph" w:styleId="Lista4">
    <w:name w:val="List 4"/>
    <w:basedOn w:val="Normal"/>
    <w:uiPriority w:val="99"/>
    <w:semiHidden/>
    <w:unhideWhenUsed/>
    <w:rsid w:val="00047799"/>
    <w:pPr>
      <w:ind w:left="1132" w:hanging="283"/>
      <w:contextualSpacing/>
    </w:pPr>
  </w:style>
  <w:style w:type="paragraph" w:styleId="Lista5">
    <w:name w:val="List 5"/>
    <w:basedOn w:val="Normal"/>
    <w:uiPriority w:val="99"/>
    <w:semiHidden/>
    <w:unhideWhenUsed/>
    <w:rsid w:val="00047799"/>
    <w:pPr>
      <w:ind w:left="1415" w:hanging="283"/>
      <w:contextualSpacing/>
    </w:pPr>
  </w:style>
  <w:style w:type="paragraph" w:styleId="Listafortstt">
    <w:name w:val="List Continue"/>
    <w:basedOn w:val="Normal"/>
    <w:uiPriority w:val="99"/>
    <w:semiHidden/>
    <w:unhideWhenUsed/>
    <w:rsid w:val="00047799"/>
    <w:pPr>
      <w:spacing w:after="120"/>
      <w:ind w:left="283"/>
      <w:contextualSpacing/>
    </w:pPr>
  </w:style>
  <w:style w:type="paragraph" w:styleId="Listafortstt2">
    <w:name w:val="List Continue 2"/>
    <w:basedOn w:val="Normal"/>
    <w:uiPriority w:val="99"/>
    <w:semiHidden/>
    <w:unhideWhenUsed/>
    <w:rsid w:val="00047799"/>
    <w:pPr>
      <w:spacing w:after="120"/>
      <w:ind w:left="566"/>
      <w:contextualSpacing/>
    </w:pPr>
  </w:style>
  <w:style w:type="paragraph" w:styleId="Listafortstt3">
    <w:name w:val="List Continue 3"/>
    <w:basedOn w:val="Normal"/>
    <w:uiPriority w:val="99"/>
    <w:semiHidden/>
    <w:unhideWhenUsed/>
    <w:rsid w:val="00047799"/>
    <w:pPr>
      <w:spacing w:after="120"/>
      <w:ind w:left="849"/>
      <w:contextualSpacing/>
    </w:pPr>
  </w:style>
  <w:style w:type="paragraph" w:styleId="Listafortstt4">
    <w:name w:val="List Continue 4"/>
    <w:basedOn w:val="Normal"/>
    <w:uiPriority w:val="99"/>
    <w:semiHidden/>
    <w:unhideWhenUsed/>
    <w:rsid w:val="00047799"/>
    <w:pPr>
      <w:spacing w:after="120"/>
      <w:ind w:left="1132"/>
      <w:contextualSpacing/>
    </w:pPr>
  </w:style>
  <w:style w:type="paragraph" w:styleId="Listafortstt5">
    <w:name w:val="List Continue 5"/>
    <w:basedOn w:val="Normal"/>
    <w:uiPriority w:val="99"/>
    <w:semiHidden/>
    <w:unhideWhenUsed/>
    <w:rsid w:val="00047799"/>
    <w:pPr>
      <w:spacing w:after="120"/>
      <w:ind w:left="1415"/>
      <w:contextualSpacing/>
    </w:pPr>
  </w:style>
  <w:style w:type="paragraph" w:styleId="Liststycke">
    <w:name w:val="List Paragraph"/>
    <w:basedOn w:val="Normal"/>
    <w:uiPriority w:val="34"/>
    <w:semiHidden/>
    <w:qFormat/>
    <w:rsid w:val="00047799"/>
    <w:pPr>
      <w:ind w:left="720"/>
      <w:contextualSpacing/>
    </w:pPr>
  </w:style>
  <w:style w:type="table" w:styleId="Listtabell1ljus">
    <w:name w:val="List Table 1 Light"/>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4779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4779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4779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4779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4779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4779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4779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4779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477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4779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4779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4779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4779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4779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4779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477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4779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4779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4779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4779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4779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4779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4779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4779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4779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4779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4779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4779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4779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477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4779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4779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4779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4779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4779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4779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477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4779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4779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4779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4779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4779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4779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47799"/>
  </w:style>
  <w:style w:type="table" w:styleId="Ljuslista">
    <w:name w:val="Light List"/>
    <w:basedOn w:val="Normaltabell"/>
    <w:uiPriority w:val="61"/>
    <w:semiHidden/>
    <w:unhideWhenUsed/>
    <w:rsid w:val="000477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4779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4779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4779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4779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4779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4779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477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4779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4779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4779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4779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4779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4779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477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4779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4779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4779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4779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4779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4779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477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47799"/>
    <w:rPr>
      <w:rFonts w:ascii="Consolas" w:hAnsi="Consolas"/>
      <w:sz w:val="20"/>
      <w:szCs w:val="20"/>
    </w:rPr>
  </w:style>
  <w:style w:type="paragraph" w:styleId="Meddelanderubrik">
    <w:name w:val="Message Header"/>
    <w:basedOn w:val="Normal"/>
    <w:link w:val="MeddelanderubrikChar"/>
    <w:uiPriority w:val="99"/>
    <w:semiHidden/>
    <w:unhideWhenUsed/>
    <w:rsid w:val="000477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4779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4779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477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4779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4779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4779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4779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4779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4779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477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477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4779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4779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4779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4779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4779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4779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477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477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477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4779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47799"/>
    <w:rPr>
      <w:rFonts w:ascii="Times New Roman" w:hAnsi="Times New Roman" w:cs="Times New Roman"/>
      <w:sz w:val="24"/>
      <w:szCs w:val="24"/>
    </w:rPr>
  </w:style>
  <w:style w:type="paragraph" w:styleId="Normaltindrag">
    <w:name w:val="Normal Indent"/>
    <w:basedOn w:val="Normal"/>
    <w:uiPriority w:val="99"/>
    <w:semiHidden/>
    <w:unhideWhenUsed/>
    <w:rsid w:val="00047799"/>
    <w:pPr>
      <w:ind w:left="1304"/>
    </w:pPr>
  </w:style>
  <w:style w:type="paragraph" w:styleId="Numreradlista4">
    <w:name w:val="List Number 4"/>
    <w:basedOn w:val="Normal"/>
    <w:uiPriority w:val="99"/>
    <w:semiHidden/>
    <w:unhideWhenUsed/>
    <w:rsid w:val="00047799"/>
    <w:pPr>
      <w:numPr>
        <w:numId w:val="40"/>
      </w:numPr>
      <w:contextualSpacing/>
    </w:pPr>
  </w:style>
  <w:style w:type="paragraph" w:styleId="Numreradlista5">
    <w:name w:val="List Number 5"/>
    <w:basedOn w:val="Normal"/>
    <w:uiPriority w:val="99"/>
    <w:semiHidden/>
    <w:unhideWhenUsed/>
    <w:rsid w:val="00047799"/>
    <w:pPr>
      <w:numPr>
        <w:numId w:val="41"/>
      </w:numPr>
      <w:contextualSpacing/>
    </w:pPr>
  </w:style>
  <w:style w:type="character" w:styleId="Nmn">
    <w:name w:val="Mention"/>
    <w:basedOn w:val="Standardstycketeckensnitt"/>
    <w:uiPriority w:val="99"/>
    <w:semiHidden/>
    <w:unhideWhenUsed/>
    <w:rsid w:val="00047799"/>
    <w:rPr>
      <w:noProof w:val="0"/>
      <w:color w:val="2B579A"/>
      <w:shd w:val="clear" w:color="auto" w:fill="E6E6E6"/>
    </w:rPr>
  </w:style>
  <w:style w:type="table" w:styleId="Oformateradtabell1">
    <w:name w:val="Plain Table 1"/>
    <w:basedOn w:val="Normaltabell"/>
    <w:uiPriority w:val="41"/>
    <w:rsid w:val="000477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477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477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477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477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4779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47799"/>
    <w:rPr>
      <w:rFonts w:ascii="Consolas" w:hAnsi="Consolas"/>
      <w:sz w:val="21"/>
      <w:szCs w:val="21"/>
    </w:rPr>
  </w:style>
  <w:style w:type="character" w:styleId="Olstomnmnande">
    <w:name w:val="Unresolved Mention"/>
    <w:basedOn w:val="Standardstycketeckensnitt"/>
    <w:uiPriority w:val="99"/>
    <w:semiHidden/>
    <w:unhideWhenUsed/>
    <w:rsid w:val="00047799"/>
    <w:rPr>
      <w:noProof w:val="0"/>
      <w:color w:val="808080"/>
      <w:shd w:val="clear" w:color="auto" w:fill="E6E6E6"/>
    </w:rPr>
  </w:style>
  <w:style w:type="table" w:styleId="Professionelltabell">
    <w:name w:val="Table Professional"/>
    <w:basedOn w:val="Normaltabell"/>
    <w:uiPriority w:val="99"/>
    <w:semiHidden/>
    <w:unhideWhenUsed/>
    <w:rsid w:val="000477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47799"/>
    <w:pPr>
      <w:numPr>
        <w:numId w:val="42"/>
      </w:numPr>
      <w:contextualSpacing/>
    </w:pPr>
  </w:style>
  <w:style w:type="paragraph" w:styleId="Punktlista5">
    <w:name w:val="List Bullet 5"/>
    <w:basedOn w:val="Normal"/>
    <w:uiPriority w:val="99"/>
    <w:semiHidden/>
    <w:unhideWhenUsed/>
    <w:rsid w:val="00047799"/>
    <w:pPr>
      <w:numPr>
        <w:numId w:val="43"/>
      </w:numPr>
      <w:contextualSpacing/>
    </w:pPr>
  </w:style>
  <w:style w:type="character" w:styleId="Radnummer">
    <w:name w:val="line number"/>
    <w:basedOn w:val="Standardstycketeckensnitt"/>
    <w:uiPriority w:val="99"/>
    <w:semiHidden/>
    <w:unhideWhenUsed/>
    <w:rsid w:val="00047799"/>
    <w:rPr>
      <w:noProof w:val="0"/>
    </w:rPr>
  </w:style>
  <w:style w:type="character" w:customStyle="1" w:styleId="Rubrik6Char">
    <w:name w:val="Rubrik 6 Char"/>
    <w:basedOn w:val="Standardstycketeckensnitt"/>
    <w:link w:val="Rubrik6"/>
    <w:uiPriority w:val="9"/>
    <w:semiHidden/>
    <w:rsid w:val="0004779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4779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4779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4779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477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4779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4779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4779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4779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4779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4779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477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4779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4779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4779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4779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4779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4779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477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4779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4779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4779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4779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4779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4779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477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4779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4779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4779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4779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4779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4779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477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477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4779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4779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4779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4779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4779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4779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477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4779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4779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4779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4779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4779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4779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47799"/>
    <w:pPr>
      <w:spacing w:after="0" w:line="240" w:lineRule="auto"/>
      <w:ind w:left="4252"/>
    </w:pPr>
  </w:style>
  <w:style w:type="character" w:customStyle="1" w:styleId="SignaturChar">
    <w:name w:val="Signatur Char"/>
    <w:basedOn w:val="Standardstycketeckensnitt"/>
    <w:link w:val="Signatur"/>
    <w:uiPriority w:val="99"/>
    <w:semiHidden/>
    <w:rsid w:val="00047799"/>
  </w:style>
  <w:style w:type="character" w:styleId="Slutnotsreferens">
    <w:name w:val="endnote reference"/>
    <w:basedOn w:val="Standardstycketeckensnitt"/>
    <w:uiPriority w:val="99"/>
    <w:semiHidden/>
    <w:unhideWhenUsed/>
    <w:rsid w:val="00047799"/>
    <w:rPr>
      <w:noProof w:val="0"/>
      <w:vertAlign w:val="superscript"/>
    </w:rPr>
  </w:style>
  <w:style w:type="paragraph" w:styleId="Slutnotstext">
    <w:name w:val="endnote text"/>
    <w:basedOn w:val="Normal"/>
    <w:link w:val="SlutnotstextChar"/>
    <w:uiPriority w:val="99"/>
    <w:semiHidden/>
    <w:unhideWhenUsed/>
    <w:rsid w:val="0004779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47799"/>
    <w:rPr>
      <w:sz w:val="20"/>
      <w:szCs w:val="20"/>
    </w:rPr>
  </w:style>
  <w:style w:type="character" w:styleId="Smarthyperlnk">
    <w:name w:val="Smart Hyperlink"/>
    <w:basedOn w:val="Standardstycketeckensnitt"/>
    <w:uiPriority w:val="99"/>
    <w:semiHidden/>
    <w:unhideWhenUsed/>
    <w:rsid w:val="00047799"/>
    <w:rPr>
      <w:noProof w:val="0"/>
      <w:u w:val="dotted"/>
    </w:rPr>
  </w:style>
  <w:style w:type="table" w:styleId="Standardtabell1">
    <w:name w:val="Table Classic 1"/>
    <w:basedOn w:val="Normaltabell"/>
    <w:uiPriority w:val="99"/>
    <w:semiHidden/>
    <w:unhideWhenUsed/>
    <w:rsid w:val="000477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477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477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477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47799"/>
    <w:rPr>
      <w:b/>
      <w:bCs/>
      <w:noProof w:val="0"/>
    </w:rPr>
  </w:style>
  <w:style w:type="character" w:styleId="Starkbetoning">
    <w:name w:val="Intense Emphasis"/>
    <w:basedOn w:val="Standardstycketeckensnitt"/>
    <w:uiPriority w:val="21"/>
    <w:semiHidden/>
    <w:qFormat/>
    <w:rsid w:val="00047799"/>
    <w:rPr>
      <w:i/>
      <w:iCs/>
      <w:noProof w:val="0"/>
      <w:color w:val="1A3050" w:themeColor="accent1"/>
    </w:rPr>
  </w:style>
  <w:style w:type="character" w:styleId="Starkreferens">
    <w:name w:val="Intense Reference"/>
    <w:basedOn w:val="Standardstycketeckensnitt"/>
    <w:uiPriority w:val="32"/>
    <w:semiHidden/>
    <w:qFormat/>
    <w:rsid w:val="0004779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4779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47799"/>
    <w:rPr>
      <w:i/>
      <w:iCs/>
      <w:color w:val="1A3050" w:themeColor="accent1"/>
    </w:rPr>
  </w:style>
  <w:style w:type="table" w:styleId="Tabellmed3D-effekter1">
    <w:name w:val="Table 3D effects 1"/>
    <w:basedOn w:val="Normaltabell"/>
    <w:uiPriority w:val="99"/>
    <w:semiHidden/>
    <w:unhideWhenUsed/>
    <w:rsid w:val="000477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477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477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477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477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477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477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477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477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477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477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477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47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477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477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477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477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477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477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477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477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477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477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477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47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4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4779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4779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477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477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477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F244FEDA5460AB1867289AD4D5014"/>
        <w:category>
          <w:name w:val="Allmänt"/>
          <w:gallery w:val="placeholder"/>
        </w:category>
        <w:types>
          <w:type w:val="bbPlcHdr"/>
        </w:types>
        <w:behaviors>
          <w:behavior w:val="content"/>
        </w:behaviors>
        <w:guid w:val="{61D3CC12-6A27-465C-9C99-6846ECAD7EF5}"/>
      </w:docPartPr>
      <w:docPartBody>
        <w:p w:rsidR="005E2378" w:rsidRDefault="00630F3B" w:rsidP="00630F3B">
          <w:pPr>
            <w:pStyle w:val="98CF244FEDA5460AB1867289AD4D5014"/>
          </w:pPr>
          <w:r>
            <w:rPr>
              <w:rStyle w:val="Platshllartext"/>
            </w:rPr>
            <w:t xml:space="preserve"> </w:t>
          </w:r>
        </w:p>
      </w:docPartBody>
    </w:docPart>
    <w:docPart>
      <w:docPartPr>
        <w:name w:val="5FC3EB0C9A9141CEA54C22574E2FF079"/>
        <w:category>
          <w:name w:val="Allmänt"/>
          <w:gallery w:val="placeholder"/>
        </w:category>
        <w:types>
          <w:type w:val="bbPlcHdr"/>
        </w:types>
        <w:behaviors>
          <w:behavior w:val="content"/>
        </w:behaviors>
        <w:guid w:val="{0C2ABFF5-543E-4B2F-A920-740A731A72A9}"/>
      </w:docPartPr>
      <w:docPartBody>
        <w:p w:rsidR="005E2378" w:rsidRDefault="00630F3B" w:rsidP="00630F3B">
          <w:pPr>
            <w:pStyle w:val="5FC3EB0C9A9141CEA54C22574E2FF079"/>
          </w:pPr>
          <w:r>
            <w:rPr>
              <w:rStyle w:val="Platshllartext"/>
            </w:rPr>
            <w:t xml:space="preserve"> </w:t>
          </w:r>
        </w:p>
      </w:docPartBody>
    </w:docPart>
    <w:docPart>
      <w:docPartPr>
        <w:name w:val="C491E5568DC24F8EA0D9EA88ABB53A1E"/>
        <w:category>
          <w:name w:val="Allmänt"/>
          <w:gallery w:val="placeholder"/>
        </w:category>
        <w:types>
          <w:type w:val="bbPlcHdr"/>
        </w:types>
        <w:behaviors>
          <w:behavior w:val="content"/>
        </w:behaviors>
        <w:guid w:val="{FF89EDB3-614B-4CD8-8F2E-6453596C45F6}"/>
      </w:docPartPr>
      <w:docPartBody>
        <w:p w:rsidR="005E2378" w:rsidRDefault="00630F3B" w:rsidP="00630F3B">
          <w:pPr>
            <w:pStyle w:val="C491E5568DC24F8EA0D9EA88ABB53A1E"/>
          </w:pPr>
          <w:r>
            <w:rPr>
              <w:rStyle w:val="Platshllartext"/>
            </w:rPr>
            <w:t xml:space="preserve"> </w:t>
          </w:r>
        </w:p>
      </w:docPartBody>
    </w:docPart>
    <w:docPart>
      <w:docPartPr>
        <w:name w:val="5323075E523344958F453488CF4E12F2"/>
        <w:category>
          <w:name w:val="Allmänt"/>
          <w:gallery w:val="placeholder"/>
        </w:category>
        <w:types>
          <w:type w:val="bbPlcHdr"/>
        </w:types>
        <w:behaviors>
          <w:behavior w:val="content"/>
        </w:behaviors>
        <w:guid w:val="{87D12B4F-800B-415E-81DA-5181309DE3FA}"/>
      </w:docPartPr>
      <w:docPartBody>
        <w:p w:rsidR="005E2378" w:rsidRDefault="00630F3B" w:rsidP="00630F3B">
          <w:pPr>
            <w:pStyle w:val="5323075E523344958F453488CF4E12F2"/>
          </w:pPr>
          <w:r>
            <w:rPr>
              <w:rStyle w:val="Platshllartext"/>
            </w:rPr>
            <w:t xml:space="preserve"> </w:t>
          </w:r>
        </w:p>
      </w:docPartBody>
    </w:docPart>
    <w:docPart>
      <w:docPartPr>
        <w:name w:val="366B43DC16B34A87B9F0652144F82763"/>
        <w:category>
          <w:name w:val="Allmänt"/>
          <w:gallery w:val="placeholder"/>
        </w:category>
        <w:types>
          <w:type w:val="bbPlcHdr"/>
        </w:types>
        <w:behaviors>
          <w:behavior w:val="content"/>
        </w:behaviors>
        <w:guid w:val="{475DED56-2789-4F7D-91EA-E62451F19A50}"/>
      </w:docPartPr>
      <w:docPartBody>
        <w:p w:rsidR="005E2378" w:rsidRDefault="00630F3B" w:rsidP="00630F3B">
          <w:pPr>
            <w:pStyle w:val="366B43DC16B34A87B9F0652144F82763"/>
          </w:pPr>
          <w:r>
            <w:rPr>
              <w:rStyle w:val="Platshllartext"/>
            </w:rPr>
            <w:t>Klicka här för att ange datum.</w:t>
          </w:r>
        </w:p>
      </w:docPartBody>
    </w:docPart>
    <w:docPart>
      <w:docPartPr>
        <w:name w:val="1E5AF566603649328C6E7CFAF48656F1"/>
        <w:category>
          <w:name w:val="Allmänt"/>
          <w:gallery w:val="placeholder"/>
        </w:category>
        <w:types>
          <w:type w:val="bbPlcHdr"/>
        </w:types>
        <w:behaviors>
          <w:behavior w:val="content"/>
        </w:behaviors>
        <w:guid w:val="{38578414-C5BE-40B5-8FB3-A484CBAE8EC2}"/>
      </w:docPartPr>
      <w:docPartBody>
        <w:p w:rsidR="007A5CE1" w:rsidRDefault="00323689" w:rsidP="00323689">
          <w:pPr>
            <w:pStyle w:val="1E5AF566603649328C6E7CFAF48656F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3B"/>
    <w:rsid w:val="00323689"/>
    <w:rsid w:val="005E2378"/>
    <w:rsid w:val="00630F3B"/>
    <w:rsid w:val="007A5C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2215FE9DEE42D9B51F4CFCDF464067">
    <w:name w:val="BD2215FE9DEE42D9B51F4CFCDF464067"/>
    <w:rsid w:val="00630F3B"/>
  </w:style>
  <w:style w:type="character" w:styleId="Platshllartext">
    <w:name w:val="Placeholder Text"/>
    <w:basedOn w:val="Standardstycketeckensnitt"/>
    <w:uiPriority w:val="99"/>
    <w:semiHidden/>
    <w:rsid w:val="00323689"/>
    <w:rPr>
      <w:noProof w:val="0"/>
      <w:color w:val="808080"/>
    </w:rPr>
  </w:style>
  <w:style w:type="paragraph" w:customStyle="1" w:styleId="EEC8C9D6429C4F389749D5AFDC090DEB">
    <w:name w:val="EEC8C9D6429C4F389749D5AFDC090DEB"/>
    <w:rsid w:val="00630F3B"/>
  </w:style>
  <w:style w:type="paragraph" w:customStyle="1" w:styleId="635440E0EEB340F0BE0F9D5F447A028F">
    <w:name w:val="635440E0EEB340F0BE0F9D5F447A028F"/>
    <w:rsid w:val="00630F3B"/>
  </w:style>
  <w:style w:type="paragraph" w:customStyle="1" w:styleId="285A0142F0A0455FB6F2DA45BC9F07F4">
    <w:name w:val="285A0142F0A0455FB6F2DA45BC9F07F4"/>
    <w:rsid w:val="00630F3B"/>
  </w:style>
  <w:style w:type="paragraph" w:customStyle="1" w:styleId="98CF244FEDA5460AB1867289AD4D5014">
    <w:name w:val="98CF244FEDA5460AB1867289AD4D5014"/>
    <w:rsid w:val="00630F3B"/>
  </w:style>
  <w:style w:type="paragraph" w:customStyle="1" w:styleId="5FC3EB0C9A9141CEA54C22574E2FF079">
    <w:name w:val="5FC3EB0C9A9141CEA54C22574E2FF079"/>
    <w:rsid w:val="00630F3B"/>
  </w:style>
  <w:style w:type="paragraph" w:customStyle="1" w:styleId="36FEA91ECC5C4ED3A0A1FCE35E738962">
    <w:name w:val="36FEA91ECC5C4ED3A0A1FCE35E738962"/>
    <w:rsid w:val="00630F3B"/>
  </w:style>
  <w:style w:type="paragraph" w:customStyle="1" w:styleId="4FA44C06819140138D30E391394A968B">
    <w:name w:val="4FA44C06819140138D30E391394A968B"/>
    <w:rsid w:val="00630F3B"/>
  </w:style>
  <w:style w:type="paragraph" w:customStyle="1" w:styleId="124A51D98C0B4D0CA3CC093849C8D3BF">
    <w:name w:val="124A51D98C0B4D0CA3CC093849C8D3BF"/>
    <w:rsid w:val="00630F3B"/>
  </w:style>
  <w:style w:type="paragraph" w:customStyle="1" w:styleId="C491E5568DC24F8EA0D9EA88ABB53A1E">
    <w:name w:val="C491E5568DC24F8EA0D9EA88ABB53A1E"/>
    <w:rsid w:val="00630F3B"/>
  </w:style>
  <w:style w:type="paragraph" w:customStyle="1" w:styleId="5323075E523344958F453488CF4E12F2">
    <w:name w:val="5323075E523344958F453488CF4E12F2"/>
    <w:rsid w:val="00630F3B"/>
  </w:style>
  <w:style w:type="paragraph" w:customStyle="1" w:styleId="8F47CA17C3F84BFF8A7588DE7E313AB3">
    <w:name w:val="8F47CA17C3F84BFF8A7588DE7E313AB3"/>
    <w:rsid w:val="00630F3B"/>
  </w:style>
  <w:style w:type="paragraph" w:customStyle="1" w:styleId="091D784DDE92460B8E7DAE5E2E025567">
    <w:name w:val="091D784DDE92460B8E7DAE5E2E025567"/>
    <w:rsid w:val="00630F3B"/>
  </w:style>
  <w:style w:type="paragraph" w:customStyle="1" w:styleId="3D602A352112444F9043386B81FA2C74">
    <w:name w:val="3D602A352112444F9043386B81FA2C74"/>
    <w:rsid w:val="00630F3B"/>
  </w:style>
  <w:style w:type="paragraph" w:customStyle="1" w:styleId="C841B29F488B448EADE8EDE7FB00B238">
    <w:name w:val="C841B29F488B448EADE8EDE7FB00B238"/>
    <w:rsid w:val="00630F3B"/>
  </w:style>
  <w:style w:type="paragraph" w:customStyle="1" w:styleId="4347C0322AD842F5B7ECC5A59C42B49D">
    <w:name w:val="4347C0322AD842F5B7ECC5A59C42B49D"/>
    <w:rsid w:val="00630F3B"/>
  </w:style>
  <w:style w:type="paragraph" w:customStyle="1" w:styleId="366B43DC16B34A87B9F0652144F82763">
    <w:name w:val="366B43DC16B34A87B9F0652144F82763"/>
    <w:rsid w:val="00630F3B"/>
  </w:style>
  <w:style w:type="paragraph" w:customStyle="1" w:styleId="5CB5289F4AD64789BC6A7D2345DE7B7F">
    <w:name w:val="5CB5289F4AD64789BC6A7D2345DE7B7F"/>
    <w:rsid w:val="00630F3B"/>
  </w:style>
  <w:style w:type="paragraph" w:customStyle="1" w:styleId="1E5AF566603649328C6E7CFAF48656F1">
    <w:name w:val="1E5AF566603649328C6E7CFAF48656F1"/>
    <w:rsid w:val="00323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2019-12-04T00:00:00</HeaderDate>
    <Office/>
    <Dnr>Ju2019//03906/POL</Dnr>
    <ParagrafNr/>
    <DocumentTitle/>
    <VisitingAddress/>
    <Extra1/>
    <Extra2/>
    <Extra3>Johan Forssell</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1d94a0f-8955-413a-8867-2e4247a9b956">56QYEQKPXMXM-1204398781-3055</_dlc_DocId>
    <_dlc_DocIdUrl xmlns="81d94a0f-8955-413a-8867-2e4247a9b956">
      <Url>https://dhs.sp.regeringskansliet.se/yta/ju-dom/_layouts/15/DocIdRedir.aspx?ID=56QYEQKPXMXM-1204398781-3055</Url>
      <Description>56QYEQKPXMXM-1204398781-3055</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739e40f1-835f-4ca7-8dc3-fbaf87080f32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60BC-8E20-49E8-AD1B-6D71F758BE14}"/>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39F1068B-3565-4422-B8B8-9B745879178E}"/>
</file>

<file path=customXml/itemProps4.xml><?xml version="1.0" encoding="utf-8"?>
<ds:datastoreItem xmlns:ds="http://schemas.openxmlformats.org/officeDocument/2006/customXml" ds:itemID="{0401940B-2EB2-4E52-954B-1562C9FEB8A5}">
  <ds:schemaRefs>
    <ds:schemaRef ds:uri="Microsoft.SharePoint.Taxonomy.ContentTypeSync"/>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C7692FDE-9DB1-444C-83FD-6CDFBDEA34E6}">
  <ds:schemaRefs>
    <ds:schemaRef ds:uri="18f3d968-6251-40b0-9f11-012b293496c2"/>
    <ds:schemaRef ds:uri="cc625d36-bb37-4650-91b9-0c96159295b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81d94a0f-8955-413a-8867-2e4247a9b956"/>
    <ds:schemaRef ds:uri="4e9c2f0c-7bf8-49af-8356-cbf363fc78a7"/>
    <ds:schemaRef ds:uri="9c9941df-7074-4a92-bf99-225d24d78d61"/>
    <ds:schemaRef ds:uri="http://www.w3.org/XML/1998/namespace"/>
    <ds:schemaRef ds:uri="http://purl.org/dc/dcmitype/"/>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C445DA1D-9ED8-464B-B711-ACA812D1EC58}"/>
</file>

<file path=docProps/app.xml><?xml version="1.0" encoding="utf-8"?>
<Properties xmlns="http://schemas.openxmlformats.org/officeDocument/2006/extended-properties" xmlns:vt="http://schemas.openxmlformats.org/officeDocument/2006/docPropsVTypes">
  <Template>RK Basmall</Template>
  <TotalTime>0</TotalTime>
  <Pages>2</Pages>
  <Words>265</Words>
  <Characters>1410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481 av Magdalena Schröder (M) Kronvittnen och anonyma vittnen.docx</dc:title>
  <dc:subject/>
  <dc:creator>Evelina Sandgren</dc:creator>
  <cp:keywords/>
  <dc:description/>
  <cp:lastModifiedBy>Gunilla Hansson-Böe</cp:lastModifiedBy>
  <cp:revision>2</cp:revision>
  <cp:lastPrinted>2019-06-28T06:25:00Z</cp:lastPrinted>
  <dcterms:created xsi:type="dcterms:W3CDTF">2019-12-04T07:31:00Z</dcterms:created>
  <dcterms:modified xsi:type="dcterms:W3CDTF">2019-12-04T07:31:00Z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c181b761-8f10-4e09-b6a9-d01aa40d57e4</vt:lpwstr>
  </property>
</Properties>
</file>