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4CB27" w14:textId="58B591E2" w:rsidR="005D73F5" w:rsidRDefault="005D73F5" w:rsidP="0078756E">
      <w:pPr>
        <w:pStyle w:val="Rubrik"/>
      </w:pPr>
      <w:bookmarkStart w:id="0" w:name="Start"/>
      <w:bookmarkStart w:id="1" w:name="_GoBack"/>
      <w:bookmarkEnd w:id="0"/>
      <w:bookmarkEnd w:id="1"/>
      <w:r>
        <w:t>Svar på fråga 2018/19:949 av Thomas Morell (SD)</w:t>
      </w:r>
      <w:r>
        <w:br/>
      </w:r>
      <w:r w:rsidRPr="005D73F5">
        <w:t>Skatt på lätta lastbilar</w:t>
      </w:r>
    </w:p>
    <w:p w14:paraId="03D24E9E" w14:textId="35D5D8BC" w:rsidR="005D73F5" w:rsidRDefault="005D73F5" w:rsidP="005D73F5">
      <w:pPr>
        <w:pStyle w:val="Brdtext"/>
      </w:pPr>
      <w:r>
        <w:t>Thomas Morell har frågat</w:t>
      </w:r>
      <w:r w:rsidR="002C0E35">
        <w:t xml:space="preserve"> mig</w:t>
      </w:r>
      <w:r>
        <w:t xml:space="preserve"> om jag avser</w:t>
      </w:r>
      <w:r w:rsidR="00965F94">
        <w:t xml:space="preserve"> </w:t>
      </w:r>
      <w:r>
        <w:t>ompröva beslutet avseende beräkningen av fordonsskatten för lätta lastbilar i enlighet med det så kallade WLTP-värdet.</w:t>
      </w:r>
      <w:r w:rsidR="004C71D7" w:rsidRPr="004C71D7">
        <w:rPr>
          <w:rFonts w:ascii="Segoe UI" w:hAnsi="Segoe UI" w:cs="Segoe UI"/>
          <w:color w:val="444444"/>
          <w:sz w:val="20"/>
          <w:szCs w:val="20"/>
        </w:rPr>
        <w:t xml:space="preserve"> </w:t>
      </w:r>
    </w:p>
    <w:p w14:paraId="55BBE5A1" w14:textId="7362C096" w:rsidR="00955A5F" w:rsidRPr="005D73F5" w:rsidRDefault="00C34A3A" w:rsidP="00955A5F">
      <w:pPr>
        <w:pStyle w:val="Brdtext"/>
      </w:pPr>
      <w:r w:rsidRPr="00C34A3A">
        <w:t>För att öka andelen miljöanpassade fordon och på sikt bidra till en fossilfri fordonsflotta, har bonus–</w:t>
      </w:r>
      <w:proofErr w:type="spellStart"/>
      <w:r w:rsidRPr="00C34A3A">
        <w:t>malus</w:t>
      </w:r>
      <w:proofErr w:type="spellEnd"/>
      <w:r w:rsidRPr="00C34A3A">
        <w:t>-systemet införts</w:t>
      </w:r>
      <w:r>
        <w:t xml:space="preserve">. </w:t>
      </w:r>
      <w:r w:rsidR="00955A5F" w:rsidRPr="00955A5F">
        <w:t>Bonus–</w:t>
      </w:r>
      <w:proofErr w:type="spellStart"/>
      <w:r w:rsidR="00955A5F" w:rsidRPr="00955A5F">
        <w:t>malus</w:t>
      </w:r>
      <w:proofErr w:type="spellEnd"/>
      <w:r w:rsidR="00955A5F" w:rsidRPr="00955A5F">
        <w:t xml:space="preserve">-systemet ger incitament att välja </w:t>
      </w:r>
      <w:r w:rsidR="00A62168">
        <w:t>fordon</w:t>
      </w:r>
      <w:r w:rsidR="00955A5F" w:rsidRPr="00955A5F">
        <w:t xml:space="preserve"> med låga koldioxidutsläpp</w:t>
      </w:r>
      <w:r>
        <w:t xml:space="preserve"> vid nybilsköp. </w:t>
      </w:r>
      <w:r w:rsidR="00955A5F" w:rsidRPr="00955A5F">
        <w:t>Från och med den 1 januari 2020 kommer en ny, mer rättvisande mätmetod för fordonens bränsleförbrukning, WLTP, att ligga till grund för beskattningen och beräkningen av bonus för nya fordon</w:t>
      </w:r>
      <w:r w:rsidR="00A62168">
        <w:t>.</w:t>
      </w:r>
      <w:r w:rsidR="00A62168" w:rsidRPr="005D73F5">
        <w:t xml:space="preserve"> </w:t>
      </w:r>
      <w:r w:rsidR="0017684B" w:rsidRPr="0017684B">
        <w:t>WLTP är mer realistisk än den tidigare testmetoden NEDC, vilket i de flesta fall innebär att fordon som testas enligt WLTP får högre utsläppsvärden.</w:t>
      </w:r>
      <w:r w:rsidR="00273429">
        <w:t xml:space="preserve"> </w:t>
      </w:r>
      <w:r w:rsidR="00955A5F" w:rsidRPr="005D73F5">
        <w:t>En översyn av bonus–</w:t>
      </w:r>
      <w:proofErr w:type="spellStart"/>
      <w:r w:rsidR="00955A5F" w:rsidRPr="005D73F5">
        <w:t>malus</w:t>
      </w:r>
      <w:proofErr w:type="spellEnd"/>
      <w:r w:rsidR="00955A5F" w:rsidRPr="005D73F5">
        <w:t>-systemet kommer göras det närmsta året.</w:t>
      </w:r>
    </w:p>
    <w:p w14:paraId="486526F6" w14:textId="1B7AB96D" w:rsidR="002C2C40" w:rsidRDefault="004C71D7" w:rsidP="005D73F5">
      <w:pPr>
        <w:pStyle w:val="Brdtext"/>
      </w:pPr>
      <w:r w:rsidRPr="004C71D7">
        <w:t xml:space="preserve">En förutsättning för elektrifieringen av </w:t>
      </w:r>
      <w:r w:rsidR="00C34A3A" w:rsidRPr="00C34A3A">
        <w:t xml:space="preserve">fordonsparken är att det finns </w:t>
      </w:r>
      <w:proofErr w:type="spellStart"/>
      <w:r w:rsidR="00C34A3A" w:rsidRPr="00C34A3A">
        <w:t>laddinfrastruktur</w:t>
      </w:r>
      <w:proofErr w:type="spellEnd"/>
      <w:r w:rsidR="00C34A3A" w:rsidRPr="00C34A3A">
        <w:t xml:space="preserve"> i hela landet.</w:t>
      </w:r>
      <w:bookmarkStart w:id="2" w:name="_Hlk9258395"/>
      <w:r w:rsidR="002C2C40">
        <w:t xml:space="preserve"> </w:t>
      </w:r>
      <w:r w:rsidR="002C2C40" w:rsidRPr="002C2C40">
        <w:t>Genom Klimatklivet, ladda</w:t>
      </w:r>
      <w:r w:rsidR="00A76D2D">
        <w:t xml:space="preserve"> </w:t>
      </w:r>
      <w:r w:rsidR="002C2C40" w:rsidRPr="002C2C40">
        <w:t xml:space="preserve">hemma-stödet samt </w:t>
      </w:r>
      <w:proofErr w:type="spellStart"/>
      <w:r w:rsidR="002C2C40" w:rsidRPr="002C2C40">
        <w:t>laddstödet</w:t>
      </w:r>
      <w:proofErr w:type="spellEnd"/>
      <w:r w:rsidR="002C2C40" w:rsidRPr="002C2C40">
        <w:t xml:space="preserve"> för företag och andra organisationer vill regeringen underlätta för människor att välja laddbara fordon, oavsett om laddningen sker vid hemmet, jobbet eller på annat ställe.</w:t>
      </w:r>
    </w:p>
    <w:p w14:paraId="7F82730B" w14:textId="435CA06A" w:rsidR="00A95CE0" w:rsidRDefault="00075094" w:rsidP="00A95CE0">
      <w:pPr>
        <w:pStyle w:val="Brdtext"/>
      </w:pPr>
      <w:r>
        <w:t>Det</w:t>
      </w:r>
      <w:r w:rsidR="00A95CE0">
        <w:t xml:space="preserve"> sker en </w:t>
      </w:r>
      <w:r w:rsidR="00375ED8">
        <w:t>glädjande</w:t>
      </w:r>
      <w:r w:rsidR="00A95CE0">
        <w:t xml:space="preserve"> ökning av antalet registrerade lätta lastbilar som kan drivas med annat drivmedel än bensin eller diesel. Även om ökningen sker från låga nivåer har det redan sålts fler lätta </w:t>
      </w:r>
      <w:proofErr w:type="spellStart"/>
      <w:r w:rsidR="00A95CE0">
        <w:t>ellastbilar</w:t>
      </w:r>
      <w:proofErr w:type="spellEnd"/>
      <w:r w:rsidR="00A95CE0">
        <w:t xml:space="preserve"> i år än under 2018.</w:t>
      </w:r>
    </w:p>
    <w:bookmarkEnd w:id="2"/>
    <w:p w14:paraId="79B7C445" w14:textId="77777777" w:rsidR="008F6267" w:rsidRDefault="008F6267" w:rsidP="0078756E">
      <w:pPr>
        <w:pStyle w:val="Brdtext"/>
      </w:pPr>
    </w:p>
    <w:p w14:paraId="742E15CC" w14:textId="2E832F3B" w:rsidR="005D73F5" w:rsidRDefault="005D73F5" w:rsidP="0078756E">
      <w:pPr>
        <w:pStyle w:val="Brdtext"/>
      </w:pPr>
      <w:r>
        <w:lastRenderedPageBreak/>
        <w:t xml:space="preserve">Stockholm den </w:t>
      </w:r>
      <w:sdt>
        <w:sdtPr>
          <w:id w:val="-1225218591"/>
          <w:placeholder>
            <w:docPart w:val="50CB19BD1FBA4AC0A448A125F644C992"/>
          </w:placeholder>
          <w:dataBinding w:prefixMappings="xmlns:ns0='http://lp/documentinfo/RK' " w:xpath="/ns0:DocumentInfo[1]/ns0:BaseInfo[1]/ns0:HeaderDate[1]" w:storeItemID="{620612D2-56B8-4E13-91A4-D245039E7E96}"/>
          <w:date w:fullDate="2019-09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D0B09">
            <w:t>11</w:t>
          </w:r>
          <w:r w:rsidR="00E67C1A">
            <w:t xml:space="preserve"> september 2019</w:t>
          </w:r>
        </w:sdtContent>
      </w:sdt>
    </w:p>
    <w:p w14:paraId="27072A8C" w14:textId="77777777" w:rsidR="005D73F5" w:rsidRDefault="005D73F5" w:rsidP="0078756E">
      <w:pPr>
        <w:pStyle w:val="Brdtextutanavstnd"/>
      </w:pPr>
    </w:p>
    <w:p w14:paraId="58F80504" w14:textId="77777777" w:rsidR="005D73F5" w:rsidRDefault="005D73F5" w:rsidP="0078756E">
      <w:pPr>
        <w:pStyle w:val="Brdtextutanavstnd"/>
      </w:pPr>
    </w:p>
    <w:p w14:paraId="3DE54138" w14:textId="77777777" w:rsidR="005D73F5" w:rsidRDefault="005D73F5" w:rsidP="0078756E">
      <w:pPr>
        <w:pStyle w:val="Brdtextutanavstnd"/>
      </w:pPr>
    </w:p>
    <w:p w14:paraId="1F03E839" w14:textId="5914463C" w:rsidR="005D73F5" w:rsidRDefault="005D73F5" w:rsidP="0078756E">
      <w:pPr>
        <w:pStyle w:val="Brdtext"/>
      </w:pPr>
      <w:r>
        <w:t>Magdalena Andersson</w:t>
      </w:r>
    </w:p>
    <w:p w14:paraId="73F0953E" w14:textId="77777777" w:rsidR="005D73F5" w:rsidRPr="00DB48AB" w:rsidRDefault="005D73F5" w:rsidP="0078756E">
      <w:pPr>
        <w:pStyle w:val="Brdtext"/>
      </w:pPr>
    </w:p>
    <w:sectPr w:rsidR="005D73F5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E6350" w14:textId="77777777" w:rsidR="00392768" w:rsidRDefault="00392768" w:rsidP="00A87A54">
      <w:pPr>
        <w:spacing w:after="0" w:line="240" w:lineRule="auto"/>
      </w:pPr>
      <w:r>
        <w:separator/>
      </w:r>
    </w:p>
  </w:endnote>
  <w:endnote w:type="continuationSeparator" w:id="0">
    <w:p w14:paraId="22EE1A6C" w14:textId="77777777" w:rsidR="00392768" w:rsidRDefault="00392768" w:rsidP="00A87A54">
      <w:pPr>
        <w:spacing w:after="0" w:line="240" w:lineRule="auto"/>
      </w:pPr>
      <w:r>
        <w:continuationSeparator/>
      </w:r>
    </w:p>
  </w:endnote>
  <w:endnote w:type="continuationNotice" w:id="1">
    <w:p w14:paraId="5E02917F" w14:textId="77777777" w:rsidR="00392768" w:rsidRDefault="003927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392768" w:rsidRPr="00347E11" w14:paraId="7E8CD41C" w14:textId="77777777" w:rsidTr="0078756E">
      <w:trPr>
        <w:trHeight w:val="227"/>
        <w:jc w:val="right"/>
      </w:trPr>
      <w:tc>
        <w:tcPr>
          <w:tcW w:w="708" w:type="dxa"/>
          <w:vAlign w:val="bottom"/>
        </w:tcPr>
        <w:p w14:paraId="4FAEC372" w14:textId="77777777" w:rsidR="00392768" w:rsidRPr="00B62610" w:rsidRDefault="00392768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392768" w:rsidRPr="00347E11" w14:paraId="011BB8C3" w14:textId="77777777" w:rsidTr="0078756E">
      <w:trPr>
        <w:trHeight w:val="850"/>
        <w:jc w:val="right"/>
      </w:trPr>
      <w:tc>
        <w:tcPr>
          <w:tcW w:w="708" w:type="dxa"/>
          <w:vAlign w:val="bottom"/>
        </w:tcPr>
        <w:p w14:paraId="7BB2455B" w14:textId="77777777" w:rsidR="00392768" w:rsidRPr="00347E11" w:rsidRDefault="00392768" w:rsidP="005606BC">
          <w:pPr>
            <w:pStyle w:val="Sidfot"/>
            <w:spacing w:line="276" w:lineRule="auto"/>
            <w:jc w:val="right"/>
          </w:pPr>
        </w:p>
      </w:tc>
    </w:tr>
  </w:tbl>
  <w:p w14:paraId="1F8BB854" w14:textId="77777777" w:rsidR="00392768" w:rsidRPr="005606BC" w:rsidRDefault="00392768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92768" w:rsidRPr="00347E11" w14:paraId="6DBCF37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D659974" w14:textId="77777777" w:rsidR="00392768" w:rsidRPr="00347E11" w:rsidRDefault="00392768" w:rsidP="00347E11">
          <w:pPr>
            <w:pStyle w:val="Sidfot"/>
            <w:rPr>
              <w:sz w:val="8"/>
            </w:rPr>
          </w:pPr>
        </w:p>
      </w:tc>
    </w:tr>
    <w:tr w:rsidR="00392768" w:rsidRPr="00EE3C0F" w14:paraId="5C6BCF89" w14:textId="77777777" w:rsidTr="00C26068">
      <w:trPr>
        <w:trHeight w:val="227"/>
      </w:trPr>
      <w:tc>
        <w:tcPr>
          <w:tcW w:w="4074" w:type="dxa"/>
        </w:tcPr>
        <w:p w14:paraId="04D44372" w14:textId="77777777" w:rsidR="00392768" w:rsidRPr="00F53AEA" w:rsidRDefault="00392768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E2C1699" w14:textId="77777777" w:rsidR="00392768" w:rsidRPr="00F53AEA" w:rsidRDefault="00392768" w:rsidP="00F53AEA">
          <w:pPr>
            <w:pStyle w:val="Sidfot"/>
            <w:spacing w:line="276" w:lineRule="auto"/>
          </w:pPr>
        </w:p>
      </w:tc>
    </w:tr>
  </w:tbl>
  <w:p w14:paraId="2F05A073" w14:textId="77777777" w:rsidR="00392768" w:rsidRPr="00EE3C0F" w:rsidRDefault="0039276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0EEE3" w14:textId="77777777" w:rsidR="00392768" w:rsidRDefault="00392768" w:rsidP="00A87A54">
      <w:pPr>
        <w:spacing w:after="0" w:line="240" w:lineRule="auto"/>
      </w:pPr>
      <w:r>
        <w:separator/>
      </w:r>
    </w:p>
  </w:footnote>
  <w:footnote w:type="continuationSeparator" w:id="0">
    <w:p w14:paraId="311D2200" w14:textId="77777777" w:rsidR="00392768" w:rsidRDefault="00392768" w:rsidP="00A87A54">
      <w:pPr>
        <w:spacing w:after="0" w:line="240" w:lineRule="auto"/>
      </w:pPr>
      <w:r>
        <w:continuationSeparator/>
      </w:r>
    </w:p>
  </w:footnote>
  <w:footnote w:type="continuationNotice" w:id="1">
    <w:p w14:paraId="45108769" w14:textId="77777777" w:rsidR="00392768" w:rsidRDefault="003927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92768" w14:paraId="6775AB08" w14:textId="77777777" w:rsidTr="00C93EBA">
      <w:trPr>
        <w:trHeight w:val="227"/>
      </w:trPr>
      <w:tc>
        <w:tcPr>
          <w:tcW w:w="5534" w:type="dxa"/>
        </w:tcPr>
        <w:p w14:paraId="6BEE5A77" w14:textId="77777777" w:rsidR="00392768" w:rsidRPr="007D73AB" w:rsidRDefault="00392768">
          <w:pPr>
            <w:pStyle w:val="Sidhuvud"/>
          </w:pPr>
        </w:p>
      </w:tc>
      <w:tc>
        <w:tcPr>
          <w:tcW w:w="3170" w:type="dxa"/>
          <w:vAlign w:val="bottom"/>
        </w:tcPr>
        <w:p w14:paraId="321174ED" w14:textId="77777777" w:rsidR="00392768" w:rsidRPr="007D73AB" w:rsidRDefault="00392768" w:rsidP="00340DE0">
          <w:pPr>
            <w:pStyle w:val="Sidhuvud"/>
          </w:pPr>
        </w:p>
      </w:tc>
      <w:tc>
        <w:tcPr>
          <w:tcW w:w="1134" w:type="dxa"/>
        </w:tcPr>
        <w:p w14:paraId="62BF7EF0" w14:textId="77777777" w:rsidR="00392768" w:rsidRDefault="00392768" w:rsidP="0078756E">
          <w:pPr>
            <w:pStyle w:val="Sidhuvud"/>
          </w:pPr>
        </w:p>
      </w:tc>
    </w:tr>
    <w:tr w:rsidR="00392768" w14:paraId="7F9E8981" w14:textId="77777777" w:rsidTr="00C93EBA">
      <w:trPr>
        <w:trHeight w:val="1928"/>
      </w:trPr>
      <w:tc>
        <w:tcPr>
          <w:tcW w:w="5534" w:type="dxa"/>
        </w:tcPr>
        <w:p w14:paraId="282F36B0" w14:textId="77777777" w:rsidR="00392768" w:rsidRPr="00340DE0" w:rsidRDefault="0039276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7951E22" wp14:editId="1EB1C9F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651BD2E" w14:textId="77777777" w:rsidR="00392768" w:rsidRPr="00710A6C" w:rsidRDefault="00392768" w:rsidP="00EE3C0F">
          <w:pPr>
            <w:pStyle w:val="Sidhuvud"/>
            <w:rPr>
              <w:b/>
            </w:rPr>
          </w:pPr>
        </w:p>
        <w:p w14:paraId="78D34CDF" w14:textId="77777777" w:rsidR="00392768" w:rsidRDefault="00392768" w:rsidP="00EE3C0F">
          <w:pPr>
            <w:pStyle w:val="Sidhuvud"/>
          </w:pPr>
        </w:p>
        <w:p w14:paraId="5D390BEF" w14:textId="77777777" w:rsidR="00392768" w:rsidRDefault="00392768" w:rsidP="00EE3C0F">
          <w:pPr>
            <w:pStyle w:val="Sidhuvud"/>
          </w:pPr>
        </w:p>
        <w:p w14:paraId="708BB2A7" w14:textId="77777777" w:rsidR="00392768" w:rsidRDefault="0039276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A67C57F9A804CA58DE21E72C4C7788D"/>
            </w:placeholder>
            <w:dataBinding w:prefixMappings="xmlns:ns0='http://lp/documentinfo/RK' " w:xpath="/ns0:DocumentInfo[1]/ns0:BaseInfo[1]/ns0:Dnr[1]" w:storeItemID="{620612D2-56B8-4E13-91A4-D245039E7E96}"/>
            <w:text/>
          </w:sdtPr>
          <w:sdtEndPr/>
          <w:sdtContent>
            <w:p w14:paraId="3A51A0E9" w14:textId="77777777" w:rsidR="00392768" w:rsidRDefault="00392768" w:rsidP="00EE3C0F">
              <w:pPr>
                <w:pStyle w:val="Sidhuvud"/>
              </w:pPr>
              <w:r>
                <w:t>Fi2019/03038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A45E12402A84666A11AF85BB3689A3D"/>
            </w:placeholder>
            <w:showingPlcHdr/>
            <w:dataBinding w:prefixMappings="xmlns:ns0='http://lp/documentinfo/RK' " w:xpath="/ns0:DocumentInfo[1]/ns0:BaseInfo[1]/ns0:DocNumber[1]" w:storeItemID="{620612D2-56B8-4E13-91A4-D245039E7E96}"/>
            <w:text/>
          </w:sdtPr>
          <w:sdtEndPr/>
          <w:sdtContent>
            <w:p w14:paraId="6896E861" w14:textId="77777777" w:rsidR="00392768" w:rsidRDefault="0039276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05DB3FF" w14:textId="77777777" w:rsidR="00392768" w:rsidRDefault="00392768" w:rsidP="00EE3C0F">
          <w:pPr>
            <w:pStyle w:val="Sidhuvud"/>
          </w:pPr>
        </w:p>
      </w:tc>
      <w:tc>
        <w:tcPr>
          <w:tcW w:w="1134" w:type="dxa"/>
        </w:tcPr>
        <w:p w14:paraId="25CF008D" w14:textId="77777777" w:rsidR="00392768" w:rsidRDefault="00392768" w:rsidP="0094502D">
          <w:pPr>
            <w:pStyle w:val="Sidhuvud"/>
          </w:pPr>
        </w:p>
        <w:p w14:paraId="1154DC92" w14:textId="77777777" w:rsidR="00392768" w:rsidRPr="0094502D" w:rsidRDefault="00392768" w:rsidP="00EC71A6">
          <w:pPr>
            <w:pStyle w:val="Sidhuvud"/>
          </w:pPr>
        </w:p>
      </w:tc>
    </w:tr>
    <w:tr w:rsidR="00392768" w14:paraId="2F1B4CA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3EFAEC911FB4C10BA3645DF39FAC6D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00E0A1C" w14:textId="77777777" w:rsidR="00392768" w:rsidRPr="005D73F5" w:rsidRDefault="00392768" w:rsidP="00340DE0">
              <w:pPr>
                <w:pStyle w:val="Sidhuvud"/>
                <w:rPr>
                  <w:b/>
                </w:rPr>
              </w:pPr>
              <w:r w:rsidRPr="005D73F5">
                <w:rPr>
                  <w:b/>
                </w:rPr>
                <w:t>Finansdepartementet</w:t>
              </w:r>
            </w:p>
            <w:p w14:paraId="3FC504D9" w14:textId="59B874DA" w:rsidR="00392768" w:rsidRPr="00340DE0" w:rsidRDefault="00392768" w:rsidP="005D73F5">
              <w:pPr>
                <w:pStyle w:val="Sidhuvud"/>
              </w:pPr>
              <w:r w:rsidRPr="005D73F5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BA172838D434B7A8205850136261B89"/>
          </w:placeholder>
          <w:dataBinding w:prefixMappings="xmlns:ns0='http://lp/documentinfo/RK' " w:xpath="/ns0:DocumentInfo[1]/ns0:BaseInfo[1]/ns0:Recipient[1]" w:storeItemID="{620612D2-56B8-4E13-91A4-D245039E7E96}"/>
          <w:text w:multiLine="1"/>
        </w:sdtPr>
        <w:sdtEndPr/>
        <w:sdtContent>
          <w:tc>
            <w:tcPr>
              <w:tcW w:w="3170" w:type="dxa"/>
            </w:tcPr>
            <w:p w14:paraId="0457DE84" w14:textId="77777777" w:rsidR="00392768" w:rsidRDefault="0039276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A000DB9" w14:textId="77777777" w:rsidR="00392768" w:rsidRDefault="00392768" w:rsidP="003E6020">
          <w:pPr>
            <w:pStyle w:val="Sidhuvud"/>
          </w:pPr>
        </w:p>
      </w:tc>
    </w:tr>
  </w:tbl>
  <w:p w14:paraId="455838FF" w14:textId="77777777" w:rsidR="00392768" w:rsidRDefault="003927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F5"/>
    <w:rsid w:val="00000290"/>
    <w:rsid w:val="00001068"/>
    <w:rsid w:val="0000412C"/>
    <w:rsid w:val="00004D5C"/>
    <w:rsid w:val="00005F68"/>
    <w:rsid w:val="00006CA7"/>
    <w:rsid w:val="000079D9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29CE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094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453C"/>
    <w:rsid w:val="000A13CA"/>
    <w:rsid w:val="000A456A"/>
    <w:rsid w:val="000A5E43"/>
    <w:rsid w:val="000B56A9"/>
    <w:rsid w:val="000C16CD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1DF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84B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0B0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65328"/>
    <w:rsid w:val="00271D00"/>
    <w:rsid w:val="00273429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0E35"/>
    <w:rsid w:val="002C1D37"/>
    <w:rsid w:val="002C2A30"/>
    <w:rsid w:val="002C2C4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46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5ED8"/>
    <w:rsid w:val="00380663"/>
    <w:rsid w:val="003853E3"/>
    <w:rsid w:val="0038587E"/>
    <w:rsid w:val="00392768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4135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C9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C71D7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73F5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7B25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756E"/>
    <w:rsid w:val="007900CC"/>
    <w:rsid w:val="00794F41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2D4A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97464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34D3"/>
    <w:rsid w:val="008D4306"/>
    <w:rsid w:val="008D4508"/>
    <w:rsid w:val="008D4DC4"/>
    <w:rsid w:val="008D7CAF"/>
    <w:rsid w:val="008E02EE"/>
    <w:rsid w:val="008E65A8"/>
    <w:rsid w:val="008E77D6"/>
    <w:rsid w:val="008F6267"/>
    <w:rsid w:val="009036E7"/>
    <w:rsid w:val="0091053B"/>
    <w:rsid w:val="00912158"/>
    <w:rsid w:val="00912945"/>
    <w:rsid w:val="009144EE"/>
    <w:rsid w:val="00915D4C"/>
    <w:rsid w:val="009279B2"/>
    <w:rsid w:val="00935814"/>
    <w:rsid w:val="00943A74"/>
    <w:rsid w:val="0094502D"/>
    <w:rsid w:val="00946561"/>
    <w:rsid w:val="00946B39"/>
    <w:rsid w:val="00947013"/>
    <w:rsid w:val="0095062C"/>
    <w:rsid w:val="00955A5F"/>
    <w:rsid w:val="00965F94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1A72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49AA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2168"/>
    <w:rsid w:val="00A65996"/>
    <w:rsid w:val="00A67276"/>
    <w:rsid w:val="00A67588"/>
    <w:rsid w:val="00A67840"/>
    <w:rsid w:val="00A71A9E"/>
    <w:rsid w:val="00A7382D"/>
    <w:rsid w:val="00A743AC"/>
    <w:rsid w:val="00A75AB7"/>
    <w:rsid w:val="00A76D2D"/>
    <w:rsid w:val="00A8483F"/>
    <w:rsid w:val="00A870B0"/>
    <w:rsid w:val="00A8728A"/>
    <w:rsid w:val="00A87A54"/>
    <w:rsid w:val="00A95CE0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4D1C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3B99"/>
    <w:rsid w:val="00B96EFA"/>
    <w:rsid w:val="00B97CCF"/>
    <w:rsid w:val="00BA61AC"/>
    <w:rsid w:val="00BA7132"/>
    <w:rsid w:val="00BB17B0"/>
    <w:rsid w:val="00BB28BF"/>
    <w:rsid w:val="00BB2F42"/>
    <w:rsid w:val="00BB322E"/>
    <w:rsid w:val="00BB4AC0"/>
    <w:rsid w:val="00BB5683"/>
    <w:rsid w:val="00BC112B"/>
    <w:rsid w:val="00BC17DF"/>
    <w:rsid w:val="00BC1953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4A3A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46F1"/>
    <w:rsid w:val="00D20DA7"/>
    <w:rsid w:val="00D249A5"/>
    <w:rsid w:val="00D2793F"/>
    <w:rsid w:val="00D279D8"/>
    <w:rsid w:val="00D27C8E"/>
    <w:rsid w:val="00D3026A"/>
    <w:rsid w:val="00D31545"/>
    <w:rsid w:val="00D32D62"/>
    <w:rsid w:val="00D36E44"/>
    <w:rsid w:val="00D40205"/>
    <w:rsid w:val="00D40C72"/>
    <w:rsid w:val="00D4141B"/>
    <w:rsid w:val="00D4145D"/>
    <w:rsid w:val="00D44B85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1A5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42E9"/>
    <w:rsid w:val="00DF5BFB"/>
    <w:rsid w:val="00DF5CD6"/>
    <w:rsid w:val="00E022DA"/>
    <w:rsid w:val="00E03BCB"/>
    <w:rsid w:val="00E124DC"/>
    <w:rsid w:val="00E15A41"/>
    <w:rsid w:val="00E20B7F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3D2B"/>
    <w:rsid w:val="00E6641E"/>
    <w:rsid w:val="00E66F18"/>
    <w:rsid w:val="00E67C1A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A6839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4EC9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915"/>
    <w:rsid w:val="00F96B28"/>
    <w:rsid w:val="00FA1564"/>
    <w:rsid w:val="00FA41B4"/>
    <w:rsid w:val="00FA5DDD"/>
    <w:rsid w:val="00FA6255"/>
    <w:rsid w:val="00FA7644"/>
    <w:rsid w:val="00FB0647"/>
    <w:rsid w:val="00FB1B93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9D7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67C57F9A804CA58DE21E72C4C778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D48715-5B11-4382-AB0F-E5C72A556719}"/>
      </w:docPartPr>
      <w:docPartBody>
        <w:p w:rsidR="00DD32A0" w:rsidRDefault="00DD32A0" w:rsidP="00DD32A0">
          <w:pPr>
            <w:pStyle w:val="2A67C57F9A804CA58DE21E72C4C7788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A45E12402A84666A11AF85BB3689A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2739E6-02CD-47C9-839E-C1CF7D093C27}"/>
      </w:docPartPr>
      <w:docPartBody>
        <w:p w:rsidR="00DD32A0" w:rsidRDefault="00DD32A0" w:rsidP="00DD32A0">
          <w:pPr>
            <w:pStyle w:val="2A45E12402A84666A11AF85BB3689A3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3EFAEC911FB4C10BA3645DF39FAC6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9E22BC-3E26-496C-BA68-438E4738BF68}"/>
      </w:docPartPr>
      <w:docPartBody>
        <w:p w:rsidR="00DD32A0" w:rsidRDefault="00DD32A0" w:rsidP="00DD32A0">
          <w:pPr>
            <w:pStyle w:val="83EFAEC911FB4C10BA3645DF39FAC6D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BA172838D434B7A8205850136261B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037BA7-F677-4061-B46E-75ED3B68AAA7}"/>
      </w:docPartPr>
      <w:docPartBody>
        <w:p w:rsidR="00DD32A0" w:rsidRDefault="00DD32A0" w:rsidP="00DD32A0">
          <w:pPr>
            <w:pStyle w:val="CBA172838D434B7A8205850136261B8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0CB19BD1FBA4AC0A448A125F644C9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1404C4-A800-4BBA-BBBB-785A9A5C09E3}"/>
      </w:docPartPr>
      <w:docPartBody>
        <w:p w:rsidR="00DD32A0" w:rsidRDefault="00DD32A0" w:rsidP="00DD32A0">
          <w:pPr>
            <w:pStyle w:val="50CB19BD1FBA4AC0A448A125F644C99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A0"/>
    <w:rsid w:val="003416B3"/>
    <w:rsid w:val="00DD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5248BE9F3CE4AC1BE6A536F9DE35645">
    <w:name w:val="55248BE9F3CE4AC1BE6A536F9DE35645"/>
    <w:rsid w:val="00DD32A0"/>
  </w:style>
  <w:style w:type="character" w:styleId="Platshllartext">
    <w:name w:val="Placeholder Text"/>
    <w:basedOn w:val="Standardstycketeckensnitt"/>
    <w:uiPriority w:val="99"/>
    <w:semiHidden/>
    <w:rsid w:val="00DD32A0"/>
    <w:rPr>
      <w:noProof w:val="0"/>
      <w:color w:val="808080"/>
    </w:rPr>
  </w:style>
  <w:style w:type="paragraph" w:customStyle="1" w:styleId="4E552BD5E9BB48C88010F480BA88E025">
    <w:name w:val="4E552BD5E9BB48C88010F480BA88E025"/>
    <w:rsid w:val="00DD32A0"/>
  </w:style>
  <w:style w:type="paragraph" w:customStyle="1" w:styleId="E1B7FCF67D1E46C69EEE50584F094AE0">
    <w:name w:val="E1B7FCF67D1E46C69EEE50584F094AE0"/>
    <w:rsid w:val="00DD32A0"/>
  </w:style>
  <w:style w:type="paragraph" w:customStyle="1" w:styleId="27D9B279958449D3A18E9976B087EEFC">
    <w:name w:val="27D9B279958449D3A18E9976B087EEFC"/>
    <w:rsid w:val="00DD32A0"/>
  </w:style>
  <w:style w:type="paragraph" w:customStyle="1" w:styleId="2A67C57F9A804CA58DE21E72C4C7788D">
    <w:name w:val="2A67C57F9A804CA58DE21E72C4C7788D"/>
    <w:rsid w:val="00DD32A0"/>
  </w:style>
  <w:style w:type="paragraph" w:customStyle="1" w:styleId="2A45E12402A84666A11AF85BB3689A3D">
    <w:name w:val="2A45E12402A84666A11AF85BB3689A3D"/>
    <w:rsid w:val="00DD32A0"/>
  </w:style>
  <w:style w:type="paragraph" w:customStyle="1" w:styleId="B91136D84797495AA61C2E1F4EECD5A3">
    <w:name w:val="B91136D84797495AA61C2E1F4EECD5A3"/>
    <w:rsid w:val="00DD32A0"/>
  </w:style>
  <w:style w:type="paragraph" w:customStyle="1" w:styleId="A0669648B3D74713ADD471C8D86FF050">
    <w:name w:val="A0669648B3D74713ADD471C8D86FF050"/>
    <w:rsid w:val="00DD32A0"/>
  </w:style>
  <w:style w:type="paragraph" w:customStyle="1" w:styleId="A02932C2CB0E4004A4854C22C7E91288">
    <w:name w:val="A02932C2CB0E4004A4854C22C7E91288"/>
    <w:rsid w:val="00DD32A0"/>
  </w:style>
  <w:style w:type="paragraph" w:customStyle="1" w:styleId="83EFAEC911FB4C10BA3645DF39FAC6DB">
    <w:name w:val="83EFAEC911FB4C10BA3645DF39FAC6DB"/>
    <w:rsid w:val="00DD32A0"/>
  </w:style>
  <w:style w:type="paragraph" w:customStyle="1" w:styleId="CBA172838D434B7A8205850136261B89">
    <w:name w:val="CBA172838D434B7A8205850136261B89"/>
    <w:rsid w:val="00DD32A0"/>
  </w:style>
  <w:style w:type="paragraph" w:customStyle="1" w:styleId="3A599896A8234292BD591FC0B02BF3B4">
    <w:name w:val="3A599896A8234292BD591FC0B02BF3B4"/>
    <w:rsid w:val="00DD32A0"/>
  </w:style>
  <w:style w:type="paragraph" w:customStyle="1" w:styleId="BB95009AB37643AAB526D3F4BED7B7AA">
    <w:name w:val="BB95009AB37643AAB526D3F4BED7B7AA"/>
    <w:rsid w:val="00DD32A0"/>
  </w:style>
  <w:style w:type="paragraph" w:customStyle="1" w:styleId="B948C5FCC2344F53BD0D09543D282F75">
    <w:name w:val="B948C5FCC2344F53BD0D09543D282F75"/>
    <w:rsid w:val="00DD32A0"/>
  </w:style>
  <w:style w:type="paragraph" w:customStyle="1" w:styleId="30EB02C6E24A4356BDCADD07C1DAB8FF">
    <w:name w:val="30EB02C6E24A4356BDCADD07C1DAB8FF"/>
    <w:rsid w:val="00DD32A0"/>
  </w:style>
  <w:style w:type="paragraph" w:customStyle="1" w:styleId="5C17F448CF3D4EFBA6B66F88E7197224">
    <w:name w:val="5C17F448CF3D4EFBA6B66F88E7197224"/>
    <w:rsid w:val="00DD32A0"/>
  </w:style>
  <w:style w:type="paragraph" w:customStyle="1" w:styleId="50CB19BD1FBA4AC0A448A125F644C992">
    <w:name w:val="50CB19BD1FBA4AC0A448A125F644C992"/>
    <w:rsid w:val="00DD32A0"/>
  </w:style>
  <w:style w:type="paragraph" w:customStyle="1" w:styleId="83F2BB952AEE44EE8F76731BAE2857E6">
    <w:name w:val="83F2BB952AEE44EE8F76731BAE2857E6"/>
    <w:rsid w:val="00DD32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b473d7e4-78c4-4be8-82f7-63c0c415cf12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2019-09-11T00:00:00</HeaderDate>
    <Office/>
    <Dnr>Fi2019/03038</Dnr>
    <ParagrafNr/>
    <DocumentTitle/>
    <VisitingAddress/>
    <Extra1/>
    <Extra2/>
    <Extra3>Thomas Morell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FE7B4-E75D-42D2-A9ED-75F2DF403866}"/>
</file>

<file path=customXml/itemProps2.xml><?xml version="1.0" encoding="utf-8"?>
<ds:datastoreItem xmlns:ds="http://schemas.openxmlformats.org/officeDocument/2006/customXml" ds:itemID="{F2FBBB9D-73DB-4BEF-AA91-87618DCE66C2}"/>
</file>

<file path=customXml/itemProps3.xml><?xml version="1.0" encoding="utf-8"?>
<ds:datastoreItem xmlns:ds="http://schemas.openxmlformats.org/officeDocument/2006/customXml" ds:itemID="{DA5B82A8-CF88-4472-B02C-D2E242B5CE1E}"/>
</file>

<file path=customXml/itemProps4.xml><?xml version="1.0" encoding="utf-8"?>
<ds:datastoreItem xmlns:ds="http://schemas.openxmlformats.org/officeDocument/2006/customXml" ds:itemID="{976E7938-E272-4877-8FFD-093A92505167}"/>
</file>

<file path=customXml/itemProps5.xml><?xml version="1.0" encoding="utf-8"?>
<ds:datastoreItem xmlns:ds="http://schemas.openxmlformats.org/officeDocument/2006/customXml" ds:itemID="{AD97C697-9057-4290-82DD-BE39AA5C476C}"/>
</file>

<file path=customXml/itemProps6.xml><?xml version="1.0" encoding="utf-8"?>
<ds:datastoreItem xmlns:ds="http://schemas.openxmlformats.org/officeDocument/2006/customXml" ds:itemID="{F2FBBB9D-73DB-4BEF-AA91-87618DCE66C2}"/>
</file>

<file path=customXml/itemProps7.xml><?xml version="1.0" encoding="utf-8"?>
<ds:datastoreItem xmlns:ds="http://schemas.openxmlformats.org/officeDocument/2006/customXml" ds:itemID="{620612D2-56B8-4E13-91A4-D245039E7E96}"/>
</file>

<file path=customXml/itemProps8.xml><?xml version="1.0" encoding="utf-8"?>
<ds:datastoreItem xmlns:ds="http://schemas.openxmlformats.org/officeDocument/2006/customXml" ds:itemID="{436B008B-88C8-45EF-8DEB-4C5AA44EB9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2018.19.949.docx</dc:title>
  <dc:subject/>
  <dc:creator/>
  <cp:keywords/>
  <dc:description/>
  <cp:lastModifiedBy/>
  <cp:revision>1</cp:revision>
  <dcterms:created xsi:type="dcterms:W3CDTF">2019-09-11T10:45:00Z</dcterms:created>
  <dcterms:modified xsi:type="dcterms:W3CDTF">2019-09-11T10:45:00Z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b8a301b8-0e83-4b8c-af25-b9fe83efee53</vt:lpwstr>
  </property>
</Properties>
</file>