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72CF" w14:textId="4267FC01" w:rsidR="003246AC" w:rsidRDefault="003246AC" w:rsidP="00DA0661">
      <w:pPr>
        <w:pStyle w:val="Rubrik"/>
      </w:pPr>
      <w:bookmarkStart w:id="0" w:name="Start"/>
      <w:bookmarkEnd w:id="0"/>
      <w:r>
        <w:t xml:space="preserve">Svar på fråga </w:t>
      </w:r>
      <w:r w:rsidR="00B127CD" w:rsidRPr="00B127CD">
        <w:t>2020/21:52</w:t>
      </w:r>
      <w:r w:rsidR="001D18F7">
        <w:t xml:space="preserve"> </w:t>
      </w:r>
      <w:r>
        <w:t xml:space="preserve">av Andreas </w:t>
      </w:r>
      <w:r w:rsidR="001D18F7">
        <w:t>C</w:t>
      </w:r>
      <w:r>
        <w:t>arlsson (</w:t>
      </w:r>
      <w:r w:rsidR="003322E0">
        <w:t>KD</w:t>
      </w:r>
      <w:r>
        <w:t>)</w:t>
      </w:r>
      <w:r>
        <w:br/>
        <w:t>Hatbrott mot kristna</w:t>
      </w:r>
      <w:r w:rsidR="001D18F7">
        <w:t xml:space="preserve"> och fråga </w:t>
      </w:r>
      <w:r w:rsidR="001D18F7" w:rsidRPr="001D18F7">
        <w:t xml:space="preserve">2020/21:64 </w:t>
      </w:r>
      <w:r w:rsidR="001D18F7">
        <w:t xml:space="preserve">av Björn Söder (SD) </w:t>
      </w:r>
      <w:r w:rsidR="001D18F7" w:rsidRPr="001D18F7">
        <w:t>Den ökande kristofobin i Sverige</w:t>
      </w:r>
      <w:r w:rsidR="001D18F7">
        <w:t xml:space="preserve"> </w:t>
      </w:r>
    </w:p>
    <w:p w14:paraId="116B2587" w14:textId="405AAC8E" w:rsidR="003246AC" w:rsidRPr="00B127CD" w:rsidRDefault="003246AC" w:rsidP="002749F7">
      <w:pPr>
        <w:pStyle w:val="Brdtext"/>
        <w:rPr>
          <w:rFonts w:cs="TimesNewRomanPSMT"/>
        </w:rPr>
      </w:pPr>
      <w:r w:rsidRPr="00B127CD">
        <w:t xml:space="preserve">Andreas </w:t>
      </w:r>
      <w:r w:rsidR="005F4AE7">
        <w:t>C</w:t>
      </w:r>
      <w:r w:rsidRPr="00B127CD">
        <w:t xml:space="preserve">arlsson har frågat </w:t>
      </w:r>
      <w:r w:rsidR="001D18F7">
        <w:t xml:space="preserve">justitie- och migrationsminister Morgan Johansson </w:t>
      </w:r>
      <w:r w:rsidRPr="00B127CD">
        <w:rPr>
          <w:rFonts w:cs="TimesNewRomanPSMT"/>
        </w:rPr>
        <w:t xml:space="preserve">vilka åtgärder </w:t>
      </w:r>
      <w:r w:rsidR="001D18F7">
        <w:rPr>
          <w:rFonts w:cs="TimesNewRomanPSMT"/>
        </w:rPr>
        <w:t xml:space="preserve">han </w:t>
      </w:r>
      <w:r w:rsidRPr="00B127CD">
        <w:rPr>
          <w:rFonts w:cs="TimesNewRomanPSMT"/>
        </w:rPr>
        <w:t>ämnar vidta för att bekämpa hatbrotten mot kristna</w:t>
      </w:r>
      <w:r w:rsidR="001D18F7">
        <w:rPr>
          <w:rFonts w:cs="TimesNewRomanPSMT"/>
        </w:rPr>
        <w:t xml:space="preserve">. </w:t>
      </w:r>
      <w:r w:rsidR="005406C1">
        <w:rPr>
          <w:rFonts w:cs="TimesNewRomanPSMT"/>
        </w:rPr>
        <w:t xml:space="preserve">Björn Söder har </w:t>
      </w:r>
      <w:r w:rsidR="005F4AE7">
        <w:rPr>
          <w:rFonts w:cs="TimesNewRomanPSMT"/>
        </w:rPr>
        <w:t xml:space="preserve">vidare </w:t>
      </w:r>
      <w:r w:rsidR="005406C1">
        <w:rPr>
          <w:rFonts w:cs="TimesNewRomanPSMT"/>
        </w:rPr>
        <w:t xml:space="preserve">frågat </w:t>
      </w:r>
      <w:r w:rsidR="005406C1" w:rsidRPr="005406C1">
        <w:rPr>
          <w:rFonts w:cs="TimesNewRomanPSMT"/>
        </w:rPr>
        <w:t>justitie- och migrationsminister Morgan Johansson</w:t>
      </w:r>
      <w:r w:rsidR="005406C1">
        <w:rPr>
          <w:rFonts w:cs="TimesNewRomanPSMT"/>
        </w:rPr>
        <w:t xml:space="preserve"> vilka ytterligare åtgärder som han avser att vidta för att stävja den ökande kristofobin och de allt fler antikristna attackerna i Sverige. </w:t>
      </w:r>
      <w:r w:rsidR="005406C1" w:rsidRPr="005406C1">
        <w:rPr>
          <w:rFonts w:cs="TimesNewRomanPSMT"/>
        </w:rPr>
        <w:t>Fråg</w:t>
      </w:r>
      <w:r w:rsidR="005406C1">
        <w:rPr>
          <w:rFonts w:cs="TimesNewRomanPSMT"/>
        </w:rPr>
        <w:t>orna</w:t>
      </w:r>
      <w:r w:rsidR="005406C1" w:rsidRPr="005406C1">
        <w:rPr>
          <w:rFonts w:cs="TimesNewRomanPSMT"/>
        </w:rPr>
        <w:t xml:space="preserve"> har överlämnats till mig att besvara.</w:t>
      </w:r>
    </w:p>
    <w:p w14:paraId="041B1062" w14:textId="77E48F8F" w:rsidR="00B127CD" w:rsidRDefault="00AC7BE5" w:rsidP="002749F7">
      <w:pPr>
        <w:pStyle w:val="Brdtext"/>
        <w:rPr>
          <w:rFonts w:cs="TimesNewRomanPSMT"/>
        </w:rPr>
      </w:pPr>
      <w:r>
        <w:rPr>
          <w:rFonts w:cs="TimesNewRomanPSMT"/>
        </w:rPr>
        <w:t xml:space="preserve">Jag vill </w:t>
      </w:r>
      <w:r w:rsidR="00B127CD">
        <w:rPr>
          <w:rFonts w:cs="TimesNewRomanPSMT"/>
        </w:rPr>
        <w:t>betona att h</w:t>
      </w:r>
      <w:r w:rsidR="00B127CD" w:rsidRPr="00B127CD">
        <w:rPr>
          <w:rFonts w:cs="TimesNewRomanPSMT"/>
        </w:rPr>
        <w:t>atbrott aldrig kan accepteras i ett demokratiskt samhälle. I regeringsförklaringen underströk statsministern att rasism i alla dess former och uttryck ska motas tillbaka av hela samhället</w:t>
      </w:r>
      <w:r w:rsidR="00B127CD" w:rsidRPr="00845B12">
        <w:rPr>
          <w:rFonts w:cs="TimesNewRomanPSMT"/>
        </w:rPr>
        <w:t>.</w:t>
      </w:r>
    </w:p>
    <w:p w14:paraId="7C0A2FAF" w14:textId="719A97CD" w:rsidR="005406C1" w:rsidRDefault="005406C1" w:rsidP="00984B10">
      <w:pPr>
        <w:pStyle w:val="Brdtext"/>
        <w:rPr>
          <w:rFonts w:cs="TimesNewRomanPSMT"/>
        </w:rPr>
      </w:pPr>
      <w:r w:rsidRPr="005406C1">
        <w:rPr>
          <w:rFonts w:cs="TimesNewRomanPSMT"/>
        </w:rPr>
        <w:t xml:space="preserve">Den som hotar eller uttrycker missaktning för en folkgrupp eller en annan sådan grupp av personer med anspelning på trosbekännelse, t.ex. kristendom, döms för hets mot folkgrupp. Om ett motiv för ett brott har varit att kränka på grund av trosbekännelse är det en försvårande omständighet vid bedömningen av straffvärdet. </w:t>
      </w:r>
    </w:p>
    <w:p w14:paraId="2C30A8BA" w14:textId="77777777" w:rsidR="007F0088" w:rsidRDefault="003322E0" w:rsidP="00984B10">
      <w:pPr>
        <w:pStyle w:val="Brdtext"/>
        <w:rPr>
          <w:rFonts w:cs="TimesNewRomanPSMT"/>
        </w:rPr>
      </w:pPr>
      <w:r>
        <w:t xml:space="preserve">Rasism är en </w:t>
      </w:r>
      <w:r w:rsidR="00984B10">
        <w:t xml:space="preserve">grogrund för </w:t>
      </w:r>
      <w:r w:rsidR="00984B10" w:rsidRPr="00845B12">
        <w:t>hatbrott</w:t>
      </w:r>
      <w:r w:rsidR="00984B10">
        <w:t>.</w:t>
      </w:r>
      <w:r w:rsidR="00845B12" w:rsidRPr="00845B12">
        <w:t xml:space="preserve"> Det berör oss alla. För att bekämpa rasism och hatbrott krävs </w:t>
      </w:r>
      <w:r w:rsidR="00B93ABD" w:rsidRPr="00845B12">
        <w:t>helhetssyn</w:t>
      </w:r>
      <w:r w:rsidR="00F25347">
        <w:t>,</w:t>
      </w:r>
      <w:r w:rsidR="00B93ABD">
        <w:t xml:space="preserve"> långsiktighet</w:t>
      </w:r>
      <w:r w:rsidR="00F25347">
        <w:t xml:space="preserve"> och uthållighet</w:t>
      </w:r>
      <w:r w:rsidR="00845B12" w:rsidRPr="00845B12">
        <w:t>.</w:t>
      </w:r>
      <w:r w:rsidR="00845B12">
        <w:t xml:space="preserve"> </w:t>
      </w:r>
      <w:r w:rsidR="00845B12" w:rsidRPr="00845B12">
        <w:t>Regeringens nationella plan mot rasism, liknande former av fientlighet och hatbrott tar ett helhetsgrepp om frågorna och är ett viktigt verktyg i det arbetet.</w:t>
      </w:r>
      <w:r w:rsidR="00984B10" w:rsidRPr="00984B10">
        <w:rPr>
          <w:rFonts w:cs="TimesNewRomanPSMT"/>
        </w:rPr>
        <w:t xml:space="preserve"> </w:t>
      </w:r>
    </w:p>
    <w:p w14:paraId="04D75E89" w14:textId="700E9C74" w:rsidR="00B127CD" w:rsidRPr="00BA034A" w:rsidRDefault="00984B10" w:rsidP="002749F7">
      <w:pPr>
        <w:pStyle w:val="Brdtext"/>
        <w:rPr>
          <w:rFonts w:cs="TimesNewRomanPSMT"/>
        </w:rPr>
      </w:pPr>
      <w:r w:rsidRPr="00845B12">
        <w:rPr>
          <w:rFonts w:cs="TimesNewRomanPSMT"/>
        </w:rPr>
        <w:t xml:space="preserve">Rättsväsendet lägger stor vikt vid arbetet för att </w:t>
      </w:r>
      <w:r w:rsidR="001E317A" w:rsidRPr="00845B12">
        <w:rPr>
          <w:rFonts w:cs="TimesNewRomanPSMT"/>
        </w:rPr>
        <w:t xml:space="preserve">bekämpa </w:t>
      </w:r>
      <w:r w:rsidRPr="00845B12">
        <w:rPr>
          <w:rFonts w:cs="TimesNewRomanPSMT"/>
        </w:rPr>
        <w:t xml:space="preserve">och </w:t>
      </w:r>
      <w:r w:rsidR="001E317A" w:rsidRPr="00845B12">
        <w:rPr>
          <w:rFonts w:cs="TimesNewRomanPSMT"/>
        </w:rPr>
        <w:t xml:space="preserve">motverka </w:t>
      </w:r>
      <w:r w:rsidRPr="00845B12">
        <w:rPr>
          <w:rFonts w:cs="TimesNewRomanPSMT"/>
        </w:rPr>
        <w:t>hatbrott</w:t>
      </w:r>
      <w:r w:rsidR="001E317A">
        <w:rPr>
          <w:rFonts w:cs="TimesNewRomanPSMT"/>
        </w:rPr>
        <w:t>.</w:t>
      </w:r>
      <w:r w:rsidR="00287C00">
        <w:rPr>
          <w:rFonts w:cs="TimesNewRomanPSMT"/>
        </w:rPr>
        <w:t xml:space="preserve"> En del i det viktiga arbetet gör Polismyndigheten. Myndigheten har </w:t>
      </w:r>
      <w:r w:rsidR="00287C00">
        <w:rPr>
          <w:rFonts w:cs="TimesNewRomanPSMT"/>
        </w:rPr>
        <w:lastRenderedPageBreak/>
        <w:t>höjt ambitionsnivån</w:t>
      </w:r>
      <w:r w:rsidR="00287C00" w:rsidRPr="00287C00">
        <w:t xml:space="preserve"> </w:t>
      </w:r>
      <w:r w:rsidR="00287C00" w:rsidRPr="00287C00">
        <w:rPr>
          <w:rFonts w:cs="TimesNewRomanPSMT"/>
        </w:rPr>
        <w:t>avseende hatbrott och andra brott som hotar de grundläggande fri- och rättigheterna.</w:t>
      </w:r>
      <w:r w:rsidR="006B19E3">
        <w:rPr>
          <w:rFonts w:cs="TimesNewRomanPSMT"/>
        </w:rPr>
        <w:t xml:space="preserve"> </w:t>
      </w:r>
      <w:r w:rsidR="00287C00">
        <w:rPr>
          <w:rFonts w:cs="TimesNewRomanPSMT"/>
        </w:rPr>
        <w:t xml:space="preserve">Vid myndigheten finns en </w:t>
      </w:r>
      <w:r w:rsidR="00287C00" w:rsidRPr="00287C00">
        <w:rPr>
          <w:rFonts w:cs="TimesNewRomanPSMT"/>
        </w:rPr>
        <w:t>nationell kontaktpunkt för dessa frågor och så kallade demokrati- och hatbrottsgrupper i de tre storstadsregionerna: Stockholm, Väst och Syd. Även i övriga polisregioner finns utpekade utredare. Utöver att utreda misstänkta brott, ska avsatta resurser arbeta med brottsofferstöd, intern utbildning, samverkan och andra trygghets- och förtroendeskapande åtgärder.</w:t>
      </w:r>
      <w:r w:rsidR="00287C00">
        <w:rPr>
          <w:rFonts w:cs="TimesNewRomanPSMT"/>
        </w:rPr>
        <w:t xml:space="preserve"> </w:t>
      </w:r>
      <w:r w:rsidR="005406C1" w:rsidRPr="005406C1">
        <w:rPr>
          <w:rFonts w:cs="TimesNewRomanPSMT"/>
        </w:rPr>
        <w:t xml:space="preserve">Polismyndigheten </w:t>
      </w:r>
      <w:r w:rsidR="00BA4272">
        <w:rPr>
          <w:rFonts w:cs="TimesNewRomanPSMT"/>
        </w:rPr>
        <w:t>har</w:t>
      </w:r>
      <w:r w:rsidR="00287C00">
        <w:rPr>
          <w:rFonts w:cs="TimesNewRomanPSMT"/>
        </w:rPr>
        <w:t xml:space="preserve"> </w:t>
      </w:r>
      <w:r w:rsidR="005406C1">
        <w:rPr>
          <w:rFonts w:cs="TimesNewRomanPSMT"/>
        </w:rPr>
        <w:t xml:space="preserve">i </w:t>
      </w:r>
      <w:r w:rsidR="00F25347">
        <w:rPr>
          <w:rFonts w:cs="TimesNewRomanPSMT"/>
        </w:rPr>
        <w:t xml:space="preserve">särskilt </w:t>
      </w:r>
      <w:r w:rsidR="005406C1">
        <w:rPr>
          <w:rFonts w:cs="TimesNewRomanPSMT"/>
        </w:rPr>
        <w:t xml:space="preserve">uppdrag att </w:t>
      </w:r>
      <w:r w:rsidR="005406C1" w:rsidRPr="005406C1">
        <w:rPr>
          <w:rFonts w:cs="TimesNewRomanPSMT"/>
        </w:rPr>
        <w:t>fortsatt utveckla och förbättra arbetet för att bekämpa hatbrott och andra brott som hotar demokratin.</w:t>
      </w:r>
      <w:r w:rsidR="00BA4272">
        <w:rPr>
          <w:rFonts w:cs="TimesNewRomanPSMT"/>
        </w:rPr>
        <w:t xml:space="preserve"> I uppdraget som </w:t>
      </w:r>
      <w:r w:rsidR="006B19E3">
        <w:rPr>
          <w:rFonts w:cs="TimesNewRomanPSMT"/>
        </w:rPr>
        <w:t>rapporteras</w:t>
      </w:r>
      <w:r w:rsidR="00BA4272">
        <w:rPr>
          <w:rFonts w:cs="TimesNewRomanPSMT"/>
        </w:rPr>
        <w:t xml:space="preserve"> under våren ska Polismyndigheten redovisa resultatet av arbetet samt beskriva hur samverkan med myndigheter och organisationer bedrivs och hur en dialog med dem som utsätts för denna typ av brott säkerställs.</w:t>
      </w:r>
      <w:r w:rsidR="00476EC6">
        <w:rPr>
          <w:rFonts w:cs="TimesNewRomanPSMT"/>
        </w:rPr>
        <w:t xml:space="preserve"> </w:t>
      </w:r>
      <w:bookmarkStart w:id="1" w:name="_GoBack"/>
      <w:bookmarkEnd w:id="1"/>
    </w:p>
    <w:p w14:paraId="77021F7B" w14:textId="77777777" w:rsidR="00BA034A" w:rsidRDefault="00BA034A" w:rsidP="00BA034A">
      <w:pPr>
        <w:pStyle w:val="Brdtext"/>
      </w:pPr>
      <w:r>
        <w:t>Jag avser att även fortsättningsvis följa utvecklingen noga.</w:t>
      </w:r>
    </w:p>
    <w:p w14:paraId="0282194F" w14:textId="77777777" w:rsidR="00BA034A" w:rsidRPr="00AC7BE5" w:rsidRDefault="00BA034A" w:rsidP="002749F7">
      <w:pPr>
        <w:pStyle w:val="Brdtext"/>
        <w:rPr>
          <w:rFonts w:eastAsia="Times New Roman"/>
          <w:bCs/>
        </w:rPr>
      </w:pPr>
    </w:p>
    <w:p w14:paraId="568B539B" w14:textId="649D0E41" w:rsidR="003246AC" w:rsidRDefault="003246AC" w:rsidP="006A12F1">
      <w:pPr>
        <w:pStyle w:val="Brdtext"/>
      </w:pPr>
      <w:r>
        <w:t xml:space="preserve">Stockholm den </w:t>
      </w:r>
      <w:sdt>
        <w:sdtPr>
          <w:id w:val="-1225218591"/>
          <w:placeholder>
            <w:docPart w:val="E739250495994BD18E7B8E03A18E9CBE"/>
          </w:placeholder>
          <w:dataBinding w:prefixMappings="xmlns:ns0='http://lp/documentinfo/RK' " w:xpath="/ns0:DocumentInfo[1]/ns0:BaseInfo[1]/ns0:HeaderDate[1]" w:storeItemID="{935858DB-3D53-48EF-B93C-4610F8F12E09}"/>
          <w:date w:fullDate="2020-09-23T00:00:00Z">
            <w:dateFormat w:val="d MMMM yyyy"/>
            <w:lid w:val="sv-SE"/>
            <w:storeMappedDataAs w:val="dateTime"/>
            <w:calendar w:val="gregorian"/>
          </w:date>
        </w:sdtPr>
        <w:sdtEndPr/>
        <w:sdtContent>
          <w:r w:rsidR="005F4AE7">
            <w:t>23</w:t>
          </w:r>
          <w:r w:rsidR="001D18F7">
            <w:t xml:space="preserve"> september 2020</w:t>
          </w:r>
        </w:sdtContent>
      </w:sdt>
    </w:p>
    <w:p w14:paraId="3A13378D" w14:textId="77777777" w:rsidR="003246AC" w:rsidRDefault="003246AC" w:rsidP="004E7A8F">
      <w:pPr>
        <w:pStyle w:val="Brdtextutanavstnd"/>
      </w:pPr>
    </w:p>
    <w:p w14:paraId="0E46F8B0" w14:textId="77777777" w:rsidR="003246AC" w:rsidRDefault="003246AC" w:rsidP="004E7A8F">
      <w:pPr>
        <w:pStyle w:val="Brdtextutanavstnd"/>
      </w:pPr>
    </w:p>
    <w:p w14:paraId="53BF30F5" w14:textId="77777777" w:rsidR="003246AC" w:rsidRDefault="003246AC" w:rsidP="004E7A8F">
      <w:pPr>
        <w:pStyle w:val="Brdtextutanavstnd"/>
      </w:pPr>
    </w:p>
    <w:p w14:paraId="68C6099B" w14:textId="77777777" w:rsidR="003246AC" w:rsidRDefault="003246AC" w:rsidP="00422A41">
      <w:pPr>
        <w:pStyle w:val="Brdtext"/>
      </w:pPr>
      <w:r>
        <w:t>Mikael Damberg</w:t>
      </w:r>
    </w:p>
    <w:p w14:paraId="106B8103" w14:textId="77777777" w:rsidR="003246AC" w:rsidRPr="00DB48AB" w:rsidRDefault="003246AC" w:rsidP="00DB48AB">
      <w:pPr>
        <w:pStyle w:val="Brdtext"/>
      </w:pPr>
    </w:p>
    <w:sectPr w:rsidR="003246A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CEFC" w14:textId="77777777" w:rsidR="003246AC" w:rsidRDefault="003246AC" w:rsidP="00A87A54">
      <w:pPr>
        <w:spacing w:after="0" w:line="240" w:lineRule="auto"/>
      </w:pPr>
      <w:r>
        <w:separator/>
      </w:r>
    </w:p>
  </w:endnote>
  <w:endnote w:type="continuationSeparator" w:id="0">
    <w:p w14:paraId="192350B2" w14:textId="77777777" w:rsidR="003246AC" w:rsidRDefault="003246A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5E593A" w14:textId="77777777" w:rsidTr="006A26EC">
      <w:trPr>
        <w:trHeight w:val="227"/>
        <w:jc w:val="right"/>
      </w:trPr>
      <w:tc>
        <w:tcPr>
          <w:tcW w:w="708" w:type="dxa"/>
          <w:vAlign w:val="bottom"/>
        </w:tcPr>
        <w:p w14:paraId="0E0971C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C2E8E86" w14:textId="77777777" w:rsidTr="006A26EC">
      <w:trPr>
        <w:trHeight w:val="850"/>
        <w:jc w:val="right"/>
      </w:trPr>
      <w:tc>
        <w:tcPr>
          <w:tcW w:w="708" w:type="dxa"/>
          <w:vAlign w:val="bottom"/>
        </w:tcPr>
        <w:p w14:paraId="0D91C490" w14:textId="77777777" w:rsidR="005606BC" w:rsidRPr="00347E11" w:rsidRDefault="005606BC" w:rsidP="005606BC">
          <w:pPr>
            <w:pStyle w:val="Sidfot"/>
            <w:spacing w:line="276" w:lineRule="auto"/>
            <w:jc w:val="right"/>
          </w:pPr>
        </w:p>
      </w:tc>
    </w:tr>
  </w:tbl>
  <w:p w14:paraId="111E65B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F7BCF8" w14:textId="77777777" w:rsidTr="001F4302">
      <w:trPr>
        <w:trHeight w:val="510"/>
      </w:trPr>
      <w:tc>
        <w:tcPr>
          <w:tcW w:w="8525" w:type="dxa"/>
          <w:gridSpan w:val="2"/>
          <w:vAlign w:val="bottom"/>
        </w:tcPr>
        <w:p w14:paraId="06C0A146" w14:textId="77777777" w:rsidR="00347E11" w:rsidRPr="00347E11" w:rsidRDefault="00347E11" w:rsidP="00347E11">
          <w:pPr>
            <w:pStyle w:val="Sidfot"/>
            <w:rPr>
              <w:sz w:val="8"/>
            </w:rPr>
          </w:pPr>
        </w:p>
      </w:tc>
    </w:tr>
    <w:tr w:rsidR="00093408" w:rsidRPr="00EE3C0F" w14:paraId="6603D9E3" w14:textId="77777777" w:rsidTr="00C26068">
      <w:trPr>
        <w:trHeight w:val="227"/>
      </w:trPr>
      <w:tc>
        <w:tcPr>
          <w:tcW w:w="4074" w:type="dxa"/>
        </w:tcPr>
        <w:p w14:paraId="091934F6" w14:textId="77777777" w:rsidR="00347E11" w:rsidRPr="00F53AEA" w:rsidRDefault="00347E11" w:rsidP="00C26068">
          <w:pPr>
            <w:pStyle w:val="Sidfot"/>
            <w:spacing w:line="276" w:lineRule="auto"/>
          </w:pPr>
        </w:p>
      </w:tc>
      <w:tc>
        <w:tcPr>
          <w:tcW w:w="4451" w:type="dxa"/>
        </w:tcPr>
        <w:p w14:paraId="2711840E" w14:textId="77777777" w:rsidR="00093408" w:rsidRPr="00F53AEA" w:rsidRDefault="00093408" w:rsidP="00F53AEA">
          <w:pPr>
            <w:pStyle w:val="Sidfot"/>
            <w:spacing w:line="276" w:lineRule="auto"/>
          </w:pPr>
        </w:p>
      </w:tc>
    </w:tr>
  </w:tbl>
  <w:p w14:paraId="3CCABA4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DCFB" w14:textId="77777777" w:rsidR="003246AC" w:rsidRDefault="003246AC" w:rsidP="00A87A54">
      <w:pPr>
        <w:spacing w:after="0" w:line="240" w:lineRule="auto"/>
      </w:pPr>
      <w:r>
        <w:separator/>
      </w:r>
    </w:p>
  </w:footnote>
  <w:footnote w:type="continuationSeparator" w:id="0">
    <w:p w14:paraId="142262F3" w14:textId="77777777" w:rsidR="003246AC" w:rsidRDefault="003246A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46AC" w14:paraId="3B26E596" w14:textId="77777777" w:rsidTr="00C93EBA">
      <w:trPr>
        <w:trHeight w:val="227"/>
      </w:trPr>
      <w:tc>
        <w:tcPr>
          <w:tcW w:w="5534" w:type="dxa"/>
        </w:tcPr>
        <w:p w14:paraId="3BCFC93D" w14:textId="77777777" w:rsidR="003246AC" w:rsidRPr="007D73AB" w:rsidRDefault="003246AC">
          <w:pPr>
            <w:pStyle w:val="Sidhuvud"/>
          </w:pPr>
        </w:p>
      </w:tc>
      <w:tc>
        <w:tcPr>
          <w:tcW w:w="3170" w:type="dxa"/>
          <w:vAlign w:val="bottom"/>
        </w:tcPr>
        <w:p w14:paraId="2D67F6DD" w14:textId="77777777" w:rsidR="003246AC" w:rsidRPr="007D73AB" w:rsidRDefault="003246AC" w:rsidP="00340DE0">
          <w:pPr>
            <w:pStyle w:val="Sidhuvud"/>
          </w:pPr>
        </w:p>
      </w:tc>
      <w:tc>
        <w:tcPr>
          <w:tcW w:w="1134" w:type="dxa"/>
        </w:tcPr>
        <w:p w14:paraId="08763DA0" w14:textId="77777777" w:rsidR="003246AC" w:rsidRDefault="003246AC" w:rsidP="005A703A">
          <w:pPr>
            <w:pStyle w:val="Sidhuvud"/>
          </w:pPr>
        </w:p>
      </w:tc>
    </w:tr>
    <w:tr w:rsidR="003246AC" w14:paraId="736E4935" w14:textId="77777777" w:rsidTr="00C93EBA">
      <w:trPr>
        <w:trHeight w:val="1928"/>
      </w:trPr>
      <w:tc>
        <w:tcPr>
          <w:tcW w:w="5534" w:type="dxa"/>
        </w:tcPr>
        <w:p w14:paraId="5E4289C0" w14:textId="77777777" w:rsidR="003246AC" w:rsidRPr="00340DE0" w:rsidRDefault="003246AC" w:rsidP="00340DE0">
          <w:pPr>
            <w:pStyle w:val="Sidhuvud"/>
          </w:pPr>
          <w:r>
            <w:rPr>
              <w:noProof/>
            </w:rPr>
            <w:drawing>
              <wp:inline distT="0" distB="0" distL="0" distR="0" wp14:anchorId="6387B2C3" wp14:editId="67E1DBD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9AB77EC" w14:textId="77777777" w:rsidR="003246AC" w:rsidRPr="00710A6C" w:rsidRDefault="003246AC" w:rsidP="00EE3C0F">
          <w:pPr>
            <w:pStyle w:val="Sidhuvud"/>
            <w:rPr>
              <w:b/>
            </w:rPr>
          </w:pPr>
        </w:p>
        <w:p w14:paraId="0224652A" w14:textId="77777777" w:rsidR="003246AC" w:rsidRDefault="003246AC" w:rsidP="00EE3C0F">
          <w:pPr>
            <w:pStyle w:val="Sidhuvud"/>
          </w:pPr>
        </w:p>
        <w:p w14:paraId="4949BA39" w14:textId="77777777" w:rsidR="003246AC" w:rsidRDefault="003246AC" w:rsidP="00EE3C0F">
          <w:pPr>
            <w:pStyle w:val="Sidhuvud"/>
          </w:pPr>
        </w:p>
        <w:p w14:paraId="2C79FEDE" w14:textId="77777777" w:rsidR="003246AC" w:rsidRDefault="003246AC" w:rsidP="00EE3C0F">
          <w:pPr>
            <w:pStyle w:val="Sidhuvud"/>
          </w:pPr>
        </w:p>
        <w:p w14:paraId="42235612" w14:textId="2D961378" w:rsidR="001D18F7" w:rsidRDefault="00BA034A" w:rsidP="00EE3C0F">
          <w:pPr>
            <w:pStyle w:val="Sidhuvud"/>
          </w:pPr>
          <w:sdt>
            <w:sdtPr>
              <w:alias w:val="Dnr"/>
              <w:tag w:val="ccRKShow_Dnr"/>
              <w:id w:val="-829283628"/>
              <w:placeholder>
                <w:docPart w:val="6E1116581C9744729754AC0B7F3D6C17"/>
              </w:placeholder>
              <w:showingPlcHdr/>
              <w:dataBinding w:prefixMappings="xmlns:ns0='http://lp/documentinfo/RK' " w:xpath="/ns0:DocumentInfo[1]/ns0:BaseInfo[1]/ns0:Dnr[1]" w:storeItemID="{935858DB-3D53-48EF-B93C-4610F8F12E09}"/>
              <w:text/>
            </w:sdtPr>
            <w:sdtEndPr/>
            <w:sdtContent>
              <w:r w:rsidR="001D18F7">
                <w:rPr>
                  <w:rStyle w:val="Platshllartext"/>
                </w:rPr>
                <w:t xml:space="preserve"> </w:t>
              </w:r>
            </w:sdtContent>
          </w:sdt>
          <w:r w:rsidR="001D18F7">
            <w:t>Ju2020/03307/POL</w:t>
          </w:r>
        </w:p>
        <w:p w14:paraId="4F0ADEF5" w14:textId="7175A5E0" w:rsidR="003246AC" w:rsidRDefault="001D18F7" w:rsidP="00EE3C0F">
          <w:pPr>
            <w:pStyle w:val="Sidhuvud"/>
          </w:pPr>
          <w:r>
            <w:t xml:space="preserve"> Ju2020/03331/POL </w:t>
          </w:r>
          <w:sdt>
            <w:sdtPr>
              <w:alias w:val="DocNumber"/>
              <w:tag w:val="DocNumber"/>
              <w:id w:val="1726028884"/>
              <w:placeholder>
                <w:docPart w:val="921187C900B3403DA6A9F2F22C0D6556"/>
              </w:placeholder>
              <w:showingPlcHdr/>
              <w:dataBinding w:prefixMappings="xmlns:ns0='http://lp/documentinfo/RK' " w:xpath="/ns0:DocumentInfo[1]/ns0:BaseInfo[1]/ns0:DocNumber[1]" w:storeItemID="{935858DB-3D53-48EF-B93C-4610F8F12E09}"/>
              <w:text/>
            </w:sdtPr>
            <w:sdtEndPr/>
            <w:sdtContent>
              <w:r w:rsidR="003246AC">
                <w:rPr>
                  <w:rStyle w:val="Platshllartext"/>
                </w:rPr>
                <w:t xml:space="preserve"> </w:t>
              </w:r>
            </w:sdtContent>
          </w:sdt>
        </w:p>
        <w:p w14:paraId="6F182F46" w14:textId="77777777" w:rsidR="003246AC" w:rsidRDefault="003246AC" w:rsidP="00EE3C0F">
          <w:pPr>
            <w:pStyle w:val="Sidhuvud"/>
          </w:pPr>
        </w:p>
      </w:tc>
      <w:tc>
        <w:tcPr>
          <w:tcW w:w="1134" w:type="dxa"/>
        </w:tcPr>
        <w:p w14:paraId="0DDA7B35" w14:textId="77777777" w:rsidR="003246AC" w:rsidRDefault="003246AC" w:rsidP="0094502D">
          <w:pPr>
            <w:pStyle w:val="Sidhuvud"/>
          </w:pPr>
        </w:p>
        <w:p w14:paraId="11B54D97" w14:textId="77777777" w:rsidR="003246AC" w:rsidRPr="0094502D" w:rsidRDefault="003246AC" w:rsidP="00EC71A6">
          <w:pPr>
            <w:pStyle w:val="Sidhuvud"/>
          </w:pPr>
        </w:p>
      </w:tc>
    </w:tr>
    <w:tr w:rsidR="003246AC" w14:paraId="5F224DF4" w14:textId="77777777" w:rsidTr="00C93EBA">
      <w:trPr>
        <w:trHeight w:val="2268"/>
      </w:trPr>
      <w:sdt>
        <w:sdtPr>
          <w:rPr>
            <w:b/>
          </w:rPr>
          <w:alias w:val="SenderText"/>
          <w:tag w:val="ccRKShow_SenderText"/>
          <w:id w:val="1374046025"/>
          <w:placeholder>
            <w:docPart w:val="1E1CC7C9E1874C1AB47142BD8C0EA825"/>
          </w:placeholder>
        </w:sdtPr>
        <w:sdtEndPr>
          <w:rPr>
            <w:b w:val="0"/>
          </w:rPr>
        </w:sdtEndPr>
        <w:sdtContent>
          <w:tc>
            <w:tcPr>
              <w:tcW w:w="5534" w:type="dxa"/>
              <w:tcMar>
                <w:right w:w="1134" w:type="dxa"/>
              </w:tcMar>
            </w:tcPr>
            <w:p w14:paraId="68FB6EA9" w14:textId="77777777" w:rsidR="003246AC" w:rsidRPr="003246AC" w:rsidRDefault="003246AC" w:rsidP="00340DE0">
              <w:pPr>
                <w:pStyle w:val="Sidhuvud"/>
                <w:rPr>
                  <w:b/>
                </w:rPr>
              </w:pPr>
              <w:r w:rsidRPr="003246AC">
                <w:rPr>
                  <w:b/>
                </w:rPr>
                <w:t>Justitiedepartementet</w:t>
              </w:r>
            </w:p>
            <w:p w14:paraId="10D145B4" w14:textId="77777777" w:rsidR="003246AC" w:rsidRDefault="003246AC" w:rsidP="00340DE0">
              <w:pPr>
                <w:pStyle w:val="Sidhuvud"/>
              </w:pPr>
              <w:r w:rsidRPr="003246AC">
                <w:t>Inrikesministern</w:t>
              </w:r>
            </w:p>
            <w:p w14:paraId="476BCAFB" w14:textId="77777777" w:rsidR="003246AC" w:rsidRDefault="003246AC" w:rsidP="00340DE0">
              <w:pPr>
                <w:pStyle w:val="Sidhuvud"/>
              </w:pPr>
            </w:p>
            <w:p w14:paraId="0EC2346C" w14:textId="54542255" w:rsidR="003246AC" w:rsidRPr="00340DE0" w:rsidRDefault="003246AC" w:rsidP="00340DE0">
              <w:pPr>
                <w:pStyle w:val="Sidhuvud"/>
              </w:pPr>
            </w:p>
          </w:tc>
        </w:sdtContent>
      </w:sdt>
      <w:sdt>
        <w:sdtPr>
          <w:alias w:val="Recipient"/>
          <w:tag w:val="ccRKShow_Recipient"/>
          <w:id w:val="-28344517"/>
          <w:placeholder>
            <w:docPart w:val="71CDE32B3FC546DA9380EBD2C080BA99"/>
          </w:placeholder>
          <w:dataBinding w:prefixMappings="xmlns:ns0='http://lp/documentinfo/RK' " w:xpath="/ns0:DocumentInfo[1]/ns0:BaseInfo[1]/ns0:Recipient[1]" w:storeItemID="{935858DB-3D53-48EF-B93C-4610F8F12E09}"/>
          <w:text w:multiLine="1"/>
        </w:sdtPr>
        <w:sdtEndPr/>
        <w:sdtContent>
          <w:tc>
            <w:tcPr>
              <w:tcW w:w="3170" w:type="dxa"/>
            </w:tcPr>
            <w:p w14:paraId="4B61DC84" w14:textId="77777777" w:rsidR="003246AC" w:rsidRDefault="003246AC" w:rsidP="00547B89">
              <w:pPr>
                <w:pStyle w:val="Sidhuvud"/>
              </w:pPr>
              <w:r>
                <w:t>Till riksdagen</w:t>
              </w:r>
            </w:p>
          </w:tc>
        </w:sdtContent>
      </w:sdt>
      <w:tc>
        <w:tcPr>
          <w:tcW w:w="1134" w:type="dxa"/>
        </w:tcPr>
        <w:p w14:paraId="04558029" w14:textId="77777777" w:rsidR="003246AC" w:rsidRDefault="003246AC" w:rsidP="003E6020">
          <w:pPr>
            <w:pStyle w:val="Sidhuvud"/>
          </w:pPr>
        </w:p>
      </w:tc>
    </w:tr>
  </w:tbl>
  <w:p w14:paraId="4215782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6CE0C42"/>
    <w:multiLevelType w:val="hybridMultilevel"/>
    <w:tmpl w:val="F078F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A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64E8"/>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18F7"/>
    <w:rsid w:val="001D2EC2"/>
    <w:rsid w:val="001D512F"/>
    <w:rsid w:val="001D52CD"/>
    <w:rsid w:val="001D761A"/>
    <w:rsid w:val="001E0BD5"/>
    <w:rsid w:val="001E1A13"/>
    <w:rsid w:val="001E20CC"/>
    <w:rsid w:val="001E317A"/>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C00"/>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6AC"/>
    <w:rsid w:val="00326C03"/>
    <w:rsid w:val="00327474"/>
    <w:rsid w:val="003277B5"/>
    <w:rsid w:val="003322E0"/>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6EC6"/>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06C1"/>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4AE7"/>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9E3"/>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088"/>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12"/>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C0C"/>
    <w:rsid w:val="00966E40"/>
    <w:rsid w:val="00971BC4"/>
    <w:rsid w:val="00973084"/>
    <w:rsid w:val="00973CBD"/>
    <w:rsid w:val="00974520"/>
    <w:rsid w:val="00974B59"/>
    <w:rsid w:val="00975341"/>
    <w:rsid w:val="0097653D"/>
    <w:rsid w:val="00984B10"/>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7BE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27CD"/>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527"/>
    <w:rsid w:val="00B71634"/>
    <w:rsid w:val="00B73091"/>
    <w:rsid w:val="00B75139"/>
    <w:rsid w:val="00B80840"/>
    <w:rsid w:val="00B815FC"/>
    <w:rsid w:val="00B81623"/>
    <w:rsid w:val="00B82A05"/>
    <w:rsid w:val="00B84409"/>
    <w:rsid w:val="00B84E2D"/>
    <w:rsid w:val="00B8746A"/>
    <w:rsid w:val="00B9277F"/>
    <w:rsid w:val="00B927C9"/>
    <w:rsid w:val="00B93ABD"/>
    <w:rsid w:val="00B96EFA"/>
    <w:rsid w:val="00B97CCF"/>
    <w:rsid w:val="00BA034A"/>
    <w:rsid w:val="00BA4272"/>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62D7"/>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7BEF"/>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47F"/>
    <w:rsid w:val="00E55D8E"/>
    <w:rsid w:val="00E6641E"/>
    <w:rsid w:val="00E66F18"/>
    <w:rsid w:val="00E70856"/>
    <w:rsid w:val="00E727DE"/>
    <w:rsid w:val="00E747B9"/>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6048"/>
    <w:rsid w:val="00F03EAC"/>
    <w:rsid w:val="00F04B7C"/>
    <w:rsid w:val="00F060BA"/>
    <w:rsid w:val="00F078B5"/>
    <w:rsid w:val="00F14024"/>
    <w:rsid w:val="00F14FA3"/>
    <w:rsid w:val="00F15DB1"/>
    <w:rsid w:val="00F24297"/>
    <w:rsid w:val="00F2534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EC3"/>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153"/>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50B00"/>
  <w15:docId w15:val="{69389E9D-DCBE-4AB7-BC24-510D02D2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116581C9744729754AC0B7F3D6C17"/>
        <w:category>
          <w:name w:val="Allmänt"/>
          <w:gallery w:val="placeholder"/>
        </w:category>
        <w:types>
          <w:type w:val="bbPlcHdr"/>
        </w:types>
        <w:behaviors>
          <w:behavior w:val="content"/>
        </w:behaviors>
        <w:guid w:val="{DCE1E4AC-DCCF-4AB2-AB33-E7EF48A4ED83}"/>
      </w:docPartPr>
      <w:docPartBody>
        <w:p w:rsidR="005D4D97" w:rsidRDefault="0056413E" w:rsidP="0056413E">
          <w:pPr>
            <w:pStyle w:val="6E1116581C9744729754AC0B7F3D6C17"/>
          </w:pPr>
          <w:r>
            <w:rPr>
              <w:rStyle w:val="Platshllartext"/>
            </w:rPr>
            <w:t xml:space="preserve"> </w:t>
          </w:r>
        </w:p>
      </w:docPartBody>
    </w:docPart>
    <w:docPart>
      <w:docPartPr>
        <w:name w:val="921187C900B3403DA6A9F2F22C0D6556"/>
        <w:category>
          <w:name w:val="Allmänt"/>
          <w:gallery w:val="placeholder"/>
        </w:category>
        <w:types>
          <w:type w:val="bbPlcHdr"/>
        </w:types>
        <w:behaviors>
          <w:behavior w:val="content"/>
        </w:behaviors>
        <w:guid w:val="{CE214832-B62B-4CF6-B062-D92CFD5D3391}"/>
      </w:docPartPr>
      <w:docPartBody>
        <w:p w:rsidR="005D4D97" w:rsidRDefault="0056413E" w:rsidP="0056413E">
          <w:pPr>
            <w:pStyle w:val="921187C900B3403DA6A9F2F22C0D65561"/>
          </w:pPr>
          <w:r>
            <w:rPr>
              <w:rStyle w:val="Platshllartext"/>
            </w:rPr>
            <w:t xml:space="preserve"> </w:t>
          </w:r>
        </w:p>
      </w:docPartBody>
    </w:docPart>
    <w:docPart>
      <w:docPartPr>
        <w:name w:val="1E1CC7C9E1874C1AB47142BD8C0EA825"/>
        <w:category>
          <w:name w:val="Allmänt"/>
          <w:gallery w:val="placeholder"/>
        </w:category>
        <w:types>
          <w:type w:val="bbPlcHdr"/>
        </w:types>
        <w:behaviors>
          <w:behavior w:val="content"/>
        </w:behaviors>
        <w:guid w:val="{9B2D4D34-5D5E-478D-AB4E-D2130F901F1D}"/>
      </w:docPartPr>
      <w:docPartBody>
        <w:p w:rsidR="005D4D97" w:rsidRDefault="0056413E" w:rsidP="0056413E">
          <w:pPr>
            <w:pStyle w:val="1E1CC7C9E1874C1AB47142BD8C0EA8251"/>
          </w:pPr>
          <w:r>
            <w:rPr>
              <w:rStyle w:val="Platshllartext"/>
            </w:rPr>
            <w:t xml:space="preserve"> </w:t>
          </w:r>
        </w:p>
      </w:docPartBody>
    </w:docPart>
    <w:docPart>
      <w:docPartPr>
        <w:name w:val="71CDE32B3FC546DA9380EBD2C080BA99"/>
        <w:category>
          <w:name w:val="Allmänt"/>
          <w:gallery w:val="placeholder"/>
        </w:category>
        <w:types>
          <w:type w:val="bbPlcHdr"/>
        </w:types>
        <w:behaviors>
          <w:behavior w:val="content"/>
        </w:behaviors>
        <w:guid w:val="{1D35407A-97BD-476F-8AB4-6784DAE5857A}"/>
      </w:docPartPr>
      <w:docPartBody>
        <w:p w:rsidR="005D4D97" w:rsidRDefault="0056413E" w:rsidP="0056413E">
          <w:pPr>
            <w:pStyle w:val="71CDE32B3FC546DA9380EBD2C080BA99"/>
          </w:pPr>
          <w:r>
            <w:rPr>
              <w:rStyle w:val="Platshllartext"/>
            </w:rPr>
            <w:t xml:space="preserve"> </w:t>
          </w:r>
        </w:p>
      </w:docPartBody>
    </w:docPart>
    <w:docPart>
      <w:docPartPr>
        <w:name w:val="E739250495994BD18E7B8E03A18E9CBE"/>
        <w:category>
          <w:name w:val="Allmänt"/>
          <w:gallery w:val="placeholder"/>
        </w:category>
        <w:types>
          <w:type w:val="bbPlcHdr"/>
        </w:types>
        <w:behaviors>
          <w:behavior w:val="content"/>
        </w:behaviors>
        <w:guid w:val="{B8771C16-E011-4D4E-9A4F-472DA3F500F1}"/>
      </w:docPartPr>
      <w:docPartBody>
        <w:p w:rsidR="005D4D97" w:rsidRDefault="0056413E" w:rsidP="0056413E">
          <w:pPr>
            <w:pStyle w:val="E739250495994BD18E7B8E03A18E9CB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3E"/>
    <w:rsid w:val="0056413E"/>
    <w:rsid w:val="005D4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C8AEDDA4C15479F91A15EA5A16BFE4F">
    <w:name w:val="8C8AEDDA4C15479F91A15EA5A16BFE4F"/>
    <w:rsid w:val="0056413E"/>
  </w:style>
  <w:style w:type="character" w:styleId="Platshllartext">
    <w:name w:val="Placeholder Text"/>
    <w:basedOn w:val="Standardstycketeckensnitt"/>
    <w:uiPriority w:val="99"/>
    <w:semiHidden/>
    <w:rsid w:val="0056413E"/>
    <w:rPr>
      <w:noProof w:val="0"/>
      <w:color w:val="808080"/>
    </w:rPr>
  </w:style>
  <w:style w:type="paragraph" w:customStyle="1" w:styleId="25E776D270A34EBEBDBFB4DFCBABEA31">
    <w:name w:val="25E776D270A34EBEBDBFB4DFCBABEA31"/>
    <w:rsid w:val="0056413E"/>
  </w:style>
  <w:style w:type="paragraph" w:customStyle="1" w:styleId="3FFAC6AACF1645CE88E7B28027EDD21A">
    <w:name w:val="3FFAC6AACF1645CE88E7B28027EDD21A"/>
    <w:rsid w:val="0056413E"/>
  </w:style>
  <w:style w:type="paragraph" w:customStyle="1" w:styleId="56BC87EB23364704B005F191EDCEBBE9">
    <w:name w:val="56BC87EB23364704B005F191EDCEBBE9"/>
    <w:rsid w:val="0056413E"/>
  </w:style>
  <w:style w:type="paragraph" w:customStyle="1" w:styleId="6E1116581C9744729754AC0B7F3D6C17">
    <w:name w:val="6E1116581C9744729754AC0B7F3D6C17"/>
    <w:rsid w:val="0056413E"/>
  </w:style>
  <w:style w:type="paragraph" w:customStyle="1" w:styleId="921187C900B3403DA6A9F2F22C0D6556">
    <w:name w:val="921187C900B3403DA6A9F2F22C0D6556"/>
    <w:rsid w:val="0056413E"/>
  </w:style>
  <w:style w:type="paragraph" w:customStyle="1" w:styleId="63A2E57E465847968355C34F5F41A5CF">
    <w:name w:val="63A2E57E465847968355C34F5F41A5CF"/>
    <w:rsid w:val="0056413E"/>
  </w:style>
  <w:style w:type="paragraph" w:customStyle="1" w:styleId="C77DB51E249A4E61A3F666DEACAB4186">
    <w:name w:val="C77DB51E249A4E61A3F666DEACAB4186"/>
    <w:rsid w:val="0056413E"/>
  </w:style>
  <w:style w:type="paragraph" w:customStyle="1" w:styleId="4B95C69E12024E78BB3082FEC10FC25A">
    <w:name w:val="4B95C69E12024E78BB3082FEC10FC25A"/>
    <w:rsid w:val="0056413E"/>
  </w:style>
  <w:style w:type="paragraph" w:customStyle="1" w:styleId="1E1CC7C9E1874C1AB47142BD8C0EA825">
    <w:name w:val="1E1CC7C9E1874C1AB47142BD8C0EA825"/>
    <w:rsid w:val="0056413E"/>
  </w:style>
  <w:style w:type="paragraph" w:customStyle="1" w:styleId="71CDE32B3FC546DA9380EBD2C080BA99">
    <w:name w:val="71CDE32B3FC546DA9380EBD2C080BA99"/>
    <w:rsid w:val="0056413E"/>
  </w:style>
  <w:style w:type="paragraph" w:customStyle="1" w:styleId="921187C900B3403DA6A9F2F22C0D65561">
    <w:name w:val="921187C900B3403DA6A9F2F22C0D65561"/>
    <w:rsid w:val="005641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1CC7C9E1874C1AB47142BD8C0EA8251">
    <w:name w:val="1E1CC7C9E1874C1AB47142BD8C0EA8251"/>
    <w:rsid w:val="005641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37A55F52FD42A7970D733CBBDFBBA7">
    <w:name w:val="9637A55F52FD42A7970D733CBBDFBBA7"/>
    <w:rsid w:val="0056413E"/>
  </w:style>
  <w:style w:type="paragraph" w:customStyle="1" w:styleId="EDE02C9238054BA38C83821907A817BC">
    <w:name w:val="EDE02C9238054BA38C83821907A817BC"/>
    <w:rsid w:val="0056413E"/>
  </w:style>
  <w:style w:type="paragraph" w:customStyle="1" w:styleId="07B62C6FCE7E442F8722A8EE019D4CD5">
    <w:name w:val="07B62C6FCE7E442F8722A8EE019D4CD5"/>
    <w:rsid w:val="0056413E"/>
  </w:style>
  <w:style w:type="paragraph" w:customStyle="1" w:styleId="21D95B38512B45D9A53573C811165A03">
    <w:name w:val="21D95B38512B45D9A53573C811165A03"/>
    <w:rsid w:val="0056413E"/>
  </w:style>
  <w:style w:type="paragraph" w:customStyle="1" w:styleId="2A680E5D243246CBB27120A2A470207E">
    <w:name w:val="2A680E5D243246CBB27120A2A470207E"/>
    <w:rsid w:val="0056413E"/>
  </w:style>
  <w:style w:type="paragraph" w:customStyle="1" w:styleId="E739250495994BD18E7B8E03A18E9CBE">
    <w:name w:val="E739250495994BD18E7B8E03A18E9CBE"/>
    <w:rsid w:val="0056413E"/>
  </w:style>
  <w:style w:type="paragraph" w:customStyle="1" w:styleId="3C352A4A18C040258709E5E287A494D7">
    <w:name w:val="3C352A4A18C040258709E5E287A494D7"/>
    <w:rsid w:val="00564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2020-09-23T00:00:00</HeaderDate>
    <Office/>
    <Dnr/>
    <ParagrafNr/>
    <DocumentTitle/>
    <VisitingAddress/>
    <Extra1/>
    <Extra2/>
    <Extra3>Andreas Karlsson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26" ma:contentTypeDescription="Skapa nytt dokument med möjlighet att välja RK-mall" ma:contentTypeScope="" ma:versionID="161874b91ef06038432b789f6f64d49b">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18ed2d53-764c-4092-8a9e-ea59a3498cfb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2852-1DAE-42D0-9E8D-3F7874B9075C}"/>
</file>

<file path=customXml/itemProps2.xml><?xml version="1.0" encoding="utf-8"?>
<ds:datastoreItem xmlns:ds="http://schemas.openxmlformats.org/officeDocument/2006/customXml" ds:itemID="{935858DB-3D53-48EF-B93C-4610F8F12E09}"/>
</file>

<file path=customXml/itemProps3.xml><?xml version="1.0" encoding="utf-8"?>
<ds:datastoreItem xmlns:ds="http://schemas.openxmlformats.org/officeDocument/2006/customXml" ds:itemID="{386F003A-E3C5-4D5F-B844-16AEE41EA0C2}"/>
</file>

<file path=customXml/itemProps4.xml><?xml version="1.0" encoding="utf-8"?>
<ds:datastoreItem xmlns:ds="http://schemas.openxmlformats.org/officeDocument/2006/customXml" ds:itemID="{D8E15BF1-DDF7-4B21-96C8-F50C42DBD8EB}">
  <ds:schemaRefs>
    <ds:schemaRef ds:uri="Microsoft.SharePoint.Taxonomy.ContentTypeSync"/>
  </ds:schemaRefs>
</ds:datastoreItem>
</file>

<file path=customXml/itemProps5.xml><?xml version="1.0" encoding="utf-8"?>
<ds:datastoreItem xmlns:ds="http://schemas.openxmlformats.org/officeDocument/2006/customXml" ds:itemID="{DEFE3EC2-316F-47E6-8EC0-B67EE3B8CE5E}">
  <ds:schemaRefs>
    <ds:schemaRef ds:uri="http://schemas.microsoft.com/office/2006/metadata/customXsn"/>
  </ds:schemaRefs>
</ds:datastoreItem>
</file>

<file path=customXml/itemProps6.xml><?xml version="1.0" encoding="utf-8"?>
<ds:datastoreItem xmlns:ds="http://schemas.openxmlformats.org/officeDocument/2006/customXml" ds:itemID="{CBF676A5-4395-4972-83FF-F9E2B9D1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D7964BC-78EB-4306-A205-402B982FE728}"/>
</file>

<file path=customXml/itemProps8.xml><?xml version="1.0" encoding="utf-8"?>
<ds:datastoreItem xmlns:ds="http://schemas.openxmlformats.org/officeDocument/2006/customXml" ds:itemID="{DCF8C2B4-4AB0-4E2E-839C-7CB2D95D4847}"/>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2136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52 och 64.docx</dc:title>
  <dc:subject/>
  <dc:creator>Kristina Bram</dc:creator>
  <cp:keywords/>
  <dc:description/>
  <cp:lastModifiedBy>Kristina Bram</cp:lastModifiedBy>
  <cp:revision>27</cp:revision>
  <dcterms:created xsi:type="dcterms:W3CDTF">2020-09-17T05:59:00Z</dcterms:created>
  <dcterms:modified xsi:type="dcterms:W3CDTF">2020-09-22T09:41:00Z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d95f2ad5-6433-4fe3-84cc-62ce74ba07b5</vt:lpwstr>
  </property>
  <property fmtid="{D5CDD505-2E9C-101B-9397-08002B2CF9AE}" pid="5" name="Organisation">
    <vt:lpwstr/>
  </property>
  <property fmtid="{D5CDD505-2E9C-101B-9397-08002B2CF9AE}" pid="6" name="ActivityCategory">
    <vt:lpwstr/>
  </property>
</Properties>
</file>