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FA89" w14:textId="5742B180" w:rsidR="00DA3935" w:rsidRDefault="00DA3935" w:rsidP="00DA0661">
      <w:pPr>
        <w:pStyle w:val="Rubrik"/>
      </w:pPr>
      <w:bookmarkStart w:id="0" w:name="Start"/>
      <w:bookmarkStart w:id="1" w:name="_GoBack"/>
      <w:bookmarkEnd w:id="0"/>
      <w:r>
        <w:t xml:space="preserve">Svar på fråga 2018/19:186 av </w:t>
      </w:r>
      <w:sdt>
        <w:sdtPr>
          <w:alias w:val="Frågeställare"/>
          <w:tag w:val="delete"/>
          <w:id w:val="-211816850"/>
          <w:placeholder>
            <w:docPart w:val="0364540BC42D4157993C6719DEC32B5F"/>
          </w:placeholder>
          <w:dataBinding w:prefixMappings="xmlns:ns0='http://lp/documentinfo/RK' " w:xpath="/ns0:DocumentInfo[1]/ns0:BaseInfo[1]/ns0:Extra3[1]" w:storeItemID="{9AF4F19A-0DD7-4AE6-887C-A965793B8F82}"/>
          <w:text/>
        </w:sdtPr>
        <w:sdtEndPr/>
        <w:sdtContent>
          <w:r>
            <w:t>Lars Beckman</w:t>
          </w:r>
        </w:sdtContent>
      </w:sdt>
      <w:r>
        <w:t xml:space="preserve"> (</w:t>
      </w:r>
      <w:sdt>
        <w:sdtPr>
          <w:alias w:val="Parti"/>
          <w:tag w:val="Parti_delete"/>
          <w:id w:val="1620417071"/>
          <w:placeholder>
            <w:docPart w:val="C1DAEDFD1C644CF6B8C3C3E71999D80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bookmarkEnd w:id="1"/>
      <w:r>
        <w:br/>
        <w:t>Vargstammen</w:t>
      </w:r>
    </w:p>
    <w:p w14:paraId="2A88B5B6" w14:textId="76C6984F" w:rsidR="00DA3935" w:rsidRDefault="00251E02" w:rsidP="00DA3935">
      <w:pPr>
        <w:pStyle w:val="Brdtext"/>
      </w:pPr>
      <w:sdt>
        <w:sdtPr>
          <w:alias w:val="Frågeställare"/>
          <w:tag w:val="delete"/>
          <w:id w:val="-1635256365"/>
          <w:placeholder>
            <w:docPart w:val="7567821B0D6C4546B5337C1F581D3C7F"/>
          </w:placeholder>
          <w:dataBinding w:prefixMappings="xmlns:ns0='http://lp/documentinfo/RK' " w:xpath="/ns0:DocumentInfo[1]/ns0:BaseInfo[1]/ns0:Extra3[1]" w:storeItemID="{9AF4F19A-0DD7-4AE6-887C-A965793B8F82}"/>
          <w:text/>
        </w:sdtPr>
        <w:sdtEndPr/>
        <w:sdtContent>
          <w:r w:rsidR="00DA3935">
            <w:t>Lars Beckman</w:t>
          </w:r>
        </w:sdtContent>
      </w:sdt>
      <w:r w:rsidR="00DA3935">
        <w:t xml:space="preserve"> har frågat mig vilka åtgärder jag avser att vidta för att säkerställa att riksdagens mål om 170–270 vargar ska följas, med en jämn fördelning över hela Sverige.</w:t>
      </w:r>
    </w:p>
    <w:p w14:paraId="35F73680" w14:textId="6306FC6D" w:rsidR="0099321E" w:rsidRDefault="0099321E" w:rsidP="0099321E">
      <w:pPr>
        <w:pStyle w:val="Brdtext"/>
      </w:pPr>
      <w:r>
        <w:t xml:space="preserve">Riksdagen har beslutat att referensvärde för gynnsam bevarandestatus hos </w:t>
      </w:r>
      <w:r w:rsidRPr="00CF5A6C">
        <w:t>den svenska populationen ska vara 170–270 individer</w:t>
      </w:r>
      <w:r w:rsidR="006E0869" w:rsidRPr="00CF5A6C">
        <w:t xml:space="preserve"> och att utbrednings</w:t>
      </w:r>
      <w:r w:rsidR="00251E02">
        <w:t>-</w:t>
      </w:r>
      <w:r w:rsidR="006E0869" w:rsidRPr="00CF5A6C">
        <w:t>området ska vara hela Sverige förutom den alpina regionen och Gotlands län</w:t>
      </w:r>
      <w:r w:rsidRPr="00CF5A6C">
        <w:t xml:space="preserve">. Den svenska populationen har dock haft en högre inavelsgrad än som anses acceptabelt </w:t>
      </w:r>
      <w:r>
        <w:t>och den sårbarhetsanalys som låg till grund för referens</w:t>
      </w:r>
      <w:r w:rsidR="00251E02">
        <w:t>-</w:t>
      </w:r>
      <w:r>
        <w:t>värdet kritiserades för att inte beakta genetiska aspekter. Regeringen gav 2015 Naturvårdsverket i uppdrag att utifrån ett brett vetenskapligt underlag uppdatera analysen och, med den nya analysen som grund, utreda vad som krävs för att populationen ska anses ha gynnsam bevarandestatus. Analysen visade att det behövs minst 300 vargar och att minst en invandrad varg från Finland eller Ryssland reproducerar sig med en skandinavisk varg varje fem</w:t>
      </w:r>
      <w:r w:rsidR="00251E02">
        <w:t>-</w:t>
      </w:r>
      <w:r>
        <w:t>årsperiod för att populationen ska ha gynnsam bevarandestatus. Naturvårds</w:t>
      </w:r>
      <w:r w:rsidR="00251E02">
        <w:t>-</w:t>
      </w:r>
      <w:r>
        <w:t xml:space="preserve">verket har det övergripande ansvaret för rovdjursförvaltningen. Regeringen kan inte ha några synpunkter på Naturvårdsverkets bedömningar. </w:t>
      </w:r>
    </w:p>
    <w:p w14:paraId="5C020CC1" w14:textId="77777777" w:rsidR="00251E02" w:rsidRDefault="0099321E" w:rsidP="0099321E">
      <w:pPr>
        <w:pStyle w:val="Brdtext"/>
      </w:pPr>
      <w:r>
        <w:t>Populationen inventeras vintertid. Efter den senaste inventeringen vintern 2017/18 bestämdes populationen till ca 305 individer</w:t>
      </w:r>
      <w:r w:rsidR="00953B77">
        <w:t xml:space="preserve"> </w:t>
      </w:r>
      <w:r w:rsidR="00953B77" w:rsidRPr="00953B77">
        <w:t>varav 39 dokumen</w:t>
      </w:r>
      <w:r w:rsidR="00251E02">
        <w:t>-</w:t>
      </w:r>
      <w:r w:rsidR="00953B77" w:rsidRPr="00953B77">
        <w:t xml:space="preserve">terades som döda under inventeringsperioden. </w:t>
      </w:r>
      <w:r>
        <w:t>Det föregående inventerings</w:t>
      </w:r>
      <w:r w:rsidR="00251E02">
        <w:t>-</w:t>
      </w:r>
    </w:p>
    <w:p w14:paraId="64A8560E" w14:textId="77777777" w:rsidR="00251E02" w:rsidRDefault="00251E02">
      <w:r>
        <w:br w:type="page"/>
      </w:r>
    </w:p>
    <w:p w14:paraId="1225D0A2" w14:textId="55B039DA" w:rsidR="006E0869" w:rsidRDefault="0099321E" w:rsidP="0099321E">
      <w:pPr>
        <w:pStyle w:val="Brdtext"/>
      </w:pPr>
      <w:r>
        <w:lastRenderedPageBreak/>
        <w:t>resultatet bestämdes till ca 355 individer. Resultatet av den senaste inven</w:t>
      </w:r>
      <w:r w:rsidR="00251E02">
        <w:t>-</w:t>
      </w:r>
      <w:r>
        <w:t xml:space="preserve">teringen är ännu okänd. </w:t>
      </w:r>
    </w:p>
    <w:p w14:paraId="59AFBEDD" w14:textId="25EC6009" w:rsidR="00DA3935" w:rsidRDefault="00DA3935" w:rsidP="006A12F1">
      <w:pPr>
        <w:pStyle w:val="Brdtext"/>
      </w:pPr>
      <w:r>
        <w:t xml:space="preserve">Stockholm den </w:t>
      </w:r>
      <w:sdt>
        <w:sdtPr>
          <w:id w:val="-1225218591"/>
          <w:placeholder>
            <w:docPart w:val="EF078D3AF52F42F98AF2CCA1F735ED54"/>
          </w:placeholder>
          <w:dataBinding w:prefixMappings="xmlns:ns0='http://lp/documentinfo/RK' " w:xpath="/ns0:DocumentInfo[1]/ns0:BaseInfo[1]/ns0:HeaderDate[1]" w:storeItemID="{9AF4F19A-0DD7-4AE6-887C-A965793B8F82}"/>
          <w:date w:fullDate="2019-02-20T00:00:00Z">
            <w:dateFormat w:val="d MMMM yyyy"/>
            <w:lid w:val="sv-SE"/>
            <w:storeMappedDataAs w:val="dateTime"/>
            <w:calendar w:val="gregorian"/>
          </w:date>
        </w:sdtPr>
        <w:sdtEndPr/>
        <w:sdtContent>
          <w:r w:rsidR="005521CD">
            <w:t>20 februari 2019</w:t>
          </w:r>
        </w:sdtContent>
      </w:sdt>
    </w:p>
    <w:p w14:paraId="3AA5D9FC" w14:textId="77777777" w:rsidR="00DA3935" w:rsidRDefault="00DA3935" w:rsidP="004E7A8F">
      <w:pPr>
        <w:pStyle w:val="Brdtextutanavstnd"/>
      </w:pPr>
    </w:p>
    <w:p w14:paraId="07A87C21" w14:textId="77777777" w:rsidR="00DA3935" w:rsidRDefault="00DA3935" w:rsidP="004E7A8F">
      <w:pPr>
        <w:pStyle w:val="Brdtextutanavstnd"/>
      </w:pPr>
    </w:p>
    <w:sdt>
      <w:sdtPr>
        <w:alias w:val="Klicka på listpilen"/>
        <w:tag w:val="run-loadAllMinistersFromDep_control-cmdAvsandare_bindto-SenderTitle_delete"/>
        <w:id w:val="-122627287"/>
        <w:placeholder>
          <w:docPart w:val="DC538C4F772745D0BD7A5B3F6DB39A7B"/>
        </w:placeholder>
        <w:dataBinding w:prefixMappings="xmlns:ns0='http://lp/documentinfo/RK' " w:xpath="/ns0:DocumentInfo[1]/ns0:BaseInfo[1]/ns0:TopSender[1]" w:storeItemID="{9AF4F19A-0DD7-4AE6-887C-A965793B8F82}"/>
        <w:comboBox w:lastValue="Isabella Lövin"/>
      </w:sdtPr>
      <w:sdtEndPr/>
      <w:sdtContent>
        <w:p w14:paraId="4DFDF00C" w14:textId="34001F1C" w:rsidR="00B31BFB" w:rsidRPr="006273E4" w:rsidRDefault="0099738C" w:rsidP="00E96532">
          <w:pPr>
            <w:pStyle w:val="Brdtext"/>
          </w:pPr>
          <w:r>
            <w:t>Isabella Lövin</w:t>
          </w:r>
        </w:p>
      </w:sdtContent>
    </w:sdt>
    <w:sectPr w:rsidR="00B31BFB" w:rsidRPr="006273E4" w:rsidSect="009975DC">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99FBC" w14:textId="77777777" w:rsidR="00932923" w:rsidRDefault="00932923" w:rsidP="00A87A54">
      <w:pPr>
        <w:spacing w:after="0" w:line="240" w:lineRule="auto"/>
      </w:pPr>
      <w:r>
        <w:separator/>
      </w:r>
    </w:p>
  </w:endnote>
  <w:endnote w:type="continuationSeparator" w:id="0">
    <w:p w14:paraId="239FC070" w14:textId="77777777" w:rsidR="00932923" w:rsidRDefault="0093292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28D854" w14:textId="77777777" w:rsidTr="006A26EC">
      <w:trPr>
        <w:trHeight w:val="227"/>
        <w:jc w:val="right"/>
      </w:trPr>
      <w:tc>
        <w:tcPr>
          <w:tcW w:w="708" w:type="dxa"/>
          <w:vAlign w:val="bottom"/>
        </w:tcPr>
        <w:p w14:paraId="20D08270" w14:textId="59520A4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51E0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51E02">
            <w:rPr>
              <w:rStyle w:val="Sidnummer"/>
              <w:noProof/>
            </w:rPr>
            <w:t>2</w:t>
          </w:r>
          <w:r>
            <w:rPr>
              <w:rStyle w:val="Sidnummer"/>
            </w:rPr>
            <w:fldChar w:fldCharType="end"/>
          </w:r>
          <w:r>
            <w:rPr>
              <w:rStyle w:val="Sidnummer"/>
            </w:rPr>
            <w:t>)</w:t>
          </w:r>
        </w:p>
      </w:tc>
    </w:tr>
    <w:tr w:rsidR="005606BC" w:rsidRPr="00347E11" w14:paraId="770B3424" w14:textId="77777777" w:rsidTr="006A26EC">
      <w:trPr>
        <w:trHeight w:val="850"/>
        <w:jc w:val="right"/>
      </w:trPr>
      <w:tc>
        <w:tcPr>
          <w:tcW w:w="708" w:type="dxa"/>
          <w:vAlign w:val="bottom"/>
        </w:tcPr>
        <w:p w14:paraId="0BFFFFF6" w14:textId="77777777" w:rsidR="005606BC" w:rsidRPr="00347E11" w:rsidRDefault="005606BC" w:rsidP="005606BC">
          <w:pPr>
            <w:pStyle w:val="Sidfot"/>
            <w:spacing w:line="276" w:lineRule="auto"/>
            <w:jc w:val="right"/>
          </w:pPr>
        </w:p>
      </w:tc>
    </w:tr>
  </w:tbl>
  <w:p w14:paraId="03DC36A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F97801" w14:textId="77777777" w:rsidTr="001F4302">
      <w:trPr>
        <w:trHeight w:val="510"/>
      </w:trPr>
      <w:tc>
        <w:tcPr>
          <w:tcW w:w="8525" w:type="dxa"/>
          <w:gridSpan w:val="2"/>
          <w:vAlign w:val="bottom"/>
        </w:tcPr>
        <w:p w14:paraId="4A39297D" w14:textId="77777777" w:rsidR="00347E11" w:rsidRPr="00347E11" w:rsidRDefault="00347E11" w:rsidP="00347E11">
          <w:pPr>
            <w:pStyle w:val="Sidfot"/>
            <w:rPr>
              <w:sz w:val="8"/>
            </w:rPr>
          </w:pPr>
        </w:p>
      </w:tc>
    </w:tr>
    <w:tr w:rsidR="00093408" w:rsidRPr="00EE3C0F" w14:paraId="635D38C4" w14:textId="77777777" w:rsidTr="00C26068">
      <w:trPr>
        <w:trHeight w:val="227"/>
      </w:trPr>
      <w:tc>
        <w:tcPr>
          <w:tcW w:w="4074" w:type="dxa"/>
        </w:tcPr>
        <w:p w14:paraId="367D7ECD" w14:textId="77777777" w:rsidR="00347E11" w:rsidRPr="00F53AEA" w:rsidRDefault="00347E11" w:rsidP="00C26068">
          <w:pPr>
            <w:pStyle w:val="Sidfot"/>
            <w:spacing w:line="276" w:lineRule="auto"/>
          </w:pPr>
        </w:p>
      </w:tc>
      <w:tc>
        <w:tcPr>
          <w:tcW w:w="4451" w:type="dxa"/>
        </w:tcPr>
        <w:p w14:paraId="07766068" w14:textId="77777777" w:rsidR="00093408" w:rsidRPr="00F53AEA" w:rsidRDefault="00093408" w:rsidP="00F53AEA">
          <w:pPr>
            <w:pStyle w:val="Sidfot"/>
            <w:spacing w:line="276" w:lineRule="auto"/>
          </w:pPr>
        </w:p>
      </w:tc>
    </w:tr>
  </w:tbl>
  <w:p w14:paraId="0A579FE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1B3F" w14:textId="77777777" w:rsidR="00932923" w:rsidRDefault="00932923" w:rsidP="00A87A54">
      <w:pPr>
        <w:spacing w:after="0" w:line="240" w:lineRule="auto"/>
      </w:pPr>
      <w:r>
        <w:separator/>
      </w:r>
    </w:p>
  </w:footnote>
  <w:footnote w:type="continuationSeparator" w:id="0">
    <w:p w14:paraId="2116E565" w14:textId="77777777" w:rsidR="00932923" w:rsidRDefault="0093292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75DC" w14:paraId="6ED747B1" w14:textId="77777777" w:rsidTr="00C93EBA">
      <w:trPr>
        <w:trHeight w:val="227"/>
      </w:trPr>
      <w:tc>
        <w:tcPr>
          <w:tcW w:w="5534" w:type="dxa"/>
        </w:tcPr>
        <w:p w14:paraId="5224FF5F" w14:textId="77777777" w:rsidR="009975DC" w:rsidRPr="007D73AB" w:rsidRDefault="009975DC">
          <w:pPr>
            <w:pStyle w:val="Sidhuvud"/>
          </w:pPr>
        </w:p>
      </w:tc>
      <w:tc>
        <w:tcPr>
          <w:tcW w:w="3170" w:type="dxa"/>
          <w:vAlign w:val="bottom"/>
        </w:tcPr>
        <w:p w14:paraId="7065BB4C" w14:textId="77777777" w:rsidR="009975DC" w:rsidRPr="007D73AB" w:rsidRDefault="009975DC" w:rsidP="00340DE0">
          <w:pPr>
            <w:pStyle w:val="Sidhuvud"/>
          </w:pPr>
        </w:p>
      </w:tc>
      <w:tc>
        <w:tcPr>
          <w:tcW w:w="1134" w:type="dxa"/>
        </w:tcPr>
        <w:p w14:paraId="09CF4002" w14:textId="77777777" w:rsidR="009975DC" w:rsidRDefault="009975DC" w:rsidP="005A703A">
          <w:pPr>
            <w:pStyle w:val="Sidhuvud"/>
          </w:pPr>
        </w:p>
      </w:tc>
    </w:tr>
    <w:tr w:rsidR="009975DC" w14:paraId="74C4138B" w14:textId="77777777" w:rsidTr="00C93EBA">
      <w:trPr>
        <w:trHeight w:val="1928"/>
      </w:trPr>
      <w:tc>
        <w:tcPr>
          <w:tcW w:w="5534" w:type="dxa"/>
        </w:tcPr>
        <w:p w14:paraId="53E64FA1" w14:textId="77777777" w:rsidR="009975DC" w:rsidRPr="00340DE0" w:rsidRDefault="009975DC" w:rsidP="00340DE0">
          <w:pPr>
            <w:pStyle w:val="Sidhuvud"/>
          </w:pPr>
          <w:r>
            <w:rPr>
              <w:noProof/>
            </w:rPr>
            <w:drawing>
              <wp:inline distT="0" distB="0" distL="0" distR="0" wp14:anchorId="104AB0F7" wp14:editId="1C73B8B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589B6EB" w14:textId="77777777" w:rsidR="009975DC" w:rsidRPr="00710A6C" w:rsidRDefault="009975DC" w:rsidP="00EE3C0F">
          <w:pPr>
            <w:pStyle w:val="Sidhuvud"/>
            <w:rPr>
              <w:b/>
            </w:rPr>
          </w:pPr>
        </w:p>
        <w:p w14:paraId="4F3B30A2" w14:textId="77777777" w:rsidR="009975DC" w:rsidRDefault="009975DC" w:rsidP="00EE3C0F">
          <w:pPr>
            <w:pStyle w:val="Sidhuvud"/>
          </w:pPr>
        </w:p>
        <w:p w14:paraId="2CC599D5" w14:textId="77777777" w:rsidR="009975DC" w:rsidRDefault="009975DC" w:rsidP="00EE3C0F">
          <w:pPr>
            <w:pStyle w:val="Sidhuvud"/>
          </w:pPr>
        </w:p>
        <w:p w14:paraId="33AB5832" w14:textId="77777777" w:rsidR="009975DC" w:rsidRDefault="009975DC" w:rsidP="00EE3C0F">
          <w:pPr>
            <w:pStyle w:val="Sidhuvud"/>
          </w:pPr>
        </w:p>
        <w:sdt>
          <w:sdtPr>
            <w:alias w:val="Dnr"/>
            <w:tag w:val="ccRKShow_Dnr"/>
            <w:id w:val="-829283628"/>
            <w:placeholder>
              <w:docPart w:val="6988F65579354ADFBE26FD45AFF39613"/>
            </w:placeholder>
            <w:dataBinding w:prefixMappings="xmlns:ns0='http://lp/documentinfo/RK' " w:xpath="/ns0:DocumentInfo[1]/ns0:BaseInfo[1]/ns0:Dnr[1]" w:storeItemID="{9AF4F19A-0DD7-4AE6-887C-A965793B8F82}"/>
            <w:text/>
          </w:sdtPr>
          <w:sdtEndPr/>
          <w:sdtContent>
            <w:p w14:paraId="4F634B82" w14:textId="0B6708AA" w:rsidR="009975DC" w:rsidRDefault="009975DC" w:rsidP="00EE3C0F">
              <w:pPr>
                <w:pStyle w:val="Sidhuvud"/>
              </w:pPr>
              <w:r>
                <w:t>M2019/</w:t>
              </w:r>
              <w:r w:rsidR="00251E02">
                <w:t>00341/Nm</w:t>
              </w:r>
            </w:p>
          </w:sdtContent>
        </w:sdt>
        <w:sdt>
          <w:sdtPr>
            <w:alias w:val="DocNumber"/>
            <w:tag w:val="DocNumber"/>
            <w:id w:val="1726028884"/>
            <w:placeholder>
              <w:docPart w:val="2DC585DA1780426EABE63BA74FC1C296"/>
            </w:placeholder>
            <w:showingPlcHdr/>
            <w:dataBinding w:prefixMappings="xmlns:ns0='http://lp/documentinfo/RK' " w:xpath="/ns0:DocumentInfo[1]/ns0:BaseInfo[1]/ns0:DocNumber[1]" w:storeItemID="{9AF4F19A-0DD7-4AE6-887C-A965793B8F82}"/>
            <w:text/>
          </w:sdtPr>
          <w:sdtEndPr/>
          <w:sdtContent>
            <w:p w14:paraId="2F548FCC" w14:textId="77777777" w:rsidR="009975DC" w:rsidRDefault="009975DC" w:rsidP="00EE3C0F">
              <w:pPr>
                <w:pStyle w:val="Sidhuvud"/>
              </w:pPr>
              <w:r>
                <w:rPr>
                  <w:rStyle w:val="Platshllartext"/>
                </w:rPr>
                <w:t xml:space="preserve"> </w:t>
              </w:r>
            </w:p>
          </w:sdtContent>
        </w:sdt>
        <w:p w14:paraId="5A1D4938" w14:textId="77777777" w:rsidR="009975DC" w:rsidRDefault="009975DC" w:rsidP="00EE3C0F">
          <w:pPr>
            <w:pStyle w:val="Sidhuvud"/>
          </w:pPr>
        </w:p>
      </w:tc>
      <w:tc>
        <w:tcPr>
          <w:tcW w:w="1134" w:type="dxa"/>
        </w:tcPr>
        <w:p w14:paraId="308EC774" w14:textId="77777777" w:rsidR="009975DC" w:rsidRDefault="009975DC" w:rsidP="0094502D">
          <w:pPr>
            <w:pStyle w:val="Sidhuvud"/>
          </w:pPr>
        </w:p>
        <w:p w14:paraId="70868C5F" w14:textId="77777777" w:rsidR="009975DC" w:rsidRPr="0094502D" w:rsidRDefault="009975DC" w:rsidP="00EC71A6">
          <w:pPr>
            <w:pStyle w:val="Sidhuvud"/>
          </w:pPr>
        </w:p>
      </w:tc>
    </w:tr>
    <w:tr w:rsidR="009975DC" w14:paraId="7CF6B4A3" w14:textId="77777777" w:rsidTr="00C93EBA">
      <w:trPr>
        <w:trHeight w:val="2268"/>
      </w:trPr>
      <w:sdt>
        <w:sdtPr>
          <w:alias w:val="SenderText"/>
          <w:tag w:val="ccRKShow_SenderText"/>
          <w:id w:val="1374046025"/>
          <w:placeholder>
            <w:docPart w:val="352EACB6EED94B39AF4950E43C6C633B"/>
          </w:placeholder>
        </w:sdtPr>
        <w:sdtEndPr/>
        <w:sdtContent>
          <w:tc>
            <w:tcPr>
              <w:tcW w:w="5534" w:type="dxa"/>
              <w:tcMar>
                <w:right w:w="1134" w:type="dxa"/>
              </w:tcMar>
            </w:tcPr>
            <w:p w14:paraId="212E9F3A" w14:textId="77777777" w:rsidR="009975DC" w:rsidRDefault="009975DC" w:rsidP="009975DC">
              <w:pPr>
                <w:pStyle w:val="Sidhuvud"/>
              </w:pPr>
              <w:r w:rsidRPr="000D36BD">
                <w:rPr>
                  <w:b/>
                </w:rPr>
                <w:t>Miljö- och energidepartementet</w:t>
              </w:r>
            </w:p>
            <w:p w14:paraId="149F44EC" w14:textId="314D200B" w:rsidR="009975DC" w:rsidRDefault="00602A40" w:rsidP="009975DC">
              <w:pPr>
                <w:pStyle w:val="Sidhuvud"/>
              </w:pPr>
              <w:r>
                <w:t>Miljö- och klimat</w:t>
              </w:r>
              <w:r w:rsidR="009975DC">
                <w:t>ministern</w:t>
              </w:r>
              <w:r w:rsidR="00251E02">
                <w:t xml:space="preserve"> samt vice statsminister</w:t>
              </w:r>
            </w:p>
            <w:p w14:paraId="3D23C4D6" w14:textId="77777777" w:rsidR="009975DC" w:rsidRPr="00340DE0" w:rsidRDefault="009975DC" w:rsidP="00340DE0">
              <w:pPr>
                <w:pStyle w:val="Sidhuvud"/>
              </w:pPr>
            </w:p>
          </w:tc>
        </w:sdtContent>
      </w:sdt>
      <w:sdt>
        <w:sdtPr>
          <w:alias w:val="Recipient"/>
          <w:tag w:val="ccRKShow_Recipient"/>
          <w:id w:val="-28344517"/>
          <w:placeholder>
            <w:docPart w:val="6F27BBDA0CA94D47A85C4735A7B7D43F"/>
          </w:placeholder>
          <w:dataBinding w:prefixMappings="xmlns:ns0='http://lp/documentinfo/RK' " w:xpath="/ns0:DocumentInfo[1]/ns0:BaseInfo[1]/ns0:Recipient[1]" w:storeItemID="{9AF4F19A-0DD7-4AE6-887C-A965793B8F82}"/>
          <w:text w:multiLine="1"/>
        </w:sdtPr>
        <w:sdtEndPr/>
        <w:sdtContent>
          <w:tc>
            <w:tcPr>
              <w:tcW w:w="3170" w:type="dxa"/>
            </w:tcPr>
            <w:p w14:paraId="20431AF0" w14:textId="77777777" w:rsidR="009975DC" w:rsidRDefault="009975DC" w:rsidP="00547B89">
              <w:pPr>
                <w:pStyle w:val="Sidhuvud"/>
              </w:pPr>
              <w:r>
                <w:t>Till riksdagen</w:t>
              </w:r>
            </w:p>
          </w:tc>
        </w:sdtContent>
      </w:sdt>
      <w:tc>
        <w:tcPr>
          <w:tcW w:w="1134" w:type="dxa"/>
        </w:tcPr>
        <w:p w14:paraId="496D30D2" w14:textId="77777777" w:rsidR="009975DC" w:rsidRDefault="009975DC" w:rsidP="003E6020">
          <w:pPr>
            <w:pStyle w:val="Sidhuvud"/>
          </w:pPr>
        </w:p>
      </w:tc>
    </w:tr>
  </w:tbl>
  <w:p w14:paraId="1F7CD4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DC"/>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1E02"/>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467"/>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21CD"/>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2A40"/>
    <w:rsid w:val="00605718"/>
    <w:rsid w:val="00605C66"/>
    <w:rsid w:val="00607814"/>
    <w:rsid w:val="006175D7"/>
    <w:rsid w:val="006208E5"/>
    <w:rsid w:val="006273E4"/>
    <w:rsid w:val="00631F82"/>
    <w:rsid w:val="00633B59"/>
    <w:rsid w:val="00634EF4"/>
    <w:rsid w:val="006358C8"/>
    <w:rsid w:val="0064133A"/>
    <w:rsid w:val="00641B89"/>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6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2923"/>
    <w:rsid w:val="00935814"/>
    <w:rsid w:val="0094502D"/>
    <w:rsid w:val="00946561"/>
    <w:rsid w:val="00946B39"/>
    <w:rsid w:val="00947013"/>
    <w:rsid w:val="00953B77"/>
    <w:rsid w:val="00973084"/>
    <w:rsid w:val="00974B59"/>
    <w:rsid w:val="00984EA2"/>
    <w:rsid w:val="00986CC3"/>
    <w:rsid w:val="0099068E"/>
    <w:rsid w:val="009920AA"/>
    <w:rsid w:val="00992943"/>
    <w:rsid w:val="009931B3"/>
    <w:rsid w:val="0099321E"/>
    <w:rsid w:val="00996279"/>
    <w:rsid w:val="009965F7"/>
    <w:rsid w:val="0099738C"/>
    <w:rsid w:val="009975DC"/>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CF5A6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3935"/>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CC0E7"/>
  <w15:docId w15:val="{4FAF8781-85EA-427E-93B5-11A6DCC8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DA3935"/>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88F65579354ADFBE26FD45AFF39613"/>
        <w:category>
          <w:name w:val="Allmänt"/>
          <w:gallery w:val="placeholder"/>
        </w:category>
        <w:types>
          <w:type w:val="bbPlcHdr"/>
        </w:types>
        <w:behaviors>
          <w:behavior w:val="content"/>
        </w:behaviors>
        <w:guid w:val="{6F277871-4DA5-4087-9751-3DDD4C0C8729}"/>
      </w:docPartPr>
      <w:docPartBody>
        <w:p w:rsidR="00BB3754" w:rsidRDefault="00834224" w:rsidP="00834224">
          <w:pPr>
            <w:pStyle w:val="6988F65579354ADFBE26FD45AFF39613"/>
          </w:pPr>
          <w:r>
            <w:rPr>
              <w:rStyle w:val="Platshllartext"/>
            </w:rPr>
            <w:t xml:space="preserve"> </w:t>
          </w:r>
        </w:p>
      </w:docPartBody>
    </w:docPart>
    <w:docPart>
      <w:docPartPr>
        <w:name w:val="2DC585DA1780426EABE63BA74FC1C296"/>
        <w:category>
          <w:name w:val="Allmänt"/>
          <w:gallery w:val="placeholder"/>
        </w:category>
        <w:types>
          <w:type w:val="bbPlcHdr"/>
        </w:types>
        <w:behaviors>
          <w:behavior w:val="content"/>
        </w:behaviors>
        <w:guid w:val="{ED75AAFD-E2B3-47D0-89AF-8945296A20F6}"/>
      </w:docPartPr>
      <w:docPartBody>
        <w:p w:rsidR="00BB3754" w:rsidRDefault="00834224" w:rsidP="00834224">
          <w:pPr>
            <w:pStyle w:val="2DC585DA1780426EABE63BA74FC1C296"/>
          </w:pPr>
          <w:r>
            <w:rPr>
              <w:rStyle w:val="Platshllartext"/>
            </w:rPr>
            <w:t xml:space="preserve"> </w:t>
          </w:r>
        </w:p>
      </w:docPartBody>
    </w:docPart>
    <w:docPart>
      <w:docPartPr>
        <w:name w:val="352EACB6EED94B39AF4950E43C6C633B"/>
        <w:category>
          <w:name w:val="Allmänt"/>
          <w:gallery w:val="placeholder"/>
        </w:category>
        <w:types>
          <w:type w:val="bbPlcHdr"/>
        </w:types>
        <w:behaviors>
          <w:behavior w:val="content"/>
        </w:behaviors>
        <w:guid w:val="{3AF0526C-113C-4AD1-93BD-08F7532A2406}"/>
      </w:docPartPr>
      <w:docPartBody>
        <w:p w:rsidR="00BB3754" w:rsidRDefault="00834224" w:rsidP="00834224">
          <w:pPr>
            <w:pStyle w:val="352EACB6EED94B39AF4950E43C6C633B"/>
          </w:pPr>
          <w:r>
            <w:rPr>
              <w:rStyle w:val="Platshllartext"/>
            </w:rPr>
            <w:t xml:space="preserve"> </w:t>
          </w:r>
        </w:p>
      </w:docPartBody>
    </w:docPart>
    <w:docPart>
      <w:docPartPr>
        <w:name w:val="6F27BBDA0CA94D47A85C4735A7B7D43F"/>
        <w:category>
          <w:name w:val="Allmänt"/>
          <w:gallery w:val="placeholder"/>
        </w:category>
        <w:types>
          <w:type w:val="bbPlcHdr"/>
        </w:types>
        <w:behaviors>
          <w:behavior w:val="content"/>
        </w:behaviors>
        <w:guid w:val="{7EF34AF1-9012-4AC6-9FD3-0188BE006771}"/>
      </w:docPartPr>
      <w:docPartBody>
        <w:p w:rsidR="00BB3754" w:rsidRDefault="00834224" w:rsidP="00834224">
          <w:pPr>
            <w:pStyle w:val="6F27BBDA0CA94D47A85C4735A7B7D43F"/>
          </w:pPr>
          <w:r>
            <w:rPr>
              <w:rStyle w:val="Platshllartext"/>
            </w:rPr>
            <w:t xml:space="preserve"> </w:t>
          </w:r>
        </w:p>
      </w:docPartBody>
    </w:docPart>
    <w:docPart>
      <w:docPartPr>
        <w:name w:val="0364540BC42D4157993C6719DEC32B5F"/>
        <w:category>
          <w:name w:val="Allmänt"/>
          <w:gallery w:val="placeholder"/>
        </w:category>
        <w:types>
          <w:type w:val="bbPlcHdr"/>
        </w:types>
        <w:behaviors>
          <w:behavior w:val="content"/>
        </w:behaviors>
        <w:guid w:val="{6E4C4370-6638-4A82-AF3E-BDDBC0235469}"/>
      </w:docPartPr>
      <w:docPartBody>
        <w:p w:rsidR="00EC270C" w:rsidRDefault="00BB3754" w:rsidP="00BB3754">
          <w:pPr>
            <w:pStyle w:val="0364540BC42D4157993C6719DEC32B5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1DAEDFD1C644CF6B8C3C3E71999D80B"/>
        <w:category>
          <w:name w:val="Allmänt"/>
          <w:gallery w:val="placeholder"/>
        </w:category>
        <w:types>
          <w:type w:val="bbPlcHdr"/>
        </w:types>
        <w:behaviors>
          <w:behavior w:val="content"/>
        </w:behaviors>
        <w:guid w:val="{DB823D16-8A82-4E6F-A3DA-A092692562FE}"/>
      </w:docPartPr>
      <w:docPartBody>
        <w:p w:rsidR="00EC270C" w:rsidRDefault="00BB3754" w:rsidP="00BB3754">
          <w:pPr>
            <w:pStyle w:val="C1DAEDFD1C644CF6B8C3C3E71999D80B"/>
          </w:pPr>
          <w:r>
            <w:t xml:space="preserve"> </w:t>
          </w:r>
          <w:r>
            <w:rPr>
              <w:rStyle w:val="Platshllartext"/>
            </w:rPr>
            <w:t>Välj ett parti.</w:t>
          </w:r>
        </w:p>
      </w:docPartBody>
    </w:docPart>
    <w:docPart>
      <w:docPartPr>
        <w:name w:val="7567821B0D6C4546B5337C1F581D3C7F"/>
        <w:category>
          <w:name w:val="Allmänt"/>
          <w:gallery w:val="placeholder"/>
        </w:category>
        <w:types>
          <w:type w:val="bbPlcHdr"/>
        </w:types>
        <w:behaviors>
          <w:behavior w:val="content"/>
        </w:behaviors>
        <w:guid w:val="{83E33324-5C6E-4F00-936D-36352AD7E261}"/>
      </w:docPartPr>
      <w:docPartBody>
        <w:p w:rsidR="00EC270C" w:rsidRDefault="00BB3754" w:rsidP="00BB3754">
          <w:pPr>
            <w:pStyle w:val="7567821B0D6C4546B5337C1F581D3C7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F078D3AF52F42F98AF2CCA1F735ED54"/>
        <w:category>
          <w:name w:val="Allmänt"/>
          <w:gallery w:val="placeholder"/>
        </w:category>
        <w:types>
          <w:type w:val="bbPlcHdr"/>
        </w:types>
        <w:behaviors>
          <w:behavior w:val="content"/>
        </w:behaviors>
        <w:guid w:val="{88956BD9-24BE-4CE6-B5B7-73C02D7B25E7}"/>
      </w:docPartPr>
      <w:docPartBody>
        <w:p w:rsidR="00EC270C" w:rsidRDefault="00BB3754" w:rsidP="00BB3754">
          <w:pPr>
            <w:pStyle w:val="EF078D3AF52F42F98AF2CCA1F735ED54"/>
          </w:pPr>
          <w:r>
            <w:rPr>
              <w:rStyle w:val="Platshllartext"/>
            </w:rPr>
            <w:t>Klicka här för att ange datum.</w:t>
          </w:r>
        </w:p>
      </w:docPartBody>
    </w:docPart>
    <w:docPart>
      <w:docPartPr>
        <w:name w:val="DC538C4F772745D0BD7A5B3F6DB39A7B"/>
        <w:category>
          <w:name w:val="Allmänt"/>
          <w:gallery w:val="placeholder"/>
        </w:category>
        <w:types>
          <w:type w:val="bbPlcHdr"/>
        </w:types>
        <w:behaviors>
          <w:behavior w:val="content"/>
        </w:behaviors>
        <w:guid w:val="{BB4CBA62-EAB0-4311-B5D1-F5CAE0613709}"/>
      </w:docPartPr>
      <w:docPartBody>
        <w:p w:rsidR="00EC270C" w:rsidRDefault="00BB3754" w:rsidP="00BB3754">
          <w:pPr>
            <w:pStyle w:val="DC538C4F772745D0BD7A5B3F6DB39A7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24"/>
    <w:rsid w:val="00834224"/>
    <w:rsid w:val="00A501BD"/>
    <w:rsid w:val="00BB3754"/>
    <w:rsid w:val="00EC27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0BF534F87B448AA174525B9B7ADDCF">
    <w:name w:val="730BF534F87B448AA174525B9B7ADDCF"/>
    <w:rsid w:val="00834224"/>
  </w:style>
  <w:style w:type="character" w:styleId="Platshllartext">
    <w:name w:val="Placeholder Text"/>
    <w:basedOn w:val="Standardstycketeckensnitt"/>
    <w:uiPriority w:val="99"/>
    <w:semiHidden/>
    <w:rsid w:val="00BB3754"/>
    <w:rPr>
      <w:noProof w:val="0"/>
      <w:color w:val="808080"/>
    </w:rPr>
  </w:style>
  <w:style w:type="paragraph" w:customStyle="1" w:styleId="30CA6B64D0504E3DA260719F0F4B18D1">
    <w:name w:val="30CA6B64D0504E3DA260719F0F4B18D1"/>
    <w:rsid w:val="00834224"/>
  </w:style>
  <w:style w:type="paragraph" w:customStyle="1" w:styleId="6D130378FD394061971EA180F406F716">
    <w:name w:val="6D130378FD394061971EA180F406F716"/>
    <w:rsid w:val="00834224"/>
  </w:style>
  <w:style w:type="paragraph" w:customStyle="1" w:styleId="158BC4569BA646B09629CC62729EF43D">
    <w:name w:val="158BC4569BA646B09629CC62729EF43D"/>
    <w:rsid w:val="00834224"/>
  </w:style>
  <w:style w:type="paragraph" w:customStyle="1" w:styleId="6988F65579354ADFBE26FD45AFF39613">
    <w:name w:val="6988F65579354ADFBE26FD45AFF39613"/>
    <w:rsid w:val="00834224"/>
  </w:style>
  <w:style w:type="paragraph" w:customStyle="1" w:styleId="2DC585DA1780426EABE63BA74FC1C296">
    <w:name w:val="2DC585DA1780426EABE63BA74FC1C296"/>
    <w:rsid w:val="00834224"/>
  </w:style>
  <w:style w:type="paragraph" w:customStyle="1" w:styleId="87262D42678147E9901306578CA1A28D">
    <w:name w:val="87262D42678147E9901306578CA1A28D"/>
    <w:rsid w:val="00834224"/>
  </w:style>
  <w:style w:type="paragraph" w:customStyle="1" w:styleId="249BCEB3346F404AA25E6E52D5E720D7">
    <w:name w:val="249BCEB3346F404AA25E6E52D5E720D7"/>
    <w:rsid w:val="00834224"/>
  </w:style>
  <w:style w:type="paragraph" w:customStyle="1" w:styleId="D2E88301CAA1435C99DA94DC3DDA56F4">
    <w:name w:val="D2E88301CAA1435C99DA94DC3DDA56F4"/>
    <w:rsid w:val="00834224"/>
  </w:style>
  <w:style w:type="paragraph" w:customStyle="1" w:styleId="352EACB6EED94B39AF4950E43C6C633B">
    <w:name w:val="352EACB6EED94B39AF4950E43C6C633B"/>
    <w:rsid w:val="00834224"/>
  </w:style>
  <w:style w:type="paragraph" w:customStyle="1" w:styleId="6F27BBDA0CA94D47A85C4735A7B7D43F">
    <w:name w:val="6F27BBDA0CA94D47A85C4735A7B7D43F"/>
    <w:rsid w:val="00834224"/>
  </w:style>
  <w:style w:type="paragraph" w:customStyle="1" w:styleId="0364540BC42D4157993C6719DEC32B5F">
    <w:name w:val="0364540BC42D4157993C6719DEC32B5F"/>
    <w:rsid w:val="00BB3754"/>
  </w:style>
  <w:style w:type="paragraph" w:customStyle="1" w:styleId="C1DAEDFD1C644CF6B8C3C3E71999D80B">
    <w:name w:val="C1DAEDFD1C644CF6B8C3C3E71999D80B"/>
    <w:rsid w:val="00BB3754"/>
  </w:style>
  <w:style w:type="paragraph" w:customStyle="1" w:styleId="157351F898AF483B9A447D8424E63818">
    <w:name w:val="157351F898AF483B9A447D8424E63818"/>
    <w:rsid w:val="00BB3754"/>
  </w:style>
  <w:style w:type="paragraph" w:customStyle="1" w:styleId="B18D0F5AAAC5494CB7DA17D7D05CB3AD">
    <w:name w:val="B18D0F5AAAC5494CB7DA17D7D05CB3AD"/>
    <w:rsid w:val="00BB3754"/>
  </w:style>
  <w:style w:type="paragraph" w:customStyle="1" w:styleId="7567821B0D6C4546B5337C1F581D3C7F">
    <w:name w:val="7567821B0D6C4546B5337C1F581D3C7F"/>
    <w:rsid w:val="00BB3754"/>
  </w:style>
  <w:style w:type="paragraph" w:customStyle="1" w:styleId="EF078D3AF52F42F98AF2CCA1F735ED54">
    <w:name w:val="EF078D3AF52F42F98AF2CCA1F735ED54"/>
    <w:rsid w:val="00BB3754"/>
  </w:style>
  <w:style w:type="paragraph" w:customStyle="1" w:styleId="DC538C4F772745D0BD7A5B3F6DB39A7B">
    <w:name w:val="DC538C4F772745D0BD7A5B3F6DB39A7B"/>
    <w:rsid w:val="00BB3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Isabella Lövin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2019-02-20T00:00:00</HeaderDate>
    <Office/>
    <Dnr>M2019/00341/Nm</Dnr>
    <ParagrafNr/>
    <DocumentTitle/>
    <VisitingAddress/>
    <Extra1/>
    <Extra2/>
    <Extra3>Lars Beckman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ffa30f6d-a659-4a5d-b440-1c59e31605b7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F19A-0DD7-4AE6-887C-A965793B8F82}"/>
</file>

<file path=customXml/itemProps2.xml><?xml version="1.0" encoding="utf-8"?>
<ds:datastoreItem xmlns:ds="http://schemas.openxmlformats.org/officeDocument/2006/customXml" ds:itemID="{C0B8E02C-2B31-47A5-AC34-EF7181FE3457}"/>
</file>

<file path=customXml/itemProps3.xml><?xml version="1.0" encoding="utf-8"?>
<ds:datastoreItem xmlns:ds="http://schemas.openxmlformats.org/officeDocument/2006/customXml" ds:itemID="{C4F91142-8EAD-415A-AA13-D17AA290ACFE}"/>
</file>

<file path=customXml/itemProps4.xml><?xml version="1.0" encoding="utf-8"?>
<ds:datastoreItem xmlns:ds="http://schemas.openxmlformats.org/officeDocument/2006/customXml" ds:itemID="{4B844EA4-B231-4DD7-A514-C617175CF98A}"/>
</file>

<file path=customXml/itemProps5.xml><?xml version="1.0" encoding="utf-8"?>
<ds:datastoreItem xmlns:ds="http://schemas.openxmlformats.org/officeDocument/2006/customXml" ds:itemID="{C5F41747-D7E4-46C1-9C5B-21F80EF943BC}"/>
</file>

<file path=customXml/itemProps6.xml><?xml version="1.0" encoding="utf-8"?>
<ds:datastoreItem xmlns:ds="http://schemas.openxmlformats.org/officeDocument/2006/customXml" ds:itemID="{0FEDAB28-7E58-47FB-B82F-612D0ED36171}"/>
</file>

<file path=customXml/itemProps7.xml><?xml version="1.0" encoding="utf-8"?>
<ds:datastoreItem xmlns:ds="http://schemas.openxmlformats.org/officeDocument/2006/customXml" ds:itemID="{FC02A1F0-36CC-4C96-82DC-0D0D0F1033DB}"/>
</file>

<file path=docProps/app.xml><?xml version="1.0" encoding="utf-8"?>
<Properties xmlns="http://schemas.openxmlformats.org/officeDocument/2006/extended-properties" xmlns:vt="http://schemas.openxmlformats.org/officeDocument/2006/docPropsVTypes">
  <Template>RK Basmall</Template>
  <TotalTime>0</TotalTime>
  <Pages>2</Pages>
  <Words>259</Words>
  <Characters>1377</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Götesson</dc:creator>
  <cp:keywords/>
  <dc:description/>
  <cp:lastModifiedBy>Thomas H Pettersson</cp:lastModifiedBy>
  <cp:revision>2</cp:revision>
  <dcterms:created xsi:type="dcterms:W3CDTF">2019-02-20T10:21:00Z</dcterms:created>
  <dcterms:modified xsi:type="dcterms:W3CDTF">2019-02-20T10:21:00Z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79de3956-3ef0-4c9e-b92a-a01e52b5e8bd</vt:lpwstr>
  </property>
  <property fmtid="{D5CDD505-2E9C-101B-9397-08002B2CF9AE}" pid="6" name="TaxKeyword">
    <vt:lpwstr/>
  </property>
  <property fmtid="{D5CDD505-2E9C-101B-9397-08002B2CF9AE}" pid="7" name="TaxKeywordTaxHTField">
    <vt:lpwstr/>
  </property>
</Properties>
</file>