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FF0" w:rsidRDefault="006F7FF0" w:rsidP="00DA0661">
      <w:pPr>
        <w:pStyle w:val="Rubrik"/>
      </w:pPr>
      <w:bookmarkStart w:id="0" w:name="Start"/>
      <w:bookmarkStart w:id="1" w:name="_GoBack"/>
      <w:bookmarkEnd w:id="0"/>
      <w:bookmarkEnd w:id="1"/>
      <w:r>
        <w:t>Svar på fråga 2018/19:803 av Hans Wallmark (M)</w:t>
      </w:r>
      <w:r>
        <w:br/>
        <w:t xml:space="preserve">Sverige och </w:t>
      </w:r>
      <w:proofErr w:type="spellStart"/>
      <w:r>
        <w:t>European</w:t>
      </w:r>
      <w:proofErr w:type="spellEnd"/>
      <w:r>
        <w:t xml:space="preserve"> Intervention </w:t>
      </w:r>
      <w:proofErr w:type="spellStart"/>
      <w:r>
        <w:t>Initiative</w:t>
      </w:r>
      <w:proofErr w:type="spellEnd"/>
    </w:p>
    <w:p w:rsidR="006F7FF0" w:rsidRDefault="006F7FF0" w:rsidP="006F7FF0">
      <w:r>
        <w:t xml:space="preserve">Hans Wallmark har frågat utrikesministern om regeringen har för avsikt att undersöka varför Sverige inte har accepterats som en del av det franska initiativet EII och huruvida detta beror på regeringens oförmåga att tydligt avvisa tanken på att underteckna det så kallade kärnvapenförbudet. </w:t>
      </w:r>
    </w:p>
    <w:p w:rsidR="006F7FF0" w:rsidRDefault="006F7FF0" w:rsidP="006A12F1">
      <w:pPr>
        <w:pStyle w:val="Brdtext"/>
      </w:pPr>
      <w:r>
        <w:t>Arbetet inom regeringen är så fördelat att det är jag som ska svara på frågan.</w:t>
      </w:r>
    </w:p>
    <w:p w:rsidR="0048386D" w:rsidRPr="00CF717A" w:rsidRDefault="006F7FF0" w:rsidP="0048386D">
      <w:r>
        <w:t xml:space="preserve">Regeringen ser EII som ett viktigt initiativ med potential att stärka det europeiska säkerhets- och försvarspolitiska samarbetet som helhet, tillsammans med andra samarbetsformat. Även Försvarsmakten gör bedömningen att </w:t>
      </w:r>
      <w:r w:rsidR="00F10BB3">
        <w:t xml:space="preserve">ett </w:t>
      </w:r>
      <w:r>
        <w:t xml:space="preserve">svenskt deltagande vore värdefullt. </w:t>
      </w:r>
      <w:r w:rsidR="00484723">
        <w:t xml:space="preserve">Mot denna bakgrund </w:t>
      </w:r>
      <w:r w:rsidR="00A02BFE">
        <w:t>för regeringen</w:t>
      </w:r>
      <w:r>
        <w:t xml:space="preserve"> en dialog med Frankrike avseende ett svenskt deltagande i EII. </w:t>
      </w:r>
      <w:r w:rsidR="0048386D">
        <w:t xml:space="preserve">Ett beslut om utvidgning av deltagarkretsen </w:t>
      </w:r>
      <w:r w:rsidR="00703989">
        <w:t xml:space="preserve">i EII </w:t>
      </w:r>
      <w:r w:rsidR="0048386D">
        <w:t>fattas gemensamt av</w:t>
      </w:r>
      <w:r w:rsidR="004A469E">
        <w:t xml:space="preserve"> </w:t>
      </w:r>
      <w:r w:rsidR="0048386D">
        <w:t xml:space="preserve">de tio länder som </w:t>
      </w:r>
      <w:r w:rsidR="00F10BB3">
        <w:t xml:space="preserve">nu </w:t>
      </w:r>
      <w:r w:rsidR="0048386D">
        <w:t xml:space="preserve">deltar i initiativet. </w:t>
      </w:r>
      <w:r w:rsidR="004A469E">
        <w:t>E</w:t>
      </w:r>
      <w:r w:rsidR="0048386D">
        <w:t xml:space="preserve">tt sådant beslut </w:t>
      </w:r>
      <w:r w:rsidR="0090058D">
        <w:t xml:space="preserve">skulle </w:t>
      </w:r>
      <w:r w:rsidR="004A469E">
        <w:t>tidigast</w:t>
      </w:r>
      <w:r w:rsidR="0048386D">
        <w:t xml:space="preserve"> </w:t>
      </w:r>
      <w:r w:rsidR="006D1FD7">
        <w:t xml:space="preserve">kunna </w:t>
      </w:r>
      <w:r w:rsidR="0048386D">
        <w:t xml:space="preserve">fattas i september </w:t>
      </w:r>
      <w:r w:rsidR="008A27AF">
        <w:t xml:space="preserve">2019 </w:t>
      </w:r>
      <w:r w:rsidR="0048386D">
        <w:t>när nästa försvarsministermöte i EII-kretsen genomförs.</w:t>
      </w:r>
    </w:p>
    <w:p w:rsidR="006F7FF0" w:rsidRDefault="006F7FF0" w:rsidP="004F391B">
      <w:r>
        <w:t xml:space="preserve">Stockholm den </w:t>
      </w:r>
      <w:sdt>
        <w:sdtPr>
          <w:id w:val="2032990546"/>
          <w:placeholder>
            <w:docPart w:val="EC8294D4BBB54F2097EEF4D227B62117"/>
          </w:placeholder>
          <w:dataBinding w:prefixMappings="xmlns:ns0='http://lp/documentinfo/RK' " w:xpath="/ns0:DocumentInfo[1]/ns0:BaseInfo[1]/ns0:HeaderDate[1]" w:storeItemID="{9115C1AF-85EF-452E-908F-71A030F17D4D}"/>
          <w:date w:fullDate="2019-06-26T00:00:00Z">
            <w:dateFormat w:val="d MMMM yyyy"/>
            <w:lid w:val="sv-SE"/>
            <w:storeMappedDataAs w:val="dateTime"/>
            <w:calendar w:val="gregorian"/>
          </w:date>
        </w:sdtPr>
        <w:sdtEndPr/>
        <w:sdtContent>
          <w:r>
            <w:t>26 juni 2019</w:t>
          </w:r>
        </w:sdtContent>
      </w:sdt>
    </w:p>
    <w:p w:rsidR="006F7FF0" w:rsidRDefault="006F7FF0" w:rsidP="00471B06">
      <w:pPr>
        <w:pStyle w:val="Brdtextutanavstnd"/>
      </w:pPr>
    </w:p>
    <w:p w:rsidR="00EE5B0C" w:rsidRDefault="00EE5B0C" w:rsidP="00471B06">
      <w:pPr>
        <w:pStyle w:val="Brdtextutanavstnd"/>
      </w:pPr>
    </w:p>
    <w:p w:rsidR="00EE5B0C" w:rsidRDefault="00EE5B0C" w:rsidP="00471B06">
      <w:pPr>
        <w:pStyle w:val="Brdtextutanavstnd"/>
      </w:pPr>
    </w:p>
    <w:sdt>
      <w:sdtPr>
        <w:alias w:val="Klicka på listpilen"/>
        <w:tag w:val="run-loadAllMinistersFromDep"/>
        <w:id w:val="908118230"/>
        <w:placeholder>
          <w:docPart w:val="114B900EEA4E473E8260718AAE55B8E6"/>
        </w:placeholder>
        <w:dataBinding w:prefixMappings="xmlns:ns0='http://lp/documentinfo/RK' " w:xpath="/ns0:DocumentInfo[1]/ns0:BaseInfo[1]/ns0:TopSender[1]" w:storeItemID="{9115C1AF-85EF-452E-908F-71A030F17D4D}"/>
        <w:comboBox w:lastValue="Försvarsministern">
          <w:listItem w:displayText="Peter Hultqvist" w:value="Försvarsministern"/>
        </w:comboBox>
      </w:sdtPr>
      <w:sdtEndPr/>
      <w:sdtContent>
        <w:p w:rsidR="006F7FF0" w:rsidRDefault="006F7FF0" w:rsidP="00422A41">
          <w:pPr>
            <w:pStyle w:val="Brdtext"/>
          </w:pPr>
          <w:r>
            <w:t>Peter Hultqvist</w:t>
          </w:r>
        </w:p>
      </w:sdtContent>
    </w:sdt>
    <w:p w:rsidR="006F7FF0" w:rsidRPr="00DB48AB" w:rsidRDefault="006F7FF0" w:rsidP="00DB48AB">
      <w:pPr>
        <w:pStyle w:val="Brdtext"/>
      </w:pPr>
    </w:p>
    <w:sectPr w:rsidR="006F7FF0"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7F7" w:rsidRDefault="003F57F7" w:rsidP="00A87A54">
      <w:pPr>
        <w:spacing w:after="0" w:line="240" w:lineRule="auto"/>
      </w:pPr>
      <w:r>
        <w:separator/>
      </w:r>
    </w:p>
  </w:endnote>
  <w:endnote w:type="continuationSeparator" w:id="0">
    <w:p w:rsidR="003F57F7" w:rsidRDefault="003F57F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5350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5350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7F7" w:rsidRDefault="003F57F7" w:rsidP="00A87A54">
      <w:pPr>
        <w:spacing w:after="0" w:line="240" w:lineRule="auto"/>
      </w:pPr>
      <w:r>
        <w:separator/>
      </w:r>
    </w:p>
  </w:footnote>
  <w:footnote w:type="continuationSeparator" w:id="0">
    <w:p w:rsidR="003F57F7" w:rsidRDefault="003F57F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F7FF0" w:rsidTr="00C93EBA">
      <w:trPr>
        <w:trHeight w:val="227"/>
      </w:trPr>
      <w:tc>
        <w:tcPr>
          <w:tcW w:w="5534" w:type="dxa"/>
        </w:tcPr>
        <w:p w:rsidR="006F7FF0" w:rsidRPr="007D73AB" w:rsidRDefault="006F7FF0">
          <w:pPr>
            <w:pStyle w:val="Sidhuvud"/>
          </w:pPr>
        </w:p>
      </w:tc>
      <w:tc>
        <w:tcPr>
          <w:tcW w:w="3170" w:type="dxa"/>
          <w:vAlign w:val="bottom"/>
        </w:tcPr>
        <w:p w:rsidR="006F7FF0" w:rsidRPr="007D73AB" w:rsidRDefault="006F7FF0" w:rsidP="00340DE0">
          <w:pPr>
            <w:pStyle w:val="Sidhuvud"/>
          </w:pPr>
        </w:p>
      </w:tc>
      <w:tc>
        <w:tcPr>
          <w:tcW w:w="1134" w:type="dxa"/>
        </w:tcPr>
        <w:p w:rsidR="006F7FF0" w:rsidRDefault="006F7FF0" w:rsidP="005A703A">
          <w:pPr>
            <w:pStyle w:val="Sidhuvud"/>
          </w:pPr>
        </w:p>
      </w:tc>
    </w:tr>
    <w:tr w:rsidR="006F7FF0" w:rsidTr="00C93EBA">
      <w:trPr>
        <w:trHeight w:val="1928"/>
      </w:trPr>
      <w:tc>
        <w:tcPr>
          <w:tcW w:w="5534" w:type="dxa"/>
        </w:tcPr>
        <w:p w:rsidR="006F7FF0" w:rsidRPr="00340DE0" w:rsidRDefault="006F7FF0" w:rsidP="00340DE0">
          <w:pPr>
            <w:pStyle w:val="Sidhuvud"/>
          </w:pPr>
          <w:r>
            <w:rPr>
              <w:noProof/>
            </w:rPr>
            <w:drawing>
              <wp:inline distT="0" distB="0" distL="0" distR="0" wp14:anchorId="2BC36BA2" wp14:editId="0304FD2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6F7FF0" w:rsidRPr="00710A6C" w:rsidRDefault="006F7FF0" w:rsidP="00EE3C0F">
          <w:pPr>
            <w:pStyle w:val="Sidhuvud"/>
            <w:rPr>
              <w:b/>
            </w:rPr>
          </w:pPr>
        </w:p>
        <w:p w:rsidR="006F7FF0" w:rsidRDefault="006F7FF0" w:rsidP="00EE3C0F">
          <w:pPr>
            <w:pStyle w:val="Sidhuvud"/>
          </w:pPr>
        </w:p>
        <w:p w:rsidR="006F7FF0" w:rsidRDefault="006F7FF0" w:rsidP="00EE3C0F">
          <w:pPr>
            <w:pStyle w:val="Sidhuvud"/>
          </w:pPr>
        </w:p>
        <w:p w:rsidR="006F7FF0" w:rsidRDefault="006F7FF0" w:rsidP="00EE3C0F">
          <w:pPr>
            <w:pStyle w:val="Sidhuvud"/>
          </w:pPr>
        </w:p>
        <w:p w:rsidR="006F7FF0" w:rsidRDefault="0041265F" w:rsidP="00EE3C0F">
          <w:pPr>
            <w:pStyle w:val="Sidhuvud"/>
          </w:pPr>
          <w:sdt>
            <w:sdtPr>
              <w:alias w:val="Dnr"/>
              <w:tag w:val="ccRKShow_Dnr"/>
              <w:id w:val="-829283628"/>
              <w:placeholder>
                <w:docPart w:val="99E60E6F6D4E41CA98F3EB6B2B205495"/>
              </w:placeholder>
              <w:dataBinding w:prefixMappings="xmlns:ns0='http://lp/documentinfo/RK' " w:xpath="/ns0:DocumentInfo[1]/ns0:BaseInfo[1]/ns0:Dnr[1]" w:storeItemID="{9115C1AF-85EF-452E-908F-71A030F17D4D}"/>
              <w:text/>
            </w:sdtPr>
            <w:sdtEndPr/>
            <w:sdtContent>
              <w:r w:rsidR="006F7FF0">
                <w:t>Fö2019/</w:t>
              </w:r>
            </w:sdtContent>
          </w:sdt>
          <w:r w:rsidR="005743BB">
            <w:t>00735/SI</w:t>
          </w:r>
        </w:p>
        <w:sdt>
          <w:sdtPr>
            <w:alias w:val="DocNumber"/>
            <w:tag w:val="DocNumber"/>
            <w:id w:val="1726028884"/>
            <w:placeholder>
              <w:docPart w:val="2973869DE6724CF880F101DC5B68EF4C"/>
            </w:placeholder>
            <w:showingPlcHdr/>
            <w:dataBinding w:prefixMappings="xmlns:ns0='http://lp/documentinfo/RK' " w:xpath="/ns0:DocumentInfo[1]/ns0:BaseInfo[1]/ns0:DocNumber[1]" w:storeItemID="{9115C1AF-85EF-452E-908F-71A030F17D4D}"/>
            <w:text/>
          </w:sdtPr>
          <w:sdtEndPr/>
          <w:sdtContent>
            <w:p w:rsidR="006F7FF0" w:rsidRDefault="006F7FF0" w:rsidP="00EE3C0F">
              <w:pPr>
                <w:pStyle w:val="Sidhuvud"/>
              </w:pPr>
              <w:r>
                <w:rPr>
                  <w:rStyle w:val="Platshllartext"/>
                </w:rPr>
                <w:t xml:space="preserve"> </w:t>
              </w:r>
            </w:p>
          </w:sdtContent>
        </w:sdt>
        <w:p w:rsidR="006F7FF0" w:rsidRDefault="006F7FF0" w:rsidP="00EE3C0F">
          <w:pPr>
            <w:pStyle w:val="Sidhuvud"/>
          </w:pPr>
        </w:p>
      </w:tc>
      <w:tc>
        <w:tcPr>
          <w:tcW w:w="1134" w:type="dxa"/>
        </w:tcPr>
        <w:p w:rsidR="006F7FF0" w:rsidRDefault="006F7FF0" w:rsidP="0094502D">
          <w:pPr>
            <w:pStyle w:val="Sidhuvud"/>
          </w:pPr>
        </w:p>
        <w:p w:rsidR="006F7FF0" w:rsidRPr="0094502D" w:rsidRDefault="006F7FF0" w:rsidP="00EC71A6">
          <w:pPr>
            <w:pStyle w:val="Sidhuvud"/>
          </w:pPr>
        </w:p>
      </w:tc>
    </w:tr>
    <w:tr w:rsidR="006F7FF0" w:rsidTr="00C93EBA">
      <w:trPr>
        <w:trHeight w:val="2268"/>
      </w:trPr>
      <w:tc>
        <w:tcPr>
          <w:tcW w:w="5534" w:type="dxa"/>
          <w:tcMar>
            <w:right w:w="1134" w:type="dxa"/>
          </w:tcMar>
        </w:tcPr>
        <w:sdt>
          <w:sdtPr>
            <w:rPr>
              <w:b/>
            </w:rPr>
            <w:alias w:val="SenderText"/>
            <w:tag w:val="ccRKShow_SenderText"/>
            <w:id w:val="1374046025"/>
            <w:placeholder>
              <w:docPart w:val="A1BEAB9072C1417785A142B829E112EC"/>
            </w:placeholder>
          </w:sdtPr>
          <w:sdtEndPr>
            <w:rPr>
              <w:b w:val="0"/>
            </w:rPr>
          </w:sdtEndPr>
          <w:sdtContent>
            <w:p w:rsidR="006F7FF0" w:rsidRPr="006F7FF0" w:rsidRDefault="006F7FF0" w:rsidP="00340DE0">
              <w:pPr>
                <w:pStyle w:val="Sidhuvud"/>
                <w:rPr>
                  <w:b/>
                </w:rPr>
              </w:pPr>
              <w:r w:rsidRPr="006F7FF0">
                <w:rPr>
                  <w:b/>
                </w:rPr>
                <w:t>Försvarsdepartementet</w:t>
              </w:r>
            </w:p>
            <w:p w:rsidR="00AC71C3" w:rsidRDefault="006F7FF0" w:rsidP="00340DE0">
              <w:pPr>
                <w:pStyle w:val="Sidhuvud"/>
              </w:pPr>
              <w:r w:rsidRPr="006F7FF0">
                <w:t>Försvarsministern</w:t>
              </w:r>
            </w:p>
          </w:sdtContent>
        </w:sdt>
        <w:p w:rsidR="00121FBE" w:rsidRPr="00121FBE" w:rsidRDefault="00121FBE" w:rsidP="00AC71C3">
          <w:pPr>
            <w:pStyle w:val="Sidhuvud"/>
            <w:rPr>
              <w:i/>
            </w:rPr>
          </w:pPr>
        </w:p>
      </w:tc>
      <w:sdt>
        <w:sdtPr>
          <w:alias w:val="Recipient"/>
          <w:tag w:val="ccRKShow_Recipient"/>
          <w:id w:val="-28344517"/>
          <w:placeholder>
            <w:docPart w:val="AB029375A2BA40D682E18F4D79FB54F1"/>
          </w:placeholder>
          <w:dataBinding w:prefixMappings="xmlns:ns0='http://lp/documentinfo/RK' " w:xpath="/ns0:DocumentInfo[1]/ns0:BaseInfo[1]/ns0:Recipient[1]" w:storeItemID="{9115C1AF-85EF-452E-908F-71A030F17D4D}"/>
          <w:text w:multiLine="1"/>
        </w:sdtPr>
        <w:sdtEndPr/>
        <w:sdtContent>
          <w:tc>
            <w:tcPr>
              <w:tcW w:w="3170" w:type="dxa"/>
            </w:tcPr>
            <w:p w:rsidR="006F7FF0" w:rsidRDefault="006F7FF0" w:rsidP="00547B89">
              <w:pPr>
                <w:pStyle w:val="Sidhuvud"/>
              </w:pPr>
              <w:r>
                <w:t>Till riksdagen</w:t>
              </w:r>
            </w:p>
          </w:tc>
        </w:sdtContent>
      </w:sdt>
      <w:tc>
        <w:tcPr>
          <w:tcW w:w="1134" w:type="dxa"/>
        </w:tcPr>
        <w:p w:rsidR="006F7FF0" w:rsidRDefault="006F7FF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F0"/>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BE"/>
    <w:rsid w:val="00121FFC"/>
    <w:rsid w:val="00122D16"/>
    <w:rsid w:val="0012582E"/>
    <w:rsid w:val="00125B5E"/>
    <w:rsid w:val="00126E6B"/>
    <w:rsid w:val="00130EC3"/>
    <w:rsid w:val="001318F5"/>
    <w:rsid w:val="001331B1"/>
    <w:rsid w:val="00134837"/>
    <w:rsid w:val="00135111"/>
    <w:rsid w:val="001420B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254"/>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3DA9"/>
    <w:rsid w:val="003F57F7"/>
    <w:rsid w:val="003F59B4"/>
    <w:rsid w:val="003F6B92"/>
    <w:rsid w:val="0040090E"/>
    <w:rsid w:val="00403D11"/>
    <w:rsid w:val="00404DB4"/>
    <w:rsid w:val="0041093C"/>
    <w:rsid w:val="0041223B"/>
    <w:rsid w:val="0041265F"/>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386D"/>
    <w:rsid w:val="00484723"/>
    <w:rsid w:val="00485601"/>
    <w:rsid w:val="004865B8"/>
    <w:rsid w:val="00486C0D"/>
    <w:rsid w:val="004911D9"/>
    <w:rsid w:val="00491796"/>
    <w:rsid w:val="00493416"/>
    <w:rsid w:val="0049768A"/>
    <w:rsid w:val="004A33C6"/>
    <w:rsid w:val="004A469E"/>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391B"/>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3BB"/>
    <w:rsid w:val="005747D0"/>
    <w:rsid w:val="005827D5"/>
    <w:rsid w:val="00582918"/>
    <w:rsid w:val="005849E3"/>
    <w:rsid w:val="005850D7"/>
    <w:rsid w:val="0058522F"/>
    <w:rsid w:val="00586266"/>
    <w:rsid w:val="00595EDE"/>
    <w:rsid w:val="005966A7"/>
    <w:rsid w:val="00596E2B"/>
    <w:rsid w:val="005A0CBA"/>
    <w:rsid w:val="005A2022"/>
    <w:rsid w:val="005A3272"/>
    <w:rsid w:val="005A5193"/>
    <w:rsid w:val="005A6034"/>
    <w:rsid w:val="005A7AC1"/>
    <w:rsid w:val="005B115A"/>
    <w:rsid w:val="005B537F"/>
    <w:rsid w:val="005C120D"/>
    <w:rsid w:val="005C15B3"/>
    <w:rsid w:val="005C6F80"/>
    <w:rsid w:val="005C742B"/>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1FD7"/>
    <w:rsid w:val="006D2998"/>
    <w:rsid w:val="006D3188"/>
    <w:rsid w:val="006D5159"/>
    <w:rsid w:val="006D6779"/>
    <w:rsid w:val="006E08FC"/>
    <w:rsid w:val="006F2588"/>
    <w:rsid w:val="006F7FF0"/>
    <w:rsid w:val="00703989"/>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27AF"/>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058D"/>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2BFE"/>
    <w:rsid w:val="00A03892"/>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0F5C"/>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C71C3"/>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350D"/>
    <w:rsid w:val="00B556E8"/>
    <w:rsid w:val="00B55E70"/>
    <w:rsid w:val="00B60238"/>
    <w:rsid w:val="00B640A8"/>
    <w:rsid w:val="00B64962"/>
    <w:rsid w:val="00B66AC0"/>
    <w:rsid w:val="00B71634"/>
    <w:rsid w:val="00B72B77"/>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97C61"/>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66FFD"/>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B0C"/>
    <w:rsid w:val="00EE5EB8"/>
    <w:rsid w:val="00EE6810"/>
    <w:rsid w:val="00EF1601"/>
    <w:rsid w:val="00EF21FE"/>
    <w:rsid w:val="00EF2A7F"/>
    <w:rsid w:val="00EF2D58"/>
    <w:rsid w:val="00EF37C2"/>
    <w:rsid w:val="00EF4803"/>
    <w:rsid w:val="00EF5127"/>
    <w:rsid w:val="00F03EAC"/>
    <w:rsid w:val="00F04B7C"/>
    <w:rsid w:val="00F078B5"/>
    <w:rsid w:val="00F10BB3"/>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24C9EF-E423-4813-A61B-29E554F5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E60E6F6D4E41CA98F3EB6B2B205495"/>
        <w:category>
          <w:name w:val="Allmänt"/>
          <w:gallery w:val="placeholder"/>
        </w:category>
        <w:types>
          <w:type w:val="bbPlcHdr"/>
        </w:types>
        <w:behaviors>
          <w:behavior w:val="content"/>
        </w:behaviors>
        <w:guid w:val="{2FE6D16F-40D7-4D39-9C82-CD148E6A826F}"/>
      </w:docPartPr>
      <w:docPartBody>
        <w:p w:rsidR="00184A1B" w:rsidRDefault="00036E5E" w:rsidP="00036E5E">
          <w:pPr>
            <w:pStyle w:val="99E60E6F6D4E41CA98F3EB6B2B205495"/>
          </w:pPr>
          <w:r>
            <w:rPr>
              <w:rStyle w:val="Platshllartext"/>
            </w:rPr>
            <w:t xml:space="preserve"> </w:t>
          </w:r>
        </w:p>
      </w:docPartBody>
    </w:docPart>
    <w:docPart>
      <w:docPartPr>
        <w:name w:val="2973869DE6724CF880F101DC5B68EF4C"/>
        <w:category>
          <w:name w:val="Allmänt"/>
          <w:gallery w:val="placeholder"/>
        </w:category>
        <w:types>
          <w:type w:val="bbPlcHdr"/>
        </w:types>
        <w:behaviors>
          <w:behavior w:val="content"/>
        </w:behaviors>
        <w:guid w:val="{A23F07A1-4A75-40C0-9CE9-9AD7E7E9A14A}"/>
      </w:docPartPr>
      <w:docPartBody>
        <w:p w:rsidR="00184A1B" w:rsidRDefault="00036E5E" w:rsidP="00036E5E">
          <w:pPr>
            <w:pStyle w:val="2973869DE6724CF880F101DC5B68EF4C"/>
          </w:pPr>
          <w:r>
            <w:rPr>
              <w:rStyle w:val="Platshllartext"/>
            </w:rPr>
            <w:t xml:space="preserve"> </w:t>
          </w:r>
        </w:p>
      </w:docPartBody>
    </w:docPart>
    <w:docPart>
      <w:docPartPr>
        <w:name w:val="A1BEAB9072C1417785A142B829E112EC"/>
        <w:category>
          <w:name w:val="Allmänt"/>
          <w:gallery w:val="placeholder"/>
        </w:category>
        <w:types>
          <w:type w:val="bbPlcHdr"/>
        </w:types>
        <w:behaviors>
          <w:behavior w:val="content"/>
        </w:behaviors>
        <w:guid w:val="{12CC6C40-514A-40B5-9190-BB72796D4E42}"/>
      </w:docPartPr>
      <w:docPartBody>
        <w:p w:rsidR="00184A1B" w:rsidRDefault="00036E5E" w:rsidP="00036E5E">
          <w:pPr>
            <w:pStyle w:val="A1BEAB9072C1417785A142B829E112EC"/>
          </w:pPr>
          <w:r>
            <w:rPr>
              <w:rStyle w:val="Platshllartext"/>
            </w:rPr>
            <w:t xml:space="preserve"> </w:t>
          </w:r>
        </w:p>
      </w:docPartBody>
    </w:docPart>
    <w:docPart>
      <w:docPartPr>
        <w:name w:val="AB029375A2BA40D682E18F4D79FB54F1"/>
        <w:category>
          <w:name w:val="Allmänt"/>
          <w:gallery w:val="placeholder"/>
        </w:category>
        <w:types>
          <w:type w:val="bbPlcHdr"/>
        </w:types>
        <w:behaviors>
          <w:behavior w:val="content"/>
        </w:behaviors>
        <w:guid w:val="{34E4F13B-BDDB-47E1-9DCD-EF91A84C5594}"/>
      </w:docPartPr>
      <w:docPartBody>
        <w:p w:rsidR="00184A1B" w:rsidRDefault="00036E5E" w:rsidP="00036E5E">
          <w:pPr>
            <w:pStyle w:val="AB029375A2BA40D682E18F4D79FB54F1"/>
          </w:pPr>
          <w:r>
            <w:rPr>
              <w:rStyle w:val="Platshllartext"/>
            </w:rPr>
            <w:t xml:space="preserve"> </w:t>
          </w:r>
        </w:p>
      </w:docPartBody>
    </w:docPart>
    <w:docPart>
      <w:docPartPr>
        <w:name w:val="EC8294D4BBB54F2097EEF4D227B62117"/>
        <w:category>
          <w:name w:val="Allmänt"/>
          <w:gallery w:val="placeholder"/>
        </w:category>
        <w:types>
          <w:type w:val="bbPlcHdr"/>
        </w:types>
        <w:behaviors>
          <w:behavior w:val="content"/>
        </w:behaviors>
        <w:guid w:val="{A8388973-77E1-4A15-8A5A-C07659942971}"/>
      </w:docPartPr>
      <w:docPartBody>
        <w:p w:rsidR="00184A1B" w:rsidRDefault="00036E5E" w:rsidP="00036E5E">
          <w:pPr>
            <w:pStyle w:val="EC8294D4BBB54F2097EEF4D227B62117"/>
          </w:pPr>
          <w:r>
            <w:rPr>
              <w:rStyle w:val="Platshllartext"/>
            </w:rPr>
            <w:t>Klicka här för att ange datum.</w:t>
          </w:r>
        </w:p>
      </w:docPartBody>
    </w:docPart>
    <w:docPart>
      <w:docPartPr>
        <w:name w:val="114B900EEA4E473E8260718AAE55B8E6"/>
        <w:category>
          <w:name w:val="Allmänt"/>
          <w:gallery w:val="placeholder"/>
        </w:category>
        <w:types>
          <w:type w:val="bbPlcHdr"/>
        </w:types>
        <w:behaviors>
          <w:behavior w:val="content"/>
        </w:behaviors>
        <w:guid w:val="{40083324-0C96-43A1-9CB3-CA50D9F89289}"/>
      </w:docPartPr>
      <w:docPartBody>
        <w:p w:rsidR="00184A1B" w:rsidRDefault="00036E5E" w:rsidP="00036E5E">
          <w:pPr>
            <w:pStyle w:val="114B900EEA4E473E8260718AAE55B8E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5E"/>
    <w:rsid w:val="00036E5E"/>
    <w:rsid w:val="00184A1B"/>
    <w:rsid w:val="004B5384"/>
    <w:rsid w:val="00752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99CEBFE1D004CA1806A25DE35012D2A">
    <w:name w:val="B99CEBFE1D004CA1806A25DE35012D2A"/>
    <w:rsid w:val="00036E5E"/>
  </w:style>
  <w:style w:type="character" w:styleId="Platshllartext">
    <w:name w:val="Placeholder Text"/>
    <w:basedOn w:val="Standardstycketeckensnitt"/>
    <w:uiPriority w:val="99"/>
    <w:semiHidden/>
    <w:rsid w:val="00036E5E"/>
    <w:rPr>
      <w:noProof w:val="0"/>
      <w:color w:val="808080"/>
    </w:rPr>
  </w:style>
  <w:style w:type="paragraph" w:customStyle="1" w:styleId="D82852F006B04319A810FF707FD6E5F8">
    <w:name w:val="D82852F006B04319A810FF707FD6E5F8"/>
    <w:rsid w:val="00036E5E"/>
  </w:style>
  <w:style w:type="paragraph" w:customStyle="1" w:styleId="68BC6B52759846549C639ED84E658F0A">
    <w:name w:val="68BC6B52759846549C639ED84E658F0A"/>
    <w:rsid w:val="00036E5E"/>
  </w:style>
  <w:style w:type="paragraph" w:customStyle="1" w:styleId="EFF89AC0CEF146069AB55EB0F98DA82A">
    <w:name w:val="EFF89AC0CEF146069AB55EB0F98DA82A"/>
    <w:rsid w:val="00036E5E"/>
  </w:style>
  <w:style w:type="paragraph" w:customStyle="1" w:styleId="99E60E6F6D4E41CA98F3EB6B2B205495">
    <w:name w:val="99E60E6F6D4E41CA98F3EB6B2B205495"/>
    <w:rsid w:val="00036E5E"/>
  </w:style>
  <w:style w:type="paragraph" w:customStyle="1" w:styleId="2973869DE6724CF880F101DC5B68EF4C">
    <w:name w:val="2973869DE6724CF880F101DC5B68EF4C"/>
    <w:rsid w:val="00036E5E"/>
  </w:style>
  <w:style w:type="paragraph" w:customStyle="1" w:styleId="26223C1FDAB049668C0C609E62E236F6">
    <w:name w:val="26223C1FDAB049668C0C609E62E236F6"/>
    <w:rsid w:val="00036E5E"/>
  </w:style>
  <w:style w:type="paragraph" w:customStyle="1" w:styleId="EFB76C94580A46919A7801720EE6313B">
    <w:name w:val="EFB76C94580A46919A7801720EE6313B"/>
    <w:rsid w:val="00036E5E"/>
  </w:style>
  <w:style w:type="paragraph" w:customStyle="1" w:styleId="C528FA2374514F7CB099E10E81095660">
    <w:name w:val="C528FA2374514F7CB099E10E81095660"/>
    <w:rsid w:val="00036E5E"/>
  </w:style>
  <w:style w:type="paragraph" w:customStyle="1" w:styleId="A1BEAB9072C1417785A142B829E112EC">
    <w:name w:val="A1BEAB9072C1417785A142B829E112EC"/>
    <w:rsid w:val="00036E5E"/>
  </w:style>
  <w:style w:type="paragraph" w:customStyle="1" w:styleId="AB029375A2BA40D682E18F4D79FB54F1">
    <w:name w:val="AB029375A2BA40D682E18F4D79FB54F1"/>
    <w:rsid w:val="00036E5E"/>
  </w:style>
  <w:style w:type="paragraph" w:customStyle="1" w:styleId="E51FB6C98D3642718BEFC74135A2AB03">
    <w:name w:val="E51FB6C98D3642718BEFC74135A2AB03"/>
    <w:rsid w:val="00036E5E"/>
  </w:style>
  <w:style w:type="paragraph" w:customStyle="1" w:styleId="C443E8A72A3C415F9628A41C1ADCDC11">
    <w:name w:val="C443E8A72A3C415F9628A41C1ADCDC11"/>
    <w:rsid w:val="00036E5E"/>
  </w:style>
  <w:style w:type="paragraph" w:customStyle="1" w:styleId="BF70DB6775A343C8A9D0CA5FF76EE81E">
    <w:name w:val="BF70DB6775A343C8A9D0CA5FF76EE81E"/>
    <w:rsid w:val="00036E5E"/>
  </w:style>
  <w:style w:type="paragraph" w:customStyle="1" w:styleId="4C4CE79342364A4CB3F22A93F3737221">
    <w:name w:val="4C4CE79342364A4CB3F22A93F3737221"/>
    <w:rsid w:val="00036E5E"/>
  </w:style>
  <w:style w:type="paragraph" w:customStyle="1" w:styleId="D7928CFA65DE4DB692DFACAE2CB7318F">
    <w:name w:val="D7928CFA65DE4DB692DFACAE2CB7318F"/>
    <w:rsid w:val="00036E5E"/>
  </w:style>
  <w:style w:type="paragraph" w:customStyle="1" w:styleId="8CB58392E7F044EDB6E43CC6217AB7AB">
    <w:name w:val="8CB58392E7F044EDB6E43CC6217AB7AB"/>
    <w:rsid w:val="00036E5E"/>
  </w:style>
  <w:style w:type="paragraph" w:customStyle="1" w:styleId="0185044A79A74C97BD84E6E860ABC156">
    <w:name w:val="0185044A79A74C97BD84E6E860ABC156"/>
    <w:rsid w:val="00036E5E"/>
  </w:style>
  <w:style w:type="paragraph" w:customStyle="1" w:styleId="EC8294D4BBB54F2097EEF4D227B62117">
    <w:name w:val="EC8294D4BBB54F2097EEF4D227B62117"/>
    <w:rsid w:val="00036E5E"/>
  </w:style>
  <w:style w:type="paragraph" w:customStyle="1" w:styleId="114B900EEA4E473E8260718AAE55B8E6">
    <w:name w:val="114B900EEA4E473E8260718AAE55B8E6"/>
    <w:rsid w:val="00036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2019-06-26T00:00:00</HeaderDate>
    <Office/>
    <Dnr>Fö2019/</Dnr>
    <ParagrafNr/>
    <DocumentTitle/>
    <VisitingAddress/>
    <Extra1/>
    <Extra2/>
    <Extra3>Hans Wallmark</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c530c796-f9a4-4e85-9eeb-3b3536d9c29c</RD_Svarsid>
  </documentManagement>
</p:properties>
</file>

<file path=customXml/itemProps1.xml><?xml version="1.0" encoding="utf-8"?>
<ds:datastoreItem xmlns:ds="http://schemas.openxmlformats.org/officeDocument/2006/customXml" ds:itemID="{9115C1AF-85EF-452E-908F-71A030F17D4D}">
  <ds:schemaRefs>
    <ds:schemaRef ds:uri="http://lp/documentinfo/RK"/>
  </ds:schemaRefs>
</ds:datastoreItem>
</file>

<file path=customXml/itemProps2.xml><?xml version="1.0" encoding="utf-8"?>
<ds:datastoreItem xmlns:ds="http://schemas.openxmlformats.org/officeDocument/2006/customXml" ds:itemID="{C6E16F35-0683-4BF5-82AA-E0F984D7A28F}">
  <ds:schemaRefs>
    <ds:schemaRef ds:uri="http://schemas.openxmlformats.org/officeDocument/2006/bibliography"/>
  </ds:schemaRefs>
</ds:datastoreItem>
</file>

<file path=customXml/itemProps3.xml><?xml version="1.0" encoding="utf-8"?>
<ds:datastoreItem xmlns:ds="http://schemas.openxmlformats.org/officeDocument/2006/customXml" ds:itemID="{976EFE66-DE0C-4593-8A6B-8E251FAD0431}"/>
</file>

<file path=customXml/itemProps4.xml><?xml version="1.0" encoding="utf-8"?>
<ds:datastoreItem xmlns:ds="http://schemas.openxmlformats.org/officeDocument/2006/customXml" ds:itemID="{D74E2F95-F4D6-49EF-89ED-AAED117E744A}"/>
</file>

<file path=customXml/itemProps5.xml><?xml version="1.0" encoding="utf-8"?>
<ds:datastoreItem xmlns:ds="http://schemas.openxmlformats.org/officeDocument/2006/customXml" ds:itemID="{167832A2-3571-4D9B-88D8-5F4C1243DBE5}"/>
</file>

<file path=docProps/app.xml><?xml version="1.0" encoding="utf-8"?>
<Properties xmlns="http://schemas.openxmlformats.org/officeDocument/2006/extended-properties" xmlns:vt="http://schemas.openxmlformats.org/officeDocument/2006/docPropsVTypes">
  <Template>RK Basmall</Template>
  <TotalTime>0</TotalTime>
  <Pages>1</Pages>
  <Words>175</Words>
  <Characters>929</Characters>
  <Application>Microsoft Office Word</Application>
  <DocSecurity>4</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Hjort</dc:creator>
  <cp:keywords/>
  <dc:description/>
  <cp:lastModifiedBy>Marianne Sjöholm</cp:lastModifiedBy>
  <cp:revision>2</cp:revision>
  <dcterms:created xsi:type="dcterms:W3CDTF">2019-06-26T07:31:00Z</dcterms:created>
  <dcterms:modified xsi:type="dcterms:W3CDTF">2019-06-26T07:31:00Z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