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7F5B" w14:textId="77777777" w:rsidR="0054216F" w:rsidRDefault="0054216F" w:rsidP="00DA0661">
      <w:pPr>
        <w:pStyle w:val="Rubrik"/>
      </w:pPr>
      <w:bookmarkStart w:id="0" w:name="Start"/>
      <w:bookmarkStart w:id="1" w:name="_GoBack"/>
      <w:bookmarkEnd w:id="0"/>
      <w:bookmarkEnd w:id="1"/>
      <w:r>
        <w:t>Svar på fråga 20</w:t>
      </w:r>
      <w:r w:rsidR="00C8130D">
        <w:t>19/20</w:t>
      </w:r>
      <w:r>
        <w:t>:</w:t>
      </w:r>
      <w:r w:rsidR="00C8130D">
        <w:t>639</w:t>
      </w:r>
      <w:r>
        <w:t xml:space="preserve"> av </w:t>
      </w:r>
      <w:r w:rsidR="00C8130D">
        <w:t>Mikael Larsson</w:t>
      </w:r>
      <w:r>
        <w:t xml:space="preserve"> (</w:t>
      </w:r>
      <w:r w:rsidR="00C8130D">
        <w:t>C</w:t>
      </w:r>
      <w:r>
        <w:t>)</w:t>
      </w:r>
      <w:r>
        <w:br/>
      </w:r>
      <w:r w:rsidR="00C8130D">
        <w:t>Postmarknaden</w:t>
      </w:r>
    </w:p>
    <w:p w14:paraId="1C9F9C74" w14:textId="77777777" w:rsidR="0054216F" w:rsidRDefault="00C8130D" w:rsidP="002749F7">
      <w:pPr>
        <w:pStyle w:val="Brdtext"/>
      </w:pPr>
      <w:r>
        <w:t>Mikael Larsson</w:t>
      </w:r>
      <w:r w:rsidR="0054216F">
        <w:t xml:space="preserve"> har frågat mig</w:t>
      </w:r>
      <w:r>
        <w:t xml:space="preserve"> </w:t>
      </w:r>
      <w:r w:rsidR="000807CA" w:rsidRPr="000807CA">
        <w:t>vad jag avser göra med rapporten En postmodern framtid.</w:t>
      </w:r>
    </w:p>
    <w:p w14:paraId="3241D22D" w14:textId="3B3F5A30" w:rsidR="000807CA" w:rsidRDefault="000807CA" w:rsidP="000807CA">
      <w:pPr>
        <w:pStyle w:val="Brdtext"/>
      </w:pPr>
      <w:r>
        <w:t>Arena för framtidens distribution har inte överlämnat någon rapport med namnet En postmodern framtid till Infrastrukturdepartementet men däremot en promemoria med rubriken PM Arena för framtidens distribution i samband med att jag hade ett möte med dem i april i år. På mötet och i promemorian diskuterades bland annat de fallande brevvolymerna och konkurrenssituationen på postmarknaden.</w:t>
      </w:r>
    </w:p>
    <w:p w14:paraId="2228DF7E" w14:textId="77777777" w:rsidR="000807CA" w:rsidRDefault="000807CA" w:rsidP="000807CA">
      <w:pPr>
        <w:pStyle w:val="Brdtext"/>
      </w:pPr>
      <w:r>
        <w:t>Digitaliseringen av samhället fortsätter att förändra postmarknaden i grunden. Samhällets behov av olika posttjänster förändras i allt snabbare takt och postoperatörernas utmaningar att möta olika aktörers behov och önskemål fortsätter. Regeringen följer mycket noga utvecklingen på postområdet, både när det gäller utvecklingen för den samhällsomfattande posttjänsten och för postmarknaden i stort.</w:t>
      </w:r>
    </w:p>
    <w:p w14:paraId="1512A1C5" w14:textId="77777777" w:rsidR="0054216F" w:rsidRDefault="0054216F" w:rsidP="006A12F1">
      <w:pPr>
        <w:pStyle w:val="Brdtext"/>
      </w:pPr>
      <w:r>
        <w:t xml:space="preserve">Stockholm den </w:t>
      </w:r>
      <w:sdt>
        <w:sdtPr>
          <w:id w:val="-1225218591"/>
          <w:placeholder>
            <w:docPart w:val="4D28C2ED604A49C3B8ECB0CE255105A8"/>
          </w:placeholder>
          <w:dataBinding w:prefixMappings="xmlns:ns0='http://lp/documentinfo/RK' " w:xpath="/ns0:DocumentInfo[1]/ns0:BaseInfo[1]/ns0:HeaderDate[1]" w:storeItemID="{BB7C54F4-30B9-4EC3-8AB1-5C43B7507A5A}"/>
          <w:date w:fullDate="2019-12-20T00:00:00Z">
            <w:dateFormat w:val="d MMMM yyyy"/>
            <w:lid w:val="sv-SE"/>
            <w:storeMappedDataAs w:val="dateTime"/>
            <w:calendar w:val="gregorian"/>
          </w:date>
        </w:sdtPr>
        <w:sdtEndPr/>
        <w:sdtContent>
          <w:r w:rsidR="000807CA">
            <w:t>20 december 2019</w:t>
          </w:r>
        </w:sdtContent>
      </w:sdt>
    </w:p>
    <w:p w14:paraId="06D4B080" w14:textId="77777777" w:rsidR="0054216F" w:rsidRDefault="0054216F" w:rsidP="004E7A8F">
      <w:pPr>
        <w:pStyle w:val="Brdtextutanavstnd"/>
      </w:pPr>
    </w:p>
    <w:p w14:paraId="2883DF3D" w14:textId="77777777" w:rsidR="0054216F" w:rsidRDefault="0054216F" w:rsidP="004E7A8F">
      <w:pPr>
        <w:pStyle w:val="Brdtextutanavstnd"/>
      </w:pPr>
    </w:p>
    <w:p w14:paraId="6617FE99" w14:textId="77777777" w:rsidR="0054216F" w:rsidRDefault="0054216F" w:rsidP="004E7A8F">
      <w:pPr>
        <w:pStyle w:val="Brdtextutanavstnd"/>
      </w:pPr>
    </w:p>
    <w:p w14:paraId="418F32CF" w14:textId="77777777" w:rsidR="0054216F" w:rsidRDefault="00E318E1" w:rsidP="00422A41">
      <w:pPr>
        <w:pStyle w:val="Brdtext"/>
      </w:pPr>
      <w:r>
        <w:t xml:space="preserve">Anders </w:t>
      </w:r>
      <w:proofErr w:type="spellStart"/>
      <w:r>
        <w:t>Ygeman</w:t>
      </w:r>
      <w:proofErr w:type="spellEnd"/>
    </w:p>
    <w:p w14:paraId="2D9D1960" w14:textId="77777777" w:rsidR="0054216F" w:rsidRPr="00DB48AB" w:rsidRDefault="0054216F" w:rsidP="00DB48AB">
      <w:pPr>
        <w:pStyle w:val="Brdtext"/>
      </w:pPr>
    </w:p>
    <w:sectPr w:rsidR="0054216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4008" w14:textId="77777777" w:rsidR="0052248E" w:rsidRDefault="0052248E" w:rsidP="00A87A54">
      <w:pPr>
        <w:spacing w:after="0" w:line="240" w:lineRule="auto"/>
      </w:pPr>
      <w:r>
        <w:separator/>
      </w:r>
    </w:p>
  </w:endnote>
  <w:endnote w:type="continuationSeparator" w:id="0">
    <w:p w14:paraId="774337A5" w14:textId="77777777" w:rsidR="0052248E" w:rsidRDefault="0052248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0D99E05" w14:textId="77777777" w:rsidTr="006A26EC">
      <w:trPr>
        <w:trHeight w:val="227"/>
        <w:jc w:val="right"/>
      </w:trPr>
      <w:tc>
        <w:tcPr>
          <w:tcW w:w="708" w:type="dxa"/>
          <w:vAlign w:val="bottom"/>
        </w:tcPr>
        <w:p w14:paraId="6CA4FF0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6E5C905" w14:textId="77777777" w:rsidTr="006A26EC">
      <w:trPr>
        <w:trHeight w:val="850"/>
        <w:jc w:val="right"/>
      </w:trPr>
      <w:tc>
        <w:tcPr>
          <w:tcW w:w="708" w:type="dxa"/>
          <w:vAlign w:val="bottom"/>
        </w:tcPr>
        <w:p w14:paraId="078FE8E2" w14:textId="77777777" w:rsidR="005606BC" w:rsidRPr="00347E11" w:rsidRDefault="005606BC" w:rsidP="005606BC">
          <w:pPr>
            <w:pStyle w:val="Sidfot"/>
            <w:spacing w:line="276" w:lineRule="auto"/>
            <w:jc w:val="right"/>
          </w:pPr>
        </w:p>
      </w:tc>
    </w:tr>
  </w:tbl>
  <w:p w14:paraId="285D910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7BC9BB4" w14:textId="77777777" w:rsidTr="001F4302">
      <w:trPr>
        <w:trHeight w:val="510"/>
      </w:trPr>
      <w:tc>
        <w:tcPr>
          <w:tcW w:w="8525" w:type="dxa"/>
          <w:gridSpan w:val="2"/>
          <w:vAlign w:val="bottom"/>
        </w:tcPr>
        <w:p w14:paraId="1F2273AE" w14:textId="77777777" w:rsidR="00347E11" w:rsidRPr="00347E11" w:rsidRDefault="00347E11" w:rsidP="00347E11">
          <w:pPr>
            <w:pStyle w:val="Sidfot"/>
            <w:rPr>
              <w:sz w:val="8"/>
            </w:rPr>
          </w:pPr>
        </w:p>
      </w:tc>
    </w:tr>
    <w:tr w:rsidR="00093408" w:rsidRPr="00EE3C0F" w14:paraId="3C5C15F5" w14:textId="77777777" w:rsidTr="00C26068">
      <w:trPr>
        <w:trHeight w:val="227"/>
      </w:trPr>
      <w:tc>
        <w:tcPr>
          <w:tcW w:w="4074" w:type="dxa"/>
        </w:tcPr>
        <w:p w14:paraId="69ADF26C" w14:textId="77777777" w:rsidR="00347E11" w:rsidRPr="00F53AEA" w:rsidRDefault="00347E11" w:rsidP="00C26068">
          <w:pPr>
            <w:pStyle w:val="Sidfot"/>
            <w:spacing w:line="276" w:lineRule="auto"/>
          </w:pPr>
        </w:p>
      </w:tc>
      <w:tc>
        <w:tcPr>
          <w:tcW w:w="4451" w:type="dxa"/>
        </w:tcPr>
        <w:p w14:paraId="513A159D" w14:textId="77777777" w:rsidR="00093408" w:rsidRPr="00F53AEA" w:rsidRDefault="00093408" w:rsidP="00F53AEA">
          <w:pPr>
            <w:pStyle w:val="Sidfot"/>
            <w:spacing w:line="276" w:lineRule="auto"/>
          </w:pPr>
        </w:p>
      </w:tc>
    </w:tr>
  </w:tbl>
  <w:p w14:paraId="33C31D6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F61A" w14:textId="77777777" w:rsidR="0052248E" w:rsidRDefault="0052248E" w:rsidP="00A87A54">
      <w:pPr>
        <w:spacing w:after="0" w:line="240" w:lineRule="auto"/>
      </w:pPr>
      <w:r>
        <w:separator/>
      </w:r>
    </w:p>
  </w:footnote>
  <w:footnote w:type="continuationSeparator" w:id="0">
    <w:p w14:paraId="05446C3F" w14:textId="77777777" w:rsidR="0052248E" w:rsidRDefault="0052248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4216F" w14:paraId="0207A591" w14:textId="77777777" w:rsidTr="00C93EBA">
      <w:trPr>
        <w:trHeight w:val="227"/>
      </w:trPr>
      <w:tc>
        <w:tcPr>
          <w:tcW w:w="5534" w:type="dxa"/>
        </w:tcPr>
        <w:p w14:paraId="66C0DEAD" w14:textId="77777777" w:rsidR="0054216F" w:rsidRPr="007D73AB" w:rsidRDefault="0054216F">
          <w:pPr>
            <w:pStyle w:val="Sidhuvud"/>
          </w:pPr>
        </w:p>
      </w:tc>
      <w:tc>
        <w:tcPr>
          <w:tcW w:w="3170" w:type="dxa"/>
          <w:vAlign w:val="bottom"/>
        </w:tcPr>
        <w:p w14:paraId="102B8FFB" w14:textId="77777777" w:rsidR="0054216F" w:rsidRPr="007D73AB" w:rsidRDefault="0054216F" w:rsidP="00340DE0">
          <w:pPr>
            <w:pStyle w:val="Sidhuvud"/>
          </w:pPr>
        </w:p>
      </w:tc>
      <w:tc>
        <w:tcPr>
          <w:tcW w:w="1134" w:type="dxa"/>
        </w:tcPr>
        <w:p w14:paraId="723F50B2" w14:textId="77777777" w:rsidR="0054216F" w:rsidRDefault="0054216F" w:rsidP="005A703A">
          <w:pPr>
            <w:pStyle w:val="Sidhuvud"/>
          </w:pPr>
        </w:p>
      </w:tc>
    </w:tr>
    <w:tr w:rsidR="0054216F" w14:paraId="6CE91693" w14:textId="77777777" w:rsidTr="00C93EBA">
      <w:trPr>
        <w:trHeight w:val="1928"/>
      </w:trPr>
      <w:tc>
        <w:tcPr>
          <w:tcW w:w="5534" w:type="dxa"/>
        </w:tcPr>
        <w:p w14:paraId="7A676A8A" w14:textId="77777777" w:rsidR="0054216F" w:rsidRPr="00340DE0" w:rsidRDefault="0054216F" w:rsidP="00340DE0">
          <w:pPr>
            <w:pStyle w:val="Sidhuvud"/>
          </w:pPr>
          <w:r>
            <w:rPr>
              <w:noProof/>
            </w:rPr>
            <w:drawing>
              <wp:inline distT="0" distB="0" distL="0" distR="0" wp14:anchorId="0C009C64" wp14:editId="0E7C60A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6F192F" w14:textId="77777777" w:rsidR="0054216F" w:rsidRPr="00710A6C" w:rsidRDefault="0054216F" w:rsidP="00EE3C0F">
          <w:pPr>
            <w:pStyle w:val="Sidhuvud"/>
            <w:rPr>
              <w:b/>
            </w:rPr>
          </w:pPr>
        </w:p>
        <w:p w14:paraId="7D2603F3" w14:textId="77777777" w:rsidR="0054216F" w:rsidRDefault="0054216F" w:rsidP="00EE3C0F">
          <w:pPr>
            <w:pStyle w:val="Sidhuvud"/>
          </w:pPr>
        </w:p>
        <w:p w14:paraId="3672866D" w14:textId="77777777" w:rsidR="0054216F" w:rsidRDefault="0054216F" w:rsidP="00EE3C0F">
          <w:pPr>
            <w:pStyle w:val="Sidhuvud"/>
          </w:pPr>
        </w:p>
        <w:p w14:paraId="629BD4E5" w14:textId="77777777" w:rsidR="0054216F" w:rsidRDefault="0054216F" w:rsidP="00EE3C0F">
          <w:pPr>
            <w:pStyle w:val="Sidhuvud"/>
          </w:pPr>
        </w:p>
        <w:sdt>
          <w:sdtPr>
            <w:alias w:val="Dnr"/>
            <w:tag w:val="ccRKShow_Dnr"/>
            <w:id w:val="-829283628"/>
            <w:placeholder>
              <w:docPart w:val="B2B7BCA0217947368496FF47C3B1DFF4"/>
            </w:placeholder>
            <w:dataBinding w:prefixMappings="xmlns:ns0='http://lp/documentinfo/RK' " w:xpath="/ns0:DocumentInfo[1]/ns0:BaseInfo[1]/ns0:Dnr[1]" w:storeItemID="{BB7C54F4-30B9-4EC3-8AB1-5C43B7507A5A}"/>
            <w:text/>
          </w:sdtPr>
          <w:sdtEndPr/>
          <w:sdtContent>
            <w:p w14:paraId="0F43321B" w14:textId="77777777" w:rsidR="0054216F" w:rsidRDefault="0054216F" w:rsidP="00EE3C0F">
              <w:pPr>
                <w:pStyle w:val="Sidhuvud"/>
              </w:pPr>
              <w:r>
                <w:t>I2019/</w:t>
              </w:r>
              <w:r w:rsidR="00230B0C">
                <w:t>03349/D</w:t>
              </w:r>
            </w:p>
          </w:sdtContent>
        </w:sdt>
        <w:sdt>
          <w:sdtPr>
            <w:alias w:val="DocNumber"/>
            <w:tag w:val="DocNumber"/>
            <w:id w:val="1726028884"/>
            <w:placeholder>
              <w:docPart w:val="A9180D31A5FF44458C98350273C68DE8"/>
            </w:placeholder>
            <w:showingPlcHdr/>
            <w:dataBinding w:prefixMappings="xmlns:ns0='http://lp/documentinfo/RK' " w:xpath="/ns0:DocumentInfo[1]/ns0:BaseInfo[1]/ns0:DocNumber[1]" w:storeItemID="{BB7C54F4-30B9-4EC3-8AB1-5C43B7507A5A}"/>
            <w:text/>
          </w:sdtPr>
          <w:sdtEndPr/>
          <w:sdtContent>
            <w:p w14:paraId="1FE5F247" w14:textId="77777777" w:rsidR="0054216F" w:rsidRDefault="0054216F" w:rsidP="00EE3C0F">
              <w:pPr>
                <w:pStyle w:val="Sidhuvud"/>
              </w:pPr>
              <w:r>
                <w:rPr>
                  <w:rStyle w:val="Platshllartext"/>
                </w:rPr>
                <w:t xml:space="preserve"> </w:t>
              </w:r>
            </w:p>
          </w:sdtContent>
        </w:sdt>
        <w:p w14:paraId="538C57AC" w14:textId="77777777" w:rsidR="0054216F" w:rsidRDefault="0054216F" w:rsidP="00EE3C0F">
          <w:pPr>
            <w:pStyle w:val="Sidhuvud"/>
          </w:pPr>
        </w:p>
      </w:tc>
      <w:tc>
        <w:tcPr>
          <w:tcW w:w="1134" w:type="dxa"/>
        </w:tcPr>
        <w:p w14:paraId="4A0C3F12" w14:textId="77777777" w:rsidR="0054216F" w:rsidRDefault="0054216F" w:rsidP="0094502D">
          <w:pPr>
            <w:pStyle w:val="Sidhuvud"/>
          </w:pPr>
        </w:p>
        <w:p w14:paraId="52DC6A5B" w14:textId="77777777" w:rsidR="0054216F" w:rsidRPr="0094502D" w:rsidRDefault="0054216F" w:rsidP="00EC71A6">
          <w:pPr>
            <w:pStyle w:val="Sidhuvud"/>
          </w:pPr>
        </w:p>
      </w:tc>
    </w:tr>
    <w:tr w:rsidR="0054216F" w14:paraId="33F19EDB" w14:textId="77777777" w:rsidTr="00C93EBA">
      <w:trPr>
        <w:trHeight w:val="2268"/>
      </w:trPr>
      <w:sdt>
        <w:sdtPr>
          <w:rPr>
            <w:b/>
          </w:rPr>
          <w:alias w:val="SenderText"/>
          <w:tag w:val="ccRKShow_SenderText"/>
          <w:id w:val="1374046025"/>
          <w:placeholder>
            <w:docPart w:val="43AF657060B34361BE40B40CBAFE7E56"/>
          </w:placeholder>
        </w:sdtPr>
        <w:sdtEndPr>
          <w:rPr>
            <w:b w:val="0"/>
          </w:rPr>
        </w:sdtEndPr>
        <w:sdtContent>
          <w:tc>
            <w:tcPr>
              <w:tcW w:w="5534" w:type="dxa"/>
              <w:tcMar>
                <w:right w:w="1134" w:type="dxa"/>
              </w:tcMar>
            </w:tcPr>
            <w:p w14:paraId="002E7035" w14:textId="0C8C8AD3" w:rsidR="00C26BFE" w:rsidRDefault="00C26BFE" w:rsidP="00C26BFE">
              <w:pPr>
                <w:pStyle w:val="Sidhuvud"/>
              </w:pPr>
            </w:p>
            <w:p w14:paraId="4513E65C" w14:textId="42A4C938" w:rsidR="0054216F" w:rsidRPr="00340DE0" w:rsidRDefault="0054216F" w:rsidP="002B42E7">
              <w:pPr>
                <w:pStyle w:val="Sidhuvud"/>
              </w:pPr>
            </w:p>
          </w:tc>
        </w:sdtContent>
      </w:sdt>
      <w:sdt>
        <w:sdtPr>
          <w:alias w:val="Recipient"/>
          <w:tag w:val="ccRKShow_Recipient"/>
          <w:id w:val="-28344517"/>
          <w:placeholder>
            <w:docPart w:val="DB9C34C8039B499FB20053F5481EA06C"/>
          </w:placeholder>
          <w:dataBinding w:prefixMappings="xmlns:ns0='http://lp/documentinfo/RK' " w:xpath="/ns0:DocumentInfo[1]/ns0:BaseInfo[1]/ns0:Recipient[1]" w:storeItemID="{BB7C54F4-30B9-4EC3-8AB1-5C43B7507A5A}"/>
          <w:text w:multiLine="1"/>
        </w:sdtPr>
        <w:sdtEndPr/>
        <w:sdtContent>
          <w:tc>
            <w:tcPr>
              <w:tcW w:w="3170" w:type="dxa"/>
            </w:tcPr>
            <w:p w14:paraId="27793310" w14:textId="4AE12AB0" w:rsidR="0054216F" w:rsidRDefault="00C26BFE" w:rsidP="00547B89">
              <w:pPr>
                <w:pStyle w:val="Sidhuvud"/>
              </w:pPr>
              <w:r>
                <w:t>Till riksdagen</w:t>
              </w:r>
            </w:p>
          </w:tc>
        </w:sdtContent>
      </w:sdt>
      <w:tc>
        <w:tcPr>
          <w:tcW w:w="1134" w:type="dxa"/>
        </w:tcPr>
        <w:p w14:paraId="6FA8A5E8" w14:textId="77777777" w:rsidR="0054216F" w:rsidRDefault="0054216F" w:rsidP="003E6020">
          <w:pPr>
            <w:pStyle w:val="Sidhuvud"/>
          </w:pPr>
        </w:p>
      </w:tc>
    </w:tr>
  </w:tbl>
  <w:p w14:paraId="57680ED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07CA"/>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133B"/>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0B0C"/>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56E"/>
    <w:rsid w:val="002A6820"/>
    <w:rsid w:val="002B00E5"/>
    <w:rsid w:val="002B42E7"/>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248E"/>
    <w:rsid w:val="00526AEB"/>
    <w:rsid w:val="005302E0"/>
    <w:rsid w:val="0054216F"/>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BFE"/>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30D"/>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4FA"/>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18E1"/>
    <w:rsid w:val="00E32C2B"/>
    <w:rsid w:val="00E33493"/>
    <w:rsid w:val="00E34B0B"/>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47A3"/>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971A"/>
  <w15:docId w15:val="{3B79223D-9B9B-43BA-BCBC-4B5FF7C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7BCA0217947368496FF47C3B1DFF4"/>
        <w:category>
          <w:name w:val="Allmänt"/>
          <w:gallery w:val="placeholder"/>
        </w:category>
        <w:types>
          <w:type w:val="bbPlcHdr"/>
        </w:types>
        <w:behaviors>
          <w:behavior w:val="content"/>
        </w:behaviors>
        <w:guid w:val="{E006341E-AEFE-4EBE-AA85-1911AA8578DA}"/>
      </w:docPartPr>
      <w:docPartBody>
        <w:p w:rsidR="00DB2ADC" w:rsidRDefault="00661316" w:rsidP="00661316">
          <w:pPr>
            <w:pStyle w:val="B2B7BCA0217947368496FF47C3B1DFF4"/>
          </w:pPr>
          <w:r>
            <w:rPr>
              <w:rStyle w:val="Platshllartext"/>
            </w:rPr>
            <w:t xml:space="preserve"> </w:t>
          </w:r>
        </w:p>
      </w:docPartBody>
    </w:docPart>
    <w:docPart>
      <w:docPartPr>
        <w:name w:val="A9180D31A5FF44458C98350273C68DE8"/>
        <w:category>
          <w:name w:val="Allmänt"/>
          <w:gallery w:val="placeholder"/>
        </w:category>
        <w:types>
          <w:type w:val="bbPlcHdr"/>
        </w:types>
        <w:behaviors>
          <w:behavior w:val="content"/>
        </w:behaviors>
        <w:guid w:val="{B1A078C1-B23D-4A27-A44F-A9A5EF1A6C62}"/>
      </w:docPartPr>
      <w:docPartBody>
        <w:p w:rsidR="00DB2ADC" w:rsidRDefault="00661316" w:rsidP="00661316">
          <w:pPr>
            <w:pStyle w:val="A9180D31A5FF44458C98350273C68DE8"/>
          </w:pPr>
          <w:r>
            <w:rPr>
              <w:rStyle w:val="Platshllartext"/>
            </w:rPr>
            <w:t xml:space="preserve"> </w:t>
          </w:r>
        </w:p>
      </w:docPartBody>
    </w:docPart>
    <w:docPart>
      <w:docPartPr>
        <w:name w:val="43AF657060B34361BE40B40CBAFE7E56"/>
        <w:category>
          <w:name w:val="Allmänt"/>
          <w:gallery w:val="placeholder"/>
        </w:category>
        <w:types>
          <w:type w:val="bbPlcHdr"/>
        </w:types>
        <w:behaviors>
          <w:behavior w:val="content"/>
        </w:behaviors>
        <w:guid w:val="{057151B4-1F09-4056-921A-4FA3BB51AE28}"/>
      </w:docPartPr>
      <w:docPartBody>
        <w:p w:rsidR="00DB2ADC" w:rsidRDefault="00661316" w:rsidP="00661316">
          <w:pPr>
            <w:pStyle w:val="43AF657060B34361BE40B40CBAFE7E56"/>
          </w:pPr>
          <w:r>
            <w:rPr>
              <w:rStyle w:val="Platshllartext"/>
            </w:rPr>
            <w:t xml:space="preserve"> </w:t>
          </w:r>
        </w:p>
      </w:docPartBody>
    </w:docPart>
    <w:docPart>
      <w:docPartPr>
        <w:name w:val="DB9C34C8039B499FB20053F5481EA06C"/>
        <w:category>
          <w:name w:val="Allmänt"/>
          <w:gallery w:val="placeholder"/>
        </w:category>
        <w:types>
          <w:type w:val="bbPlcHdr"/>
        </w:types>
        <w:behaviors>
          <w:behavior w:val="content"/>
        </w:behaviors>
        <w:guid w:val="{C5770EC9-52DC-4910-9A0A-67557C8E561E}"/>
      </w:docPartPr>
      <w:docPartBody>
        <w:p w:rsidR="00DB2ADC" w:rsidRDefault="00661316" w:rsidP="00661316">
          <w:pPr>
            <w:pStyle w:val="DB9C34C8039B499FB20053F5481EA06C"/>
          </w:pPr>
          <w:r>
            <w:rPr>
              <w:rStyle w:val="Platshllartext"/>
            </w:rPr>
            <w:t xml:space="preserve"> </w:t>
          </w:r>
        </w:p>
      </w:docPartBody>
    </w:docPart>
    <w:docPart>
      <w:docPartPr>
        <w:name w:val="4D28C2ED604A49C3B8ECB0CE255105A8"/>
        <w:category>
          <w:name w:val="Allmänt"/>
          <w:gallery w:val="placeholder"/>
        </w:category>
        <w:types>
          <w:type w:val="bbPlcHdr"/>
        </w:types>
        <w:behaviors>
          <w:behavior w:val="content"/>
        </w:behaviors>
        <w:guid w:val="{1ECA705D-54B9-4225-8C2E-DEFC900F119E}"/>
      </w:docPartPr>
      <w:docPartBody>
        <w:p w:rsidR="00DB2ADC" w:rsidRDefault="00661316" w:rsidP="00661316">
          <w:pPr>
            <w:pStyle w:val="4D28C2ED604A49C3B8ECB0CE255105A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6"/>
    <w:rsid w:val="00661316"/>
    <w:rsid w:val="00B95B98"/>
    <w:rsid w:val="00DB2A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C5835A549E4BD1AD66783238E81AED">
    <w:name w:val="F0C5835A549E4BD1AD66783238E81AED"/>
    <w:rsid w:val="00661316"/>
  </w:style>
  <w:style w:type="character" w:styleId="Platshllartext">
    <w:name w:val="Placeholder Text"/>
    <w:basedOn w:val="Standardstycketeckensnitt"/>
    <w:uiPriority w:val="99"/>
    <w:semiHidden/>
    <w:rsid w:val="00661316"/>
    <w:rPr>
      <w:noProof w:val="0"/>
      <w:color w:val="808080"/>
    </w:rPr>
  </w:style>
  <w:style w:type="paragraph" w:customStyle="1" w:styleId="F4E8D80F0ADB41E0B0A0EE8E0807B522">
    <w:name w:val="F4E8D80F0ADB41E0B0A0EE8E0807B522"/>
    <w:rsid w:val="00661316"/>
  </w:style>
  <w:style w:type="paragraph" w:customStyle="1" w:styleId="B43D594751ED46C1843CDD59E2E4E1CC">
    <w:name w:val="B43D594751ED46C1843CDD59E2E4E1CC"/>
    <w:rsid w:val="00661316"/>
  </w:style>
  <w:style w:type="paragraph" w:customStyle="1" w:styleId="C666CAE4C66A4469B4A25BA268EAEA1F">
    <w:name w:val="C666CAE4C66A4469B4A25BA268EAEA1F"/>
    <w:rsid w:val="00661316"/>
  </w:style>
  <w:style w:type="paragraph" w:customStyle="1" w:styleId="B2B7BCA0217947368496FF47C3B1DFF4">
    <w:name w:val="B2B7BCA0217947368496FF47C3B1DFF4"/>
    <w:rsid w:val="00661316"/>
  </w:style>
  <w:style w:type="paragraph" w:customStyle="1" w:styleId="A9180D31A5FF44458C98350273C68DE8">
    <w:name w:val="A9180D31A5FF44458C98350273C68DE8"/>
    <w:rsid w:val="00661316"/>
  </w:style>
  <w:style w:type="paragraph" w:customStyle="1" w:styleId="B7C53BFAFD064540825DABE8700EF501">
    <w:name w:val="B7C53BFAFD064540825DABE8700EF501"/>
    <w:rsid w:val="00661316"/>
  </w:style>
  <w:style w:type="paragraph" w:customStyle="1" w:styleId="205C7E13E34E4CC58A77FF94148CDEA5">
    <w:name w:val="205C7E13E34E4CC58A77FF94148CDEA5"/>
    <w:rsid w:val="00661316"/>
  </w:style>
  <w:style w:type="paragraph" w:customStyle="1" w:styleId="A96D5DC00FE2401D90D95718EA2880BB">
    <w:name w:val="A96D5DC00FE2401D90D95718EA2880BB"/>
    <w:rsid w:val="00661316"/>
  </w:style>
  <w:style w:type="paragraph" w:customStyle="1" w:styleId="43AF657060B34361BE40B40CBAFE7E56">
    <w:name w:val="43AF657060B34361BE40B40CBAFE7E56"/>
    <w:rsid w:val="00661316"/>
  </w:style>
  <w:style w:type="paragraph" w:customStyle="1" w:styleId="DB9C34C8039B499FB20053F5481EA06C">
    <w:name w:val="DB9C34C8039B499FB20053F5481EA06C"/>
    <w:rsid w:val="00661316"/>
  </w:style>
  <w:style w:type="paragraph" w:customStyle="1" w:styleId="84D313951E9C4E6F90A460342A1705A2">
    <w:name w:val="84D313951E9C4E6F90A460342A1705A2"/>
    <w:rsid w:val="00661316"/>
  </w:style>
  <w:style w:type="paragraph" w:customStyle="1" w:styleId="39744229EF8A469592CE4BBFE69E61B7">
    <w:name w:val="39744229EF8A469592CE4BBFE69E61B7"/>
    <w:rsid w:val="00661316"/>
  </w:style>
  <w:style w:type="paragraph" w:customStyle="1" w:styleId="44781EB545534790B8BDDD961F1AEF90">
    <w:name w:val="44781EB545534790B8BDDD961F1AEF90"/>
    <w:rsid w:val="00661316"/>
  </w:style>
  <w:style w:type="paragraph" w:customStyle="1" w:styleId="C3339AA06AA44D1F80429F901BB9ABE0">
    <w:name w:val="C3339AA06AA44D1F80429F901BB9ABE0"/>
    <w:rsid w:val="00661316"/>
  </w:style>
  <w:style w:type="paragraph" w:customStyle="1" w:styleId="6598273C6321439A8E48F0612D453C31">
    <w:name w:val="6598273C6321439A8E48F0612D453C31"/>
    <w:rsid w:val="00661316"/>
  </w:style>
  <w:style w:type="paragraph" w:customStyle="1" w:styleId="4D28C2ED604A49C3B8ECB0CE255105A8">
    <w:name w:val="4D28C2ED604A49C3B8ECB0CE255105A8"/>
    <w:rsid w:val="00661316"/>
  </w:style>
  <w:style w:type="paragraph" w:customStyle="1" w:styleId="B3213683170747B6AE1DFA62377CC10B">
    <w:name w:val="B3213683170747B6AE1DFA62377CC10B"/>
    <w:rsid w:val="00661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2019-12-20T00:00:00</HeaderDate>
    <Office/>
    <Dnr>I2019/03349/D</Dnr>
    <ParagrafNr/>
    <DocumentTitle/>
    <VisitingAddress/>
    <Extra1/>
    <Extra2/>
    <Extra3>Mikael Larsson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f92f9763-edf7-408c-b67f-2fffc9e6c491</RD_Svarsid>
  </documentManagement>
</p:properties>
</file>

<file path=customXml/item4.xml><?xml version="1.0" encoding="utf-8"?>
<?mso-contentType ?>
<customXsn xmlns="http://schemas.microsoft.com/office/2006/metadata/customXsn">
  <xsnLocation/>
  <cached>True</cached>
  <openByDefault>False</openByDefault>
  <xsnScope>/yta/i-d/arendehantering/Riksdagsfrgor och interpellationer och frgestund i</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2019-12-20T00:00:00</HeaderDate>
    <Office/>
    <Dnr>I2019/03349/D</Dnr>
    <ParagrafNr/>
    <DocumentTitle/>
    <VisitingAddress/>
    <Extra1/>
    <Extra2/>
    <Extra3>Mikael Larsson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9EB82FE00691904A8DBF9A4DAF85C9DB" ma:contentTypeVersion="4" ma:contentTypeDescription="Skapa ett nytt dokument." ma:contentTypeScope="" ma:versionID="fe76746c3eda00b8e6239b321994e8ac">
  <xsd:schema xmlns:xsd="http://www.w3.org/2001/XMLSchema" xmlns:xs="http://www.w3.org/2001/XMLSchema" xmlns:p="http://schemas.microsoft.com/office/2006/metadata/properties" xmlns:ns2="13ceef10-deb8-4807-ae55-f7be06c82a5e" xmlns:ns3="cc625d36-bb37-4650-91b9-0c96159295ba" xmlns:ns4="ae7a256b-f4d2-416a-9370-0215551cabac" xmlns:ns5="4e9c2f0c-7bf8-49af-8356-cbf363fc78a7" targetNamespace="http://schemas.microsoft.com/office/2006/metadata/properties" ma:root="true" ma:fieldsID="79ac2fe9c73767f49b89cb024065ad0c" ns2:_="" ns3:_="" ns4:_="" ns5:_="">
    <xsd:import namespace="13ceef10-deb8-4807-ae55-f7be06c82a5e"/>
    <xsd:import namespace="cc625d36-bb37-4650-91b9-0c96159295ba"/>
    <xsd:import namespace="ae7a256b-f4d2-416a-9370-0215551cabac"/>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Diarienummer" minOccurs="0"/>
                <xsd:element ref="ns2:Nyckelord" minOccurs="0"/>
                <xsd:element ref="ns4:Enhet" minOccurs="0"/>
                <xsd:element ref="ns4:_x00c4_rendetyp" minOccurs="0"/>
                <xsd:element ref="ns4:Nr" minOccurs="0"/>
                <xsd:element ref="ns4:Sakomr_x00e5_de" minOccurs="0"/>
                <xsd:element ref="ns4:_x00c5_r" minOccurs="0"/>
                <xsd:element ref="ns4:Status" minOccurs="0"/>
                <xsd:element ref="ns4:Handl_x00e4_ggare" minOccurs="0"/>
                <xsd:element ref="ns4:Parti" minOccurs="0"/>
                <xsd:element ref="ns3:k46d94c0acf84ab9a79866a9d8b1905f"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2" nillable="true" ma:displayName="Diarienummer" ma:description="" ma:hidden="true" ma:internalName="RecordNumber" ma:readOnly="false">
      <xsd:simpleType>
        <xsd:restriction base="dms:Text"/>
      </xsd:simpleType>
    </xsd:element>
    <xsd:element name="Nyckelord" ma:index="13" nillable="true" ma:displayName="Nyckelord" ma:description="" ma:hidden="true" ma:internalName="RK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6196e3fa-37ec-4545-a4f3-ea37ffbb1336}" ma:internalName="TaxCatchAll" ma:readOnly="false" ma:showField="CatchAllData" ma:web="6c2ed84c-2dba-45b1-b50d-2d4a2b73646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2"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4" nillable="true" ma:displayName="Enhet" ma:format="Dropdown" ma:internalName="Enhet">
      <xsd:simpleType>
        <xsd:restriction base="dms:Choice">
          <xsd:enumeration value="D"/>
          <xsd:enumeration value="EF"/>
          <xsd:enumeration value="FF"/>
          <xsd:enumeration value="HL"/>
          <xsd:enumeration value="ITP"/>
          <xsd:enumeration value="RTS"/>
        </xsd:restriction>
      </xsd:simpleType>
    </xsd:element>
    <xsd:element name="_x00c4_rendetyp" ma:index="15"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6" nillable="true" ma:displayName="Nr" ma:internalName="Nr">
      <xsd:simpleType>
        <xsd:restriction base="dms:Text">
          <xsd:maxLength value="255"/>
        </xsd:restriction>
      </xsd:simpleType>
    </xsd:element>
    <xsd:element name="Sakomr_x00e5_de" ma:index="17"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8" nillable="true" ma:displayName="År" ma:internalName="_x00c5_r">
      <xsd:simpleType>
        <xsd:restriction base="dms:Text">
          <xsd:maxLength value="255"/>
        </xsd:restriction>
      </xsd:simpleType>
    </xsd:element>
    <xsd:element name="Status" ma:index="19" nillable="true" ma:displayName="Status" ma:format="Dropdown" ma:internalName="Status">
      <xsd:simpleType>
        <xsd:restriction base="dms:Choice">
          <xsd:enumeration value="Klar"/>
          <xsd:enumeration value="Pågående"/>
        </xsd:restriction>
      </xsd:simpleType>
    </xsd:element>
    <xsd:element name="Handl_x00e4_ggare" ma:index="20"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1" nillable="true" ma:displayName="Parti" ma:format="Dropdown" ma:internalName="Parti">
      <xsd:simpleType>
        <xsd:restriction base="dms:Choice">
          <xsd:enumeration value="M"/>
          <xsd:enumeration value="C"/>
          <xsd:enumeration value="SD"/>
          <xsd:enumeration value="Kd"/>
          <xsd:enumeration value="V"/>
          <xsd:enumeration value="S"/>
          <xsd:enumeration value="L"/>
          <xsd:enumeration value="Mp"/>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6"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FF8C-68B5-43E6-91B3-8895C08E9732}"/>
</file>

<file path=customXml/itemProps2.xml><?xml version="1.0" encoding="utf-8"?>
<ds:datastoreItem xmlns:ds="http://schemas.openxmlformats.org/officeDocument/2006/customXml" ds:itemID="{BB7C54F4-30B9-4EC3-8AB1-5C43B7507A5A}"/>
</file>

<file path=customXml/itemProps3.xml><?xml version="1.0" encoding="utf-8"?>
<ds:datastoreItem xmlns:ds="http://schemas.openxmlformats.org/officeDocument/2006/customXml" ds:itemID="{E93B6926-FAB4-402C-AD0A-3A27DD0BB589}"/>
</file>

<file path=customXml/itemProps4.xml><?xml version="1.0" encoding="utf-8"?>
<ds:datastoreItem xmlns:ds="http://schemas.openxmlformats.org/officeDocument/2006/customXml" ds:itemID="{8681534D-0A2A-4D0B-9356-8BA32936D79E}">
  <ds:schemaRefs>
    <ds:schemaRef ds:uri="http://schemas.microsoft.com/office/2006/metadata/customXsn"/>
  </ds:schemaRefs>
</ds:datastoreItem>
</file>

<file path=customXml/itemProps5.xml><?xml version="1.0" encoding="utf-8"?>
<ds:datastoreItem xmlns:ds="http://schemas.openxmlformats.org/officeDocument/2006/customXml" ds:itemID="{BB7C54F4-30B9-4EC3-8AB1-5C43B7507A5A}">
  <ds:schemaRefs>
    <ds:schemaRef ds:uri="http://lp/documentinfo/RK"/>
  </ds:schemaRefs>
</ds:datastoreItem>
</file>

<file path=customXml/itemProps6.xml><?xml version="1.0" encoding="utf-8"?>
<ds:datastoreItem xmlns:ds="http://schemas.openxmlformats.org/officeDocument/2006/customXml" ds:itemID="{2BDDBC56-D793-4CB1-BAD1-EBC6EDBCB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ae7a256b-f4d2-416a-9370-0215551cabac"/>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DFE8317-5F35-48C3-A043-39948BFF895F}"/>
</file>

<file path=customXml/itemProps8.xml><?xml version="1.0" encoding="utf-8"?>
<ds:datastoreItem xmlns:ds="http://schemas.openxmlformats.org/officeDocument/2006/customXml" ds:itemID="{6500E3FB-BF4F-47D8-A143-AA0CA1206332}"/>
</file>

<file path=docProps/app.xml><?xml version="1.0" encoding="utf-8"?>
<Properties xmlns="http://schemas.openxmlformats.org/officeDocument/2006/extended-properties" xmlns:vt="http://schemas.openxmlformats.org/officeDocument/2006/docPropsVTypes">
  <Template>RK Basmall</Template>
  <TotalTime>0</TotalTime>
  <Pages>1</Pages>
  <Words>156</Words>
  <Characters>832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639 av Mikael Larsson (C) Postmarknaden.docx</dc:title>
  <dc:subject/>
  <dc:creator>Sofia Knapp</dc:creator>
  <cp:keywords/>
  <dc:description/>
  <cp:lastModifiedBy>Gergö Kisch</cp:lastModifiedBy>
  <cp:revision>2</cp:revision>
  <cp:lastPrinted>2019-12-19T12:52:00Z</cp:lastPrinted>
  <dcterms:created xsi:type="dcterms:W3CDTF">2019-12-30T09:53:00Z</dcterms:created>
  <dcterms:modified xsi:type="dcterms:W3CDTF">2019-12-30T09:53:00Z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