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988F" w14:textId="129F12BD" w:rsidR="00E371EF" w:rsidRDefault="00E371EF" w:rsidP="00E371EF">
      <w:pPr>
        <w:pStyle w:val="Rubrik"/>
      </w:pPr>
      <w:r w:rsidRPr="00E371EF">
        <w:t xml:space="preserve">Svar på fråga </w:t>
      </w:r>
      <w:r w:rsidR="006F2A5E" w:rsidRPr="006F2A5E">
        <w:t>2019/20:187</w:t>
      </w:r>
      <w:r w:rsidR="00084FCA">
        <w:t>2</w:t>
      </w:r>
      <w:r w:rsidR="006F2A5E" w:rsidRPr="006F2A5E">
        <w:t xml:space="preserve"> </w:t>
      </w:r>
      <w:r w:rsidR="006F2A5E" w:rsidRPr="00E371EF">
        <w:t>av</w:t>
      </w:r>
      <w:r w:rsidR="006F2A5E" w:rsidRPr="006F2A5E">
        <w:t xml:space="preserve"> </w:t>
      </w:r>
      <w:proofErr w:type="spellStart"/>
      <w:r w:rsidR="006F2A5E">
        <w:t>Amineh</w:t>
      </w:r>
      <w:proofErr w:type="spellEnd"/>
      <w:r w:rsidR="006F2A5E">
        <w:t xml:space="preserve"> </w:t>
      </w:r>
      <w:proofErr w:type="spellStart"/>
      <w:r w:rsidR="006F2A5E">
        <w:t>Kakabaveh</w:t>
      </w:r>
      <w:proofErr w:type="spellEnd"/>
      <w:r w:rsidR="006F2A5E">
        <w:t xml:space="preserve"> (-) </w:t>
      </w:r>
      <w:r w:rsidR="00084FCA">
        <w:t>Kurdiska barns rättigheter till sitt modersmål</w:t>
      </w:r>
      <w:r w:rsidR="006F2A5E" w:rsidRPr="006F2A5E">
        <w:t xml:space="preserve"> </w:t>
      </w:r>
    </w:p>
    <w:p w14:paraId="3DEE8BAD" w14:textId="4E3F5015" w:rsidR="00E371EF" w:rsidRPr="00C52255" w:rsidRDefault="006F2A5E" w:rsidP="004412DF">
      <w:pPr>
        <w:pStyle w:val="Brdtext"/>
      </w:pPr>
      <w:proofErr w:type="spellStart"/>
      <w:r w:rsidRPr="00C52255">
        <w:t>Amineh</w:t>
      </w:r>
      <w:proofErr w:type="spellEnd"/>
      <w:r w:rsidRPr="00C52255">
        <w:t xml:space="preserve"> </w:t>
      </w:r>
      <w:proofErr w:type="spellStart"/>
      <w:r w:rsidRPr="00C52255">
        <w:t>Kak</w:t>
      </w:r>
      <w:r w:rsidR="00C52255">
        <w:t>a</w:t>
      </w:r>
      <w:r w:rsidRPr="00C52255">
        <w:t>baveh</w:t>
      </w:r>
      <w:proofErr w:type="spellEnd"/>
      <w:r w:rsidRPr="00C52255">
        <w:t xml:space="preserve"> </w:t>
      </w:r>
      <w:r w:rsidR="003B1855" w:rsidRPr="00C52255">
        <w:t>har</w:t>
      </w:r>
      <w:r w:rsidR="00E545E7" w:rsidRPr="00C52255">
        <w:t xml:space="preserve"> </w:t>
      </w:r>
      <w:r w:rsidR="003B1855" w:rsidRPr="00C52255">
        <w:t xml:space="preserve">frågat mig </w:t>
      </w:r>
      <w:r w:rsidR="00084FCA" w:rsidRPr="00C52255">
        <w:t xml:space="preserve">om jag avser att i EU och FN driva frågan om </w:t>
      </w:r>
      <w:proofErr w:type="spellStart"/>
      <w:r w:rsidR="00084FCA" w:rsidRPr="00C52255">
        <w:t>Zahra</w:t>
      </w:r>
      <w:proofErr w:type="spellEnd"/>
      <w:r w:rsidR="00084FCA" w:rsidRPr="00C52255">
        <w:t xml:space="preserve"> </w:t>
      </w:r>
      <w:proofErr w:type="spellStart"/>
      <w:r w:rsidR="00084FCA" w:rsidRPr="00C52255">
        <w:t>Mohammadis</w:t>
      </w:r>
      <w:proofErr w:type="spellEnd"/>
      <w:r w:rsidR="00084FCA" w:rsidRPr="00C52255">
        <w:t xml:space="preserve"> frigivning, frågan om kurdernas och andra minoriteters grundläggande rättigheter och kvinnors rättigheter.</w:t>
      </w:r>
    </w:p>
    <w:p w14:paraId="67583D3D" w14:textId="61FFCEB0" w:rsidR="00BE233B" w:rsidRDefault="00770EAC" w:rsidP="004412DF">
      <w:pPr>
        <w:pStyle w:val="Brdtext"/>
      </w:pPr>
      <w:r w:rsidRPr="00C52255">
        <w:t>Läget vad gäller de mänskliga rättigheterna i Iran är fortsatt mycket allvarligt.</w:t>
      </w:r>
      <w:r w:rsidR="002259F7">
        <w:t xml:space="preserve"> </w:t>
      </w:r>
      <w:r w:rsidR="008C2CFE" w:rsidRPr="00C52255">
        <w:t xml:space="preserve">UD:s rapport om mänskliga rättigheter, demokrati och rättsstatens principer </w:t>
      </w:r>
      <w:r w:rsidR="009A19D5">
        <w:t xml:space="preserve">i Iran </w:t>
      </w:r>
      <w:r w:rsidR="00BE233B" w:rsidRPr="00C52255">
        <w:t xml:space="preserve">lyfter bland annat </w:t>
      </w:r>
      <w:r w:rsidR="002B4119" w:rsidRPr="00C52255">
        <w:t xml:space="preserve">brister i </w:t>
      </w:r>
      <w:r w:rsidR="00084FCA" w:rsidRPr="00C52255">
        <w:t xml:space="preserve">den iranska </w:t>
      </w:r>
      <w:r w:rsidR="002B4119" w:rsidRPr="00C52255">
        <w:t>rättssäkerheten</w:t>
      </w:r>
      <w:r w:rsidR="00864B40">
        <w:t>,</w:t>
      </w:r>
      <w:r w:rsidR="00C52255" w:rsidRPr="00C52255">
        <w:t xml:space="preserve"> </w:t>
      </w:r>
      <w:r w:rsidR="00BE233B" w:rsidRPr="00C52255">
        <w:t>människorättsförsvarares</w:t>
      </w:r>
      <w:r w:rsidR="00C52009">
        <w:t xml:space="preserve"> </w:t>
      </w:r>
      <w:r w:rsidR="00BE233B" w:rsidRPr="00C52255">
        <w:t>situation</w:t>
      </w:r>
      <w:r w:rsidR="00C52009">
        <w:t xml:space="preserve"> och</w:t>
      </w:r>
      <w:r w:rsidR="007F5B2F" w:rsidRPr="00C52255">
        <w:t xml:space="preserve"> diskriminering av kvinnor och flickor</w:t>
      </w:r>
      <w:r w:rsidR="008C2CFE" w:rsidRPr="00C52255">
        <w:t xml:space="preserve">. </w:t>
      </w:r>
      <w:r w:rsidR="00C52009">
        <w:t>Rapporten</w:t>
      </w:r>
      <w:r w:rsidR="009A19D5">
        <w:t>, som publicerades i december 2019,</w:t>
      </w:r>
      <w:r w:rsidR="00C52009">
        <w:t xml:space="preserve"> lyfter </w:t>
      </w:r>
      <w:r w:rsidR="009A19D5">
        <w:t>också</w:t>
      </w:r>
      <w:r w:rsidR="000868BA" w:rsidRPr="00CE03A6">
        <w:t xml:space="preserve"> kurdernas och andra minoriteters situation.</w:t>
      </w:r>
    </w:p>
    <w:p w14:paraId="158F0461" w14:textId="79E08E93" w:rsidR="001C4542" w:rsidRPr="00C52255" w:rsidRDefault="008C2CFE" w:rsidP="004412DF">
      <w:pPr>
        <w:pStyle w:val="Brdtext"/>
      </w:pPr>
      <w:r w:rsidRPr="006A69BE">
        <w:t>Att skydda, främja och stödja ett brett spektrum av människo</w:t>
      </w:r>
      <w:r>
        <w:t>rätts</w:t>
      </w:r>
      <w:r w:rsidRPr="006A69BE">
        <w:t>försvarare är en</w:t>
      </w:r>
      <w:r>
        <w:t xml:space="preserve"> </w:t>
      </w:r>
      <w:r w:rsidRPr="006A69BE">
        <w:t>tydlig prioritering i svensk utrikespolitik.</w:t>
      </w:r>
      <w:r>
        <w:t xml:space="preserve"> </w:t>
      </w:r>
      <w:r w:rsidR="002B70EF" w:rsidRPr="00C52255">
        <w:t>Regeringen fortsätt</w:t>
      </w:r>
      <w:r w:rsidR="00BE233B" w:rsidRPr="00C52255">
        <w:t>er även</w:t>
      </w:r>
      <w:r w:rsidR="002B70EF" w:rsidRPr="00C52255">
        <w:t xml:space="preserve"> att verka kraftfullt inom ramen för den</w:t>
      </w:r>
      <w:r w:rsidR="00BE233B" w:rsidRPr="00C52255">
        <w:t xml:space="preserve"> feministiska utrikespolitiken </w:t>
      </w:r>
      <w:r w:rsidR="002B70EF" w:rsidRPr="00C52255">
        <w:t>för att konkret bidra till att förbättra kvinnors och flickors situation i Iran</w:t>
      </w:r>
      <w:r w:rsidR="001C4542" w:rsidRPr="00C52255">
        <w:t xml:space="preserve"> och</w:t>
      </w:r>
      <w:r w:rsidR="002B70EF" w:rsidRPr="00C52255">
        <w:t xml:space="preserve"> i övriga världen.</w:t>
      </w:r>
      <w:r w:rsidR="002315E1" w:rsidRPr="00C52255">
        <w:t xml:space="preserve"> </w:t>
      </w:r>
    </w:p>
    <w:p w14:paraId="09BBE236" w14:textId="6CC0B2EA" w:rsidR="00C52255" w:rsidRPr="00CE03A6" w:rsidRDefault="00C52255" w:rsidP="004412DF">
      <w:pPr>
        <w:pStyle w:val="Brdtext"/>
      </w:pPr>
      <w:r w:rsidRPr="004C361A">
        <w:t xml:space="preserve">FN:s </w:t>
      </w:r>
      <w:proofErr w:type="spellStart"/>
      <w:r w:rsidRPr="004C361A">
        <w:t>specialrapportör</w:t>
      </w:r>
      <w:proofErr w:type="spellEnd"/>
      <w:r w:rsidRPr="004C361A">
        <w:t xml:space="preserve"> för MR-situationen</w:t>
      </w:r>
      <w:r w:rsidR="0066399C">
        <w:t xml:space="preserve"> i Iran, som </w:t>
      </w:r>
      <w:proofErr w:type="spellStart"/>
      <w:r w:rsidR="0066399C">
        <w:t>Amineh</w:t>
      </w:r>
      <w:proofErr w:type="spellEnd"/>
      <w:r w:rsidR="0066399C">
        <w:t xml:space="preserve"> </w:t>
      </w:r>
      <w:proofErr w:type="spellStart"/>
      <w:r w:rsidR="0066399C">
        <w:t>Kakabaveh</w:t>
      </w:r>
      <w:proofErr w:type="spellEnd"/>
      <w:r w:rsidR="0066399C">
        <w:t xml:space="preserve"> nämner, </w:t>
      </w:r>
      <w:r w:rsidR="00C52009">
        <w:t>rapporterar</w:t>
      </w:r>
      <w:r>
        <w:t xml:space="preserve"> </w:t>
      </w:r>
      <w:r w:rsidR="0066399C">
        <w:t>löpande</w:t>
      </w:r>
      <w:r w:rsidR="00C52009">
        <w:t xml:space="preserve"> om</w:t>
      </w:r>
      <w:r w:rsidRPr="004C361A">
        <w:t xml:space="preserve"> diskriminering av </w:t>
      </w:r>
      <w:r>
        <w:t>landets kurder och andra minoriteter</w:t>
      </w:r>
      <w:r w:rsidRPr="004C361A">
        <w:t>.</w:t>
      </w:r>
      <w:r w:rsidR="00C52009">
        <w:t xml:space="preserve"> </w:t>
      </w:r>
      <w:r w:rsidR="009A19D5">
        <w:t>S</w:t>
      </w:r>
      <w:r w:rsidR="009A19D5" w:rsidRPr="004C361A">
        <w:t>verige</w:t>
      </w:r>
      <w:r w:rsidR="009A19D5">
        <w:t xml:space="preserve"> har varit drivande</w:t>
      </w:r>
      <w:r w:rsidR="009A19D5" w:rsidRPr="004C361A">
        <w:t xml:space="preserve"> </w:t>
      </w:r>
      <w:r w:rsidR="00D14720">
        <w:t>för</w:t>
      </w:r>
      <w:r w:rsidR="009A19D5">
        <w:t xml:space="preserve"> </w:t>
      </w:r>
      <w:r w:rsidR="00D14720">
        <w:t xml:space="preserve">en årlig debatt och resolution om situationen för de mänskliga rättigheterna i Iran i FN samt att </w:t>
      </w:r>
      <w:r w:rsidR="009A19D5">
        <w:t>specialrapportörens mandat</w:t>
      </w:r>
      <w:r w:rsidR="009A19D5" w:rsidRPr="004C361A">
        <w:t xml:space="preserve"> årligen förnya</w:t>
      </w:r>
      <w:r w:rsidR="009A19D5">
        <w:t>s.</w:t>
      </w:r>
    </w:p>
    <w:p w14:paraId="491FEA82" w14:textId="2257DF01" w:rsidR="009A19D5" w:rsidRPr="00CE03A6" w:rsidRDefault="00C52255" w:rsidP="004412DF">
      <w:pPr>
        <w:pStyle w:val="Brdtext"/>
      </w:pPr>
      <w:r w:rsidRPr="00CE03A6">
        <w:t>Regeringen tar återkommande upp</w:t>
      </w:r>
      <w:r w:rsidR="009426AB">
        <w:t xml:space="preserve"> respekten för de</w:t>
      </w:r>
      <w:r w:rsidR="009A19D5" w:rsidRPr="00CE03A6">
        <w:t xml:space="preserve"> mänskliga rättigheter</w:t>
      </w:r>
      <w:r w:rsidR="009426AB">
        <w:t>na</w:t>
      </w:r>
      <w:r w:rsidR="009A19D5" w:rsidRPr="00CE03A6">
        <w:t>, inklusive</w:t>
      </w:r>
      <w:r w:rsidRPr="00CE03A6">
        <w:t xml:space="preserve"> situation</w:t>
      </w:r>
      <w:r w:rsidR="009A19D5" w:rsidRPr="00CE03A6">
        <w:t>en för kurder och andra minoriteter, i</w:t>
      </w:r>
      <w:r w:rsidRPr="00CE03A6">
        <w:t xml:space="preserve"> kontakter</w:t>
      </w:r>
      <w:r w:rsidR="009A19D5" w:rsidRPr="00CE03A6">
        <w:t>na</w:t>
      </w:r>
      <w:r w:rsidRPr="00CE03A6">
        <w:t xml:space="preserve"> med </w:t>
      </w:r>
      <w:r w:rsidRPr="00CE03A6">
        <w:lastRenderedPageBreak/>
        <w:t xml:space="preserve">Iran. Detta skedde bland annat under utrikesminister </w:t>
      </w:r>
      <w:proofErr w:type="spellStart"/>
      <w:r w:rsidRPr="00CE03A6">
        <w:t>Zarifs</w:t>
      </w:r>
      <w:proofErr w:type="spellEnd"/>
      <w:r w:rsidRPr="00CE03A6">
        <w:t xml:space="preserve"> besök i Sverige i augusti 2019. </w:t>
      </w:r>
    </w:p>
    <w:p w14:paraId="710F56AE" w14:textId="3A96732A" w:rsidR="005F7167" w:rsidRPr="00CE03A6" w:rsidRDefault="000868BA" w:rsidP="004412DF">
      <w:pPr>
        <w:pStyle w:val="Brdtext"/>
      </w:pPr>
      <w:r>
        <w:t>Utöver bilaterala kontakter</w:t>
      </w:r>
      <w:r w:rsidRPr="001D3A4E">
        <w:t xml:space="preserve"> arbetar</w:t>
      </w:r>
      <w:r>
        <w:t xml:space="preserve"> Sverige systematiskt och </w:t>
      </w:r>
      <w:r w:rsidRPr="001D3A4E">
        <w:t>löpande med dessa frågor i FN</w:t>
      </w:r>
      <w:r>
        <w:t xml:space="preserve"> och genom EU i</w:t>
      </w:r>
      <w:r w:rsidRPr="001D3A4E">
        <w:t xml:space="preserve"> ko</w:t>
      </w:r>
      <w:r>
        <w:t>ntakter med iranska företrädare - s</w:t>
      </w:r>
      <w:r w:rsidRPr="001D3A4E">
        <w:t>å även beträffande enskilda ärenden</w:t>
      </w:r>
      <w:r>
        <w:t>.</w:t>
      </w:r>
      <w:r w:rsidR="009A19D5" w:rsidRPr="00CE03A6">
        <w:t xml:space="preserve"> </w:t>
      </w:r>
      <w:r w:rsidR="005F7167" w:rsidRPr="00CE03A6">
        <w:t>Vi kommer fortsätta att regelbundet ta upp dessa viktiga frågor i vår dialog med Iran.</w:t>
      </w:r>
    </w:p>
    <w:p w14:paraId="27187A0F" w14:textId="77777777" w:rsidR="005F7167" w:rsidRPr="002315E1" w:rsidRDefault="005F7167" w:rsidP="004412DF">
      <w:pPr>
        <w:pStyle w:val="Brdtext"/>
      </w:pPr>
    </w:p>
    <w:p w14:paraId="5C9C2F2C" w14:textId="32818764" w:rsidR="00E371EF" w:rsidRDefault="00C27307" w:rsidP="004412DF">
      <w:pPr>
        <w:pStyle w:val="Brdtext"/>
      </w:pPr>
      <w:r w:rsidRPr="00CE03A6">
        <w:t xml:space="preserve">Stockholm den </w:t>
      </w:r>
      <w:r w:rsidR="00E61E9C" w:rsidRPr="00CE03A6">
        <w:t>12 augusti</w:t>
      </w:r>
      <w:r w:rsidRPr="00CE03A6">
        <w:t xml:space="preserve"> 20</w:t>
      </w:r>
      <w:r w:rsidR="00171DDE" w:rsidRPr="00CE03A6">
        <w:t>20</w:t>
      </w:r>
    </w:p>
    <w:p w14:paraId="2E33DBC6" w14:textId="77777777" w:rsidR="004412DF" w:rsidRPr="00CE03A6" w:rsidRDefault="004412DF" w:rsidP="004412DF">
      <w:pPr>
        <w:pStyle w:val="Brdtext"/>
      </w:pPr>
      <w:bookmarkStart w:id="0" w:name="_GoBack"/>
      <w:bookmarkEnd w:id="0"/>
    </w:p>
    <w:p w14:paraId="062F8708" w14:textId="7A835A9A" w:rsidR="000F6427" w:rsidRPr="00CE03A6" w:rsidRDefault="00171DDE" w:rsidP="004412DF">
      <w:pPr>
        <w:pStyle w:val="Brdtext"/>
      </w:pPr>
      <w:r w:rsidRPr="00CE03A6">
        <w:t>Ann Linde</w:t>
      </w:r>
    </w:p>
    <w:sectPr w:rsidR="000F6427" w:rsidRPr="00CE03A6" w:rsidSect="008C61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5956" w14:textId="77777777" w:rsidR="008C6115" w:rsidRDefault="008C6115" w:rsidP="00A87A54">
      <w:pPr>
        <w:spacing w:after="0" w:line="240" w:lineRule="auto"/>
      </w:pPr>
      <w:r>
        <w:separator/>
      </w:r>
    </w:p>
  </w:endnote>
  <w:endnote w:type="continuationSeparator" w:id="0">
    <w:p w14:paraId="325BD356" w14:textId="77777777" w:rsidR="008C6115" w:rsidRDefault="008C61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5E32" w14:textId="77777777" w:rsidR="00A64FB0" w:rsidRDefault="00A64F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23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69DFFA" w14:textId="078826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64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36F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7769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C91D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0C88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347E11" w14:paraId="296E4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ED8759" w14:textId="77777777" w:rsidR="008C6115" w:rsidRPr="00347E11" w:rsidRDefault="008C6115" w:rsidP="00347E11">
          <w:pPr>
            <w:pStyle w:val="Sidfot"/>
            <w:rPr>
              <w:sz w:val="8"/>
            </w:rPr>
          </w:pPr>
        </w:p>
      </w:tc>
    </w:tr>
    <w:tr w:rsidR="008C6115" w:rsidRPr="00823DDB" w14:paraId="3C652FD1" w14:textId="77777777" w:rsidTr="00C26068">
      <w:trPr>
        <w:trHeight w:val="227"/>
      </w:trPr>
      <w:tc>
        <w:tcPr>
          <w:tcW w:w="4074" w:type="dxa"/>
        </w:tcPr>
        <w:p w14:paraId="71600C01" w14:textId="02938FC1" w:rsidR="008C6115" w:rsidRPr="00F53AEA" w:rsidRDefault="008C6115" w:rsidP="00C26068">
          <w:pPr>
            <w:pStyle w:val="Sidfot"/>
          </w:pPr>
        </w:p>
      </w:tc>
      <w:tc>
        <w:tcPr>
          <w:tcW w:w="4451" w:type="dxa"/>
        </w:tcPr>
        <w:p w14:paraId="0F47466B" w14:textId="18DA1CE7" w:rsidR="008C6115" w:rsidRPr="008C6115" w:rsidRDefault="008C6115" w:rsidP="00F53AEA">
          <w:pPr>
            <w:pStyle w:val="Sidfot"/>
            <w:rPr>
              <w:lang w:val="de-DE"/>
            </w:rPr>
          </w:pPr>
        </w:p>
      </w:tc>
    </w:tr>
  </w:tbl>
  <w:p w14:paraId="10E84091" w14:textId="77777777"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A2C" w14:textId="77777777" w:rsidR="008C6115" w:rsidRDefault="008C6115" w:rsidP="00A87A54">
      <w:pPr>
        <w:spacing w:after="0" w:line="240" w:lineRule="auto"/>
      </w:pPr>
      <w:r>
        <w:separator/>
      </w:r>
    </w:p>
  </w:footnote>
  <w:footnote w:type="continuationSeparator" w:id="0">
    <w:p w14:paraId="10E6AFDD" w14:textId="77777777" w:rsidR="008C6115" w:rsidRDefault="008C61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7D8E" w14:textId="77777777" w:rsidR="00A64FB0" w:rsidRDefault="00A64F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2F59" w14:textId="77777777" w:rsidR="00A64FB0" w:rsidRDefault="00A64F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115" w14:paraId="6EEF9924" w14:textId="77777777" w:rsidTr="00C93EBA">
      <w:trPr>
        <w:trHeight w:val="227"/>
      </w:trPr>
      <w:tc>
        <w:tcPr>
          <w:tcW w:w="5534" w:type="dxa"/>
        </w:tcPr>
        <w:p w14:paraId="3F5FF142" w14:textId="77777777" w:rsidR="008C6115" w:rsidRPr="007D73AB" w:rsidRDefault="008C611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EB748A4" w14:textId="77777777" w:rsidR="008C6115" w:rsidRPr="007D73AB" w:rsidRDefault="00016EB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86AA959" w14:textId="77777777" w:rsidR="008C6115" w:rsidRDefault="008C6115" w:rsidP="005A703A">
          <w:pPr>
            <w:pStyle w:val="Sidhuvud"/>
          </w:pPr>
        </w:p>
      </w:tc>
    </w:tr>
    <w:tr w:rsidR="008C6115" w14:paraId="06269DD3" w14:textId="77777777" w:rsidTr="00C93EBA">
      <w:trPr>
        <w:trHeight w:val="1928"/>
      </w:trPr>
      <w:tc>
        <w:tcPr>
          <w:tcW w:w="5534" w:type="dxa"/>
        </w:tcPr>
        <w:p w14:paraId="78D2E3CC" w14:textId="77777777" w:rsidR="008C6115" w:rsidRPr="00340DE0" w:rsidRDefault="008C61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31A4B" wp14:editId="18C499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7A14B3" w14:textId="77777777" w:rsidR="008C6115" w:rsidRPr="00710A6C" w:rsidRDefault="008C6115" w:rsidP="00EE3C0F">
          <w:pPr>
            <w:pStyle w:val="Sidhuvud"/>
            <w:rPr>
              <w:b/>
            </w:rPr>
          </w:pPr>
        </w:p>
        <w:p w14:paraId="5F790026" w14:textId="77777777" w:rsidR="008C6115" w:rsidRDefault="008C6115" w:rsidP="00EE3C0F">
          <w:pPr>
            <w:pStyle w:val="Sidhuvud"/>
          </w:pPr>
        </w:p>
        <w:p w14:paraId="4007ABF0" w14:textId="77777777" w:rsidR="008C6115" w:rsidRDefault="008C6115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prefixMappings="xmlns:ns0='http://lp/documentinfo/RK' " w:xpath="/ns0:DocumentInfo[1]/ns0:BaseInfo[1]/ns0:DocNumber[1]" w:storeItemID="{D21351B5-CAEF-4298-889E-54DB87F3D900}"/>
            <w:text/>
          </w:sdtPr>
          <w:sdtEndPr/>
          <w:sdtContent>
            <w:p w14:paraId="5DE5E537" w14:textId="1F79CD63" w:rsidR="008C6115" w:rsidRDefault="00A64F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9756E8" w14:textId="77777777" w:rsidR="008C6115" w:rsidRDefault="008C6115" w:rsidP="00EE3C0F">
          <w:pPr>
            <w:pStyle w:val="Sidhuvud"/>
          </w:pPr>
        </w:p>
      </w:tc>
      <w:tc>
        <w:tcPr>
          <w:tcW w:w="1134" w:type="dxa"/>
        </w:tcPr>
        <w:p w14:paraId="63EDD9A5" w14:textId="77777777" w:rsidR="008C6115" w:rsidRDefault="008C611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prefixMappings="xmlns:ns0='http://lp/documentinfo/RK' " w:xpath="/ns0:DocumentInfo[1]/ns0:BaseInfo[1]/ns0:Appendix[1]" w:storeItemID="{D21351B5-CAEF-4298-889E-54DB87F3D900}"/>
            <w:text/>
          </w:sdtPr>
          <w:sdtEndPr/>
          <w:sdtContent>
            <w:p w14:paraId="36C38734" w14:textId="77777777" w:rsidR="008C6115" w:rsidRPr="0094502D" w:rsidRDefault="008C611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C6115" w14:paraId="4CDB82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6018BB36FB240398887D46130F5CCB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816984" w14:textId="77777777" w:rsidR="00016EB5" w:rsidRPr="00016EB5" w:rsidRDefault="00016EB5" w:rsidP="00340DE0">
              <w:pPr>
                <w:pStyle w:val="Sidhuvud"/>
                <w:rPr>
                  <w:b/>
                </w:rPr>
              </w:pPr>
              <w:r w:rsidRPr="00016EB5">
                <w:rPr>
                  <w:b/>
                </w:rPr>
                <w:t>Utrikesdepartementet</w:t>
              </w:r>
            </w:p>
            <w:p w14:paraId="09B9B9D5" w14:textId="476EC3DB" w:rsidR="008C6115" w:rsidRPr="00016EB5" w:rsidRDefault="00E371EF" w:rsidP="00340DE0">
              <w:pPr>
                <w:pStyle w:val="Sidhuvud"/>
                <w:rPr>
                  <w:b/>
                </w:rPr>
              </w:pPr>
              <w:r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4F5B5A6100844E98574A23558FB5116"/>
          </w:placeholder>
          <w:dataBinding w:prefixMappings="xmlns:ns0='http://lp/documentinfo/RK' " w:xpath="/ns0:DocumentInfo[1]/ns0:BaseInfo[1]/ns0:Recipient[1]" w:storeItemID="{D21351B5-CAEF-4298-889E-54DB87F3D900}"/>
          <w:text w:multiLine="1"/>
        </w:sdtPr>
        <w:sdtEndPr/>
        <w:sdtContent>
          <w:tc>
            <w:tcPr>
              <w:tcW w:w="3170" w:type="dxa"/>
            </w:tcPr>
            <w:p w14:paraId="351AE1CB" w14:textId="77777777" w:rsidR="008C6115" w:rsidRDefault="00016EB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354F22D" w14:textId="77777777" w:rsidR="008C6115" w:rsidRDefault="008C6115" w:rsidP="003E6020">
          <w:pPr>
            <w:pStyle w:val="Sidhuvud"/>
          </w:pPr>
        </w:p>
      </w:tc>
    </w:tr>
  </w:tbl>
  <w:p w14:paraId="1C29BC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5"/>
    <w:rsid w:val="00000290"/>
    <w:rsid w:val="00004D5C"/>
    <w:rsid w:val="00005F68"/>
    <w:rsid w:val="00006CA7"/>
    <w:rsid w:val="00012B00"/>
    <w:rsid w:val="00014EF6"/>
    <w:rsid w:val="00016EB5"/>
    <w:rsid w:val="00017197"/>
    <w:rsid w:val="0001725B"/>
    <w:rsid w:val="000203B0"/>
    <w:rsid w:val="00025992"/>
    <w:rsid w:val="00026711"/>
    <w:rsid w:val="000350A2"/>
    <w:rsid w:val="0003679E"/>
    <w:rsid w:val="00041EDC"/>
    <w:rsid w:val="0004352E"/>
    <w:rsid w:val="0005316D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4FCA"/>
    <w:rsid w:val="000862E0"/>
    <w:rsid w:val="000868BA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1DDE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DE"/>
    <w:rsid w:val="001C4542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9F7"/>
    <w:rsid w:val="0022666A"/>
    <w:rsid w:val="002315E1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5163"/>
    <w:rsid w:val="00287F0D"/>
    <w:rsid w:val="00292420"/>
    <w:rsid w:val="00296B7A"/>
    <w:rsid w:val="002A6820"/>
    <w:rsid w:val="002B4119"/>
    <w:rsid w:val="002B6849"/>
    <w:rsid w:val="002B70E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2D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A0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178"/>
    <w:rsid w:val="005302E0"/>
    <w:rsid w:val="005373F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118"/>
    <w:rsid w:val="005E2F29"/>
    <w:rsid w:val="005E400D"/>
    <w:rsid w:val="005E4E79"/>
    <w:rsid w:val="005E5CE7"/>
    <w:rsid w:val="005F08C5"/>
    <w:rsid w:val="005F7167"/>
    <w:rsid w:val="00605718"/>
    <w:rsid w:val="00605C66"/>
    <w:rsid w:val="006147C8"/>
    <w:rsid w:val="006175D7"/>
    <w:rsid w:val="006208E5"/>
    <w:rsid w:val="006273E4"/>
    <w:rsid w:val="00631F82"/>
    <w:rsid w:val="00633DFA"/>
    <w:rsid w:val="006358C8"/>
    <w:rsid w:val="00647FD7"/>
    <w:rsid w:val="00650080"/>
    <w:rsid w:val="00651F17"/>
    <w:rsid w:val="00654B4D"/>
    <w:rsid w:val="0065559D"/>
    <w:rsid w:val="00660D84"/>
    <w:rsid w:val="0066378C"/>
    <w:rsid w:val="0066399C"/>
    <w:rsid w:val="006675E3"/>
    <w:rsid w:val="006700F0"/>
    <w:rsid w:val="00670A48"/>
    <w:rsid w:val="00672F6F"/>
    <w:rsid w:val="00674C2F"/>
    <w:rsid w:val="00674C8B"/>
    <w:rsid w:val="0069523C"/>
    <w:rsid w:val="006962CA"/>
    <w:rsid w:val="006A09DA"/>
    <w:rsid w:val="006A0B83"/>
    <w:rsid w:val="006A1835"/>
    <w:rsid w:val="006B4A30"/>
    <w:rsid w:val="006B7569"/>
    <w:rsid w:val="006C28EE"/>
    <w:rsid w:val="006D2998"/>
    <w:rsid w:val="006D3188"/>
    <w:rsid w:val="006E08FC"/>
    <w:rsid w:val="006F2588"/>
    <w:rsid w:val="006F2A5E"/>
    <w:rsid w:val="00710A6C"/>
    <w:rsid w:val="00710D98"/>
    <w:rsid w:val="00711CE9"/>
    <w:rsid w:val="00712266"/>
    <w:rsid w:val="00712593"/>
    <w:rsid w:val="00712D82"/>
    <w:rsid w:val="007171AB"/>
    <w:rsid w:val="007213D0"/>
    <w:rsid w:val="0072714B"/>
    <w:rsid w:val="00732599"/>
    <w:rsid w:val="00743E09"/>
    <w:rsid w:val="00744FCC"/>
    <w:rsid w:val="00750C93"/>
    <w:rsid w:val="00754E24"/>
    <w:rsid w:val="007566E7"/>
    <w:rsid w:val="00757B3B"/>
    <w:rsid w:val="0077088E"/>
    <w:rsid w:val="00770EA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42B"/>
    <w:rsid w:val="007C44FF"/>
    <w:rsid w:val="007C7BDB"/>
    <w:rsid w:val="007D73AB"/>
    <w:rsid w:val="007E2712"/>
    <w:rsid w:val="007E4A9C"/>
    <w:rsid w:val="007E5516"/>
    <w:rsid w:val="007E7EE2"/>
    <w:rsid w:val="007F06CA"/>
    <w:rsid w:val="007F5B2F"/>
    <w:rsid w:val="0080228F"/>
    <w:rsid w:val="00804C1B"/>
    <w:rsid w:val="008178E6"/>
    <w:rsid w:val="0082249C"/>
    <w:rsid w:val="00823DDB"/>
    <w:rsid w:val="00830B7B"/>
    <w:rsid w:val="00832661"/>
    <w:rsid w:val="008349AA"/>
    <w:rsid w:val="008375D5"/>
    <w:rsid w:val="00841486"/>
    <w:rsid w:val="00842BC9"/>
    <w:rsid w:val="008431AF"/>
    <w:rsid w:val="008446A6"/>
    <w:rsid w:val="0084476E"/>
    <w:rsid w:val="00846E9E"/>
    <w:rsid w:val="008504F6"/>
    <w:rsid w:val="00854167"/>
    <w:rsid w:val="008573B9"/>
    <w:rsid w:val="00863BB7"/>
    <w:rsid w:val="00864B40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CFE"/>
    <w:rsid w:val="008C4538"/>
    <w:rsid w:val="008C562B"/>
    <w:rsid w:val="008C6115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DBE"/>
    <w:rsid w:val="0091053B"/>
    <w:rsid w:val="00912945"/>
    <w:rsid w:val="00915D4C"/>
    <w:rsid w:val="009279B2"/>
    <w:rsid w:val="00935814"/>
    <w:rsid w:val="009426AB"/>
    <w:rsid w:val="0094502D"/>
    <w:rsid w:val="00947013"/>
    <w:rsid w:val="009518A7"/>
    <w:rsid w:val="00973084"/>
    <w:rsid w:val="00984EA2"/>
    <w:rsid w:val="00986CC3"/>
    <w:rsid w:val="0099068E"/>
    <w:rsid w:val="009920AA"/>
    <w:rsid w:val="00992943"/>
    <w:rsid w:val="009A0866"/>
    <w:rsid w:val="009A19D5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8D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4FB0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6F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68D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387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233B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27307"/>
    <w:rsid w:val="00C32067"/>
    <w:rsid w:val="00C32F8E"/>
    <w:rsid w:val="00C36E3A"/>
    <w:rsid w:val="00C37A77"/>
    <w:rsid w:val="00C41141"/>
    <w:rsid w:val="00C461E6"/>
    <w:rsid w:val="00C50771"/>
    <w:rsid w:val="00C508BE"/>
    <w:rsid w:val="00C52009"/>
    <w:rsid w:val="00C52255"/>
    <w:rsid w:val="00C63EC4"/>
    <w:rsid w:val="00C64CD9"/>
    <w:rsid w:val="00C670F8"/>
    <w:rsid w:val="00C7113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EFE"/>
    <w:rsid w:val="00CD17C1"/>
    <w:rsid w:val="00CD1C6C"/>
    <w:rsid w:val="00CD37F1"/>
    <w:rsid w:val="00CD6169"/>
    <w:rsid w:val="00CD6D76"/>
    <w:rsid w:val="00CD77EC"/>
    <w:rsid w:val="00CE03A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720"/>
    <w:rsid w:val="00D205F5"/>
    <w:rsid w:val="00D20DA7"/>
    <w:rsid w:val="00D279D8"/>
    <w:rsid w:val="00D27C8E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50D"/>
    <w:rsid w:val="00D95424"/>
    <w:rsid w:val="00DA5C0D"/>
    <w:rsid w:val="00DB714B"/>
    <w:rsid w:val="00DC10F6"/>
    <w:rsid w:val="00DC1ED8"/>
    <w:rsid w:val="00DC3E45"/>
    <w:rsid w:val="00DC4598"/>
    <w:rsid w:val="00DD0722"/>
    <w:rsid w:val="00DD212F"/>
    <w:rsid w:val="00DF2A97"/>
    <w:rsid w:val="00DF5BFB"/>
    <w:rsid w:val="00DF5CD6"/>
    <w:rsid w:val="00E022DA"/>
    <w:rsid w:val="00E03BCB"/>
    <w:rsid w:val="00E124DC"/>
    <w:rsid w:val="00E26DDF"/>
    <w:rsid w:val="00E30167"/>
    <w:rsid w:val="00E33493"/>
    <w:rsid w:val="00E371EF"/>
    <w:rsid w:val="00E37845"/>
    <w:rsid w:val="00E37922"/>
    <w:rsid w:val="00E406DF"/>
    <w:rsid w:val="00E415D3"/>
    <w:rsid w:val="00E469E4"/>
    <w:rsid w:val="00E475C3"/>
    <w:rsid w:val="00E509B0"/>
    <w:rsid w:val="00E54246"/>
    <w:rsid w:val="00E545E7"/>
    <w:rsid w:val="00E55D8E"/>
    <w:rsid w:val="00E564AA"/>
    <w:rsid w:val="00E61E9C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AEC"/>
    <w:rsid w:val="00F73A60"/>
    <w:rsid w:val="00F77107"/>
    <w:rsid w:val="00F829C7"/>
    <w:rsid w:val="00F834AA"/>
    <w:rsid w:val="00F848D6"/>
    <w:rsid w:val="00F872A2"/>
    <w:rsid w:val="00F943C8"/>
    <w:rsid w:val="00F96B28"/>
    <w:rsid w:val="00FA41B4"/>
    <w:rsid w:val="00FA5DDD"/>
    <w:rsid w:val="00FA7644"/>
    <w:rsid w:val="00FB64BC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466D18"/>
  <w15:docId w15:val="{341DAC78-9ACE-4C42-B527-25B206E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RDefault="00D7316F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RDefault="00D7316F" w:rsidP="00D7316F">
          <w:pPr>
            <w:pStyle w:val="3229D992ADC74C209DC8E644BC8C54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RDefault="00D7316F" w:rsidP="00D7316F">
          <w:pPr>
            <w:pStyle w:val="40FFD34D4CDD4CB6A3EB2B1361601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018BB36FB240398887D46130F5C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729E-F36F-4055-BEFB-A666CBBB860F}"/>
      </w:docPartPr>
      <w:docPartBody>
        <w:p w:rsidR="00EC6976" w:rsidRDefault="00D7316F" w:rsidP="00D7316F">
          <w:pPr>
            <w:pStyle w:val="A6018BB36FB240398887D46130F5C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RDefault="00D7316F" w:rsidP="00D7316F">
          <w:pPr>
            <w:pStyle w:val="44F5B5A6100844E98574A23558FB51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6F"/>
    <w:rsid w:val="00D7316F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tshllartext">
    <w:name w:val="Placeholder Text"/>
    <w:basedOn w:val="Standardstycketeckensnit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d6bc4947-fdc0-4ec9-b0d4-32fa9dbf3969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>2020-08-04T00:00:00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  <_dlc_DocId xmlns="a9ec56ab-dea3-443b-ae99-35f2199b5204">SY2CVNDC5XDY-369191429-13789</_dlc_DocId>
    <_dlc_DocIdUrl xmlns="a9ec56ab-dea3-443b-ae99-35f2199b5204">
      <Url>https://dhs.sp.regeringskansliet.se/yta/ud-mk_ur/_layouts/15/DocIdRedir.aspx?ID=SY2CVNDC5XDY-369191429-13789</Url>
      <Description>SY2CVNDC5XDY-369191429-13789</Description>
    </_dlc_DocIdUrl>
    <RKOrdnaClass xmlns="895cbeb3-73d6-4f86-a3cd-6ba0466d6097" xsi:nil="true"/>
    <RKOrdnaCheckInComment xmlns="895cbeb3-73d6-4f86-a3cd-6ba0466d609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43A4-FABD-41C4-8E40-CDA1C2BDF9DF}"/>
</file>

<file path=customXml/itemProps2.xml><?xml version="1.0" encoding="utf-8"?>
<ds:datastoreItem xmlns:ds="http://schemas.openxmlformats.org/officeDocument/2006/customXml" ds:itemID="{8F6995C4-F964-4179-8732-2657A622AFED}"/>
</file>

<file path=customXml/itemProps3.xml><?xml version="1.0" encoding="utf-8"?>
<ds:datastoreItem xmlns:ds="http://schemas.openxmlformats.org/officeDocument/2006/customXml" ds:itemID="{D21351B5-CAEF-4298-889E-54DB87F3D900}"/>
</file>

<file path=customXml/itemProps4.xml><?xml version="1.0" encoding="utf-8"?>
<ds:datastoreItem xmlns:ds="http://schemas.openxmlformats.org/officeDocument/2006/customXml" ds:itemID="{8F6995C4-F964-4179-8732-2657A622AFED}">
  <ds:schemaRefs>
    <ds:schemaRef ds:uri="895cbeb3-73d6-4f86-a3cd-6ba0466d6097"/>
    <ds:schemaRef ds:uri="http://purl.org/dc/elements/1.1/"/>
    <ds:schemaRef ds:uri="http://schemas.microsoft.com/office/2006/metadata/properties"/>
    <ds:schemaRef ds:uri="4e9c2f0c-7bf8-49af-8356-cbf363fc78a7"/>
    <ds:schemaRef ds:uri="18f3d968-6251-40b0-9f11-012b293496c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c625d36-bb37-4650-91b9-0c96159295ba"/>
    <ds:schemaRef ds:uri="a9ec56ab-dea3-443b-ae99-35f2199b52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31D10E-3873-4010-BAFF-F932820F5E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E7DDE0C-37D8-4A79-BEFE-332D2F52B3D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031D10E-3873-4010-BAFF-F932820F5ECF}"/>
</file>

<file path=customXml/itemProps8.xml><?xml version="1.0" encoding="utf-8"?>
<ds:datastoreItem xmlns:ds="http://schemas.openxmlformats.org/officeDocument/2006/customXml" ds:itemID="{FFAE84BF-1DE2-4DB8-BC27-650AC89886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303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1872 Kurdiska barns rättigheter till sitt modersmål.docx</dc:title>
  <dc:subject/>
  <dc:creator>Arash Bolouri</dc:creator>
  <cp:keywords/>
  <dc:description/>
  <cp:lastModifiedBy>Line Arstad Djurberg</cp:lastModifiedBy>
  <cp:revision>2</cp:revision>
  <cp:lastPrinted>2020-08-04T07:33:00Z</cp:lastPrinted>
  <dcterms:created xsi:type="dcterms:W3CDTF">2020-08-12T12:26:00Z</dcterms:created>
  <dcterms:modified xsi:type="dcterms:W3CDTF">2020-08-12T12:26:00Z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06bcd416-1d26-41ee-a8e1-3577941395a4</vt:lpwstr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