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9091" w14:textId="20922256" w:rsidR="000C22EA" w:rsidRDefault="000C22EA" w:rsidP="00DA0661">
      <w:pPr>
        <w:pStyle w:val="Rubrik"/>
      </w:pPr>
      <w:bookmarkStart w:id="0" w:name="Start"/>
      <w:bookmarkEnd w:id="0"/>
      <w:r>
        <w:t>Svar på fråga 2020/21:1805 av Mats Nordberg (SD)</w:t>
      </w:r>
      <w:r>
        <w:br/>
        <w:t>Ryskt vaccin mot covid-19</w:t>
      </w:r>
    </w:p>
    <w:p w14:paraId="25223B7B" w14:textId="08E92A55" w:rsidR="000C22EA" w:rsidRDefault="000C22EA" w:rsidP="002749F7">
      <w:pPr>
        <w:pStyle w:val="Brdtext"/>
      </w:pPr>
      <w:r>
        <w:t>Mats Nordberg har frågat mig om jag anser att Sverige självständigt bör köpa in eller agera för att EU godkänner och köper in vaccinet Sputnik V och vilka åtgärder jag vidtar i så fall.</w:t>
      </w:r>
    </w:p>
    <w:p w14:paraId="1D9F2EE7" w14:textId="4C07EAB0" w:rsidR="0071603C" w:rsidRDefault="00E06DBD" w:rsidP="005E5E0D">
      <w:pPr>
        <w:pStyle w:val="Brdtext"/>
      </w:pPr>
      <w:r>
        <w:t xml:space="preserve">Europeiska </w:t>
      </w:r>
      <w:r w:rsidR="000C22EA">
        <w:t xml:space="preserve">läkemedelsmyndigheten </w:t>
      </w:r>
      <w:r w:rsidR="00DD77B7">
        <w:t>(</w:t>
      </w:r>
      <w:r w:rsidR="000C22EA">
        <w:t>EMA</w:t>
      </w:r>
      <w:r w:rsidR="00DD77B7">
        <w:t>)</w:t>
      </w:r>
      <w:r w:rsidR="000C22EA">
        <w:t xml:space="preserve"> </w:t>
      </w:r>
      <w:r w:rsidR="005E5E0D">
        <w:t>är i dialog med utvecklaren bakom Sputnik V. Utvecklaren har</w:t>
      </w:r>
      <w:r w:rsidR="003C0D3A">
        <w:t xml:space="preserve"> </w:t>
      </w:r>
      <w:r w:rsidR="003C0D3A" w:rsidRPr="00B14839">
        <w:t>likt många andra producenter</w:t>
      </w:r>
      <w:r w:rsidR="005E5E0D">
        <w:t xml:space="preserve"> uttryckt intresse </w:t>
      </w:r>
      <w:r w:rsidR="004B122B">
        <w:t xml:space="preserve">för en så kallad </w:t>
      </w:r>
      <w:proofErr w:type="spellStart"/>
      <w:r w:rsidR="004B122B">
        <w:t>rolling</w:t>
      </w:r>
      <w:proofErr w:type="spellEnd"/>
      <w:r w:rsidR="004B122B">
        <w:t xml:space="preserve"> </w:t>
      </w:r>
      <w:proofErr w:type="spellStart"/>
      <w:r w:rsidR="004B122B">
        <w:t>review</w:t>
      </w:r>
      <w:proofErr w:type="spellEnd"/>
      <w:r w:rsidR="00A413D6">
        <w:t>, en löpande granskning,</w:t>
      </w:r>
      <w:r w:rsidR="004B122B">
        <w:t xml:space="preserve"> </w:t>
      </w:r>
      <w:r w:rsidR="005E5E0D">
        <w:t xml:space="preserve">och </w:t>
      </w:r>
      <w:r w:rsidR="00A413D6">
        <w:t xml:space="preserve">har </w:t>
      </w:r>
      <w:r w:rsidR="005E5E0D">
        <w:t xml:space="preserve">mottagit information från EMA om regelverk och vetenskapliga riktlinjer. </w:t>
      </w:r>
      <w:r w:rsidR="00F178E3">
        <w:t xml:space="preserve">En ansökan har </w:t>
      </w:r>
      <w:r w:rsidR="00A413D6">
        <w:t xml:space="preserve">dock </w:t>
      </w:r>
      <w:r w:rsidR="00F178E3">
        <w:t>ännu inte inkommit till EMA</w:t>
      </w:r>
      <w:r w:rsidR="00DF5462">
        <w:t xml:space="preserve"> och vaccinet kan </w:t>
      </w:r>
      <w:r w:rsidR="0071603C">
        <w:t xml:space="preserve">därför </w:t>
      </w:r>
      <w:r w:rsidR="00DF5462">
        <w:t>inte</w:t>
      </w:r>
      <w:r w:rsidR="0071603C">
        <w:t xml:space="preserve"> börja prövas för ett godkännande</w:t>
      </w:r>
      <w:r w:rsidR="00DF5462">
        <w:t>.</w:t>
      </w:r>
      <w:r w:rsidR="00C13C8D">
        <w:t xml:space="preserve"> </w:t>
      </w:r>
    </w:p>
    <w:p w14:paraId="763BFEFF" w14:textId="77777777" w:rsidR="00E8000E" w:rsidRDefault="00DD6AF9" w:rsidP="002B07B9">
      <w:pPr>
        <w:pStyle w:val="Brdtext"/>
      </w:pPr>
      <w:r>
        <w:t>EMA</w:t>
      </w:r>
      <w:r w:rsidR="009E2AD5">
        <w:t xml:space="preserve"> </w:t>
      </w:r>
      <w:r>
        <w:t>rekommendera</w:t>
      </w:r>
      <w:r w:rsidR="009E2AD5">
        <w:t>r</w:t>
      </w:r>
      <w:r>
        <w:t xml:space="preserve"> godkännande av vaccin utifrån vetenskapliga metoder och omfattande kliniska prövningar, inte utifrån politiska påtryckningar från medlemsländer. </w:t>
      </w:r>
      <w:r w:rsidR="009E2AD5">
        <w:t xml:space="preserve">Så </w:t>
      </w:r>
      <w:r w:rsidR="006F222F">
        <w:t>måste</w:t>
      </w:r>
      <w:r w:rsidR="009E2AD5">
        <w:t xml:space="preserve"> det vara</w:t>
      </w:r>
      <w:r w:rsidR="00782DA0">
        <w:t xml:space="preserve"> också</w:t>
      </w:r>
      <w:r w:rsidR="009E2AD5">
        <w:t xml:space="preserve"> framöver. </w:t>
      </w:r>
    </w:p>
    <w:p w14:paraId="63A234F8" w14:textId="7DE5CB5C" w:rsidR="000C22EA" w:rsidRDefault="00E2666C" w:rsidP="002749F7">
      <w:pPr>
        <w:pStyle w:val="Brdtext"/>
      </w:pPr>
      <w:r>
        <w:t>D</w:t>
      </w:r>
      <w:r w:rsidR="00E8000E" w:rsidRPr="00E8000E">
        <w:t>en EU-gemensamma ansatsen tjänar Sverige väl</w:t>
      </w:r>
      <w:r>
        <w:t>, och eventuella</w:t>
      </w:r>
      <w:r w:rsidR="00E8000E" w:rsidRPr="00E8000E">
        <w:t xml:space="preserve"> </w:t>
      </w:r>
      <w:r>
        <w:t xml:space="preserve">ytterligare EU-gemensamma </w:t>
      </w:r>
      <w:r w:rsidR="009E2AD5">
        <w:t>inköp av nya vaccin</w:t>
      </w:r>
      <w:r>
        <w:t xml:space="preserve"> </w:t>
      </w:r>
      <w:r w:rsidR="00085EEA">
        <w:t xml:space="preserve">prövas kontinuerligt. </w:t>
      </w:r>
      <w:r w:rsidR="00CE0265">
        <w:t>Det centrala är att vaccine</w:t>
      </w:r>
      <w:r w:rsidR="000C5181">
        <w:t>n</w:t>
      </w:r>
      <w:r w:rsidR="00CE0265">
        <w:t xml:space="preserve"> är effektiv</w:t>
      </w:r>
      <w:r w:rsidR="000C5181">
        <w:t>a</w:t>
      </w:r>
      <w:r w:rsidR="00CE0265">
        <w:t xml:space="preserve"> och säk</w:t>
      </w:r>
      <w:r w:rsidR="000C5181">
        <w:t>ra</w:t>
      </w:r>
      <w:r w:rsidR="00CE0265">
        <w:t xml:space="preserve"> och</w:t>
      </w:r>
      <w:r w:rsidR="002B73C6">
        <w:t xml:space="preserve"> bedöms tillföra något i vaccinportföljen</w:t>
      </w:r>
      <w:r w:rsidR="000C5181">
        <w:t>.</w:t>
      </w:r>
      <w:r w:rsidR="009E2AD5">
        <w:t xml:space="preserve"> </w:t>
      </w:r>
    </w:p>
    <w:p w14:paraId="2D50AC36" w14:textId="33EC009D" w:rsidR="000C22EA" w:rsidRDefault="000C22E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E994F4E450472C9C96073D32A75BB0"/>
          </w:placeholder>
          <w:dataBinding w:prefixMappings="xmlns:ns0='http://lp/documentinfo/RK' " w:xpath="/ns0:DocumentInfo[1]/ns0:BaseInfo[1]/ns0:HeaderDate[1]" w:storeItemID="{A6EF842B-37BB-4376-80DB-983D5AB6A179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5462">
            <w:t>24 februari 2021</w:t>
          </w:r>
        </w:sdtContent>
      </w:sdt>
    </w:p>
    <w:p w14:paraId="5174C2B5" w14:textId="77777777" w:rsidR="006E7626" w:rsidRDefault="006E7626" w:rsidP="004E7A8F">
      <w:pPr>
        <w:pStyle w:val="Brdtextutanavstnd"/>
      </w:pPr>
    </w:p>
    <w:p w14:paraId="61903299" w14:textId="77777777" w:rsidR="000C22EA" w:rsidRDefault="000C22EA" w:rsidP="004E7A8F">
      <w:pPr>
        <w:pStyle w:val="Brdtextutanavstnd"/>
      </w:pPr>
    </w:p>
    <w:p w14:paraId="785BC245" w14:textId="08CC95E1" w:rsidR="000C22EA" w:rsidRPr="00DB48AB" w:rsidRDefault="000C22EA" w:rsidP="00DB48AB">
      <w:pPr>
        <w:pStyle w:val="Brdtext"/>
      </w:pPr>
      <w:r>
        <w:t>Lena Hallengren</w:t>
      </w:r>
    </w:p>
    <w:sectPr w:rsidR="000C22EA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6F23" w14:textId="77777777" w:rsidR="000C22EA" w:rsidRDefault="000C22EA" w:rsidP="00A87A54">
      <w:pPr>
        <w:spacing w:after="0" w:line="240" w:lineRule="auto"/>
      </w:pPr>
      <w:r>
        <w:separator/>
      </w:r>
    </w:p>
  </w:endnote>
  <w:endnote w:type="continuationSeparator" w:id="0">
    <w:p w14:paraId="799E5693" w14:textId="77777777" w:rsidR="000C22EA" w:rsidRDefault="000C22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0811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2A0B8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F1E7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8135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3AC2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643F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38781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C9891E" w14:textId="77777777" w:rsidTr="00C26068">
      <w:trPr>
        <w:trHeight w:val="227"/>
      </w:trPr>
      <w:tc>
        <w:tcPr>
          <w:tcW w:w="4074" w:type="dxa"/>
        </w:tcPr>
        <w:p w14:paraId="76F765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FA56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9E0C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EDD6" w14:textId="77777777" w:rsidR="000C22EA" w:rsidRDefault="000C22EA" w:rsidP="00A87A54">
      <w:pPr>
        <w:spacing w:after="0" w:line="240" w:lineRule="auto"/>
      </w:pPr>
      <w:r>
        <w:separator/>
      </w:r>
    </w:p>
  </w:footnote>
  <w:footnote w:type="continuationSeparator" w:id="0">
    <w:p w14:paraId="50408B42" w14:textId="77777777" w:rsidR="000C22EA" w:rsidRDefault="000C22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22EA" w14:paraId="08241BE0" w14:textId="77777777" w:rsidTr="00C93EBA">
      <w:trPr>
        <w:trHeight w:val="227"/>
      </w:trPr>
      <w:tc>
        <w:tcPr>
          <w:tcW w:w="5534" w:type="dxa"/>
        </w:tcPr>
        <w:p w14:paraId="63652F42" w14:textId="77777777" w:rsidR="000C22EA" w:rsidRPr="007D73AB" w:rsidRDefault="000C22EA">
          <w:pPr>
            <w:pStyle w:val="Sidhuvud"/>
          </w:pPr>
        </w:p>
      </w:tc>
      <w:tc>
        <w:tcPr>
          <w:tcW w:w="3170" w:type="dxa"/>
          <w:vAlign w:val="bottom"/>
        </w:tcPr>
        <w:p w14:paraId="3BD2E413" w14:textId="77777777" w:rsidR="000C22EA" w:rsidRPr="007D73AB" w:rsidRDefault="000C22EA" w:rsidP="00340DE0">
          <w:pPr>
            <w:pStyle w:val="Sidhuvud"/>
          </w:pPr>
        </w:p>
      </w:tc>
      <w:tc>
        <w:tcPr>
          <w:tcW w:w="1134" w:type="dxa"/>
        </w:tcPr>
        <w:p w14:paraId="2484725D" w14:textId="77777777" w:rsidR="000C22EA" w:rsidRDefault="000C22EA" w:rsidP="005A703A">
          <w:pPr>
            <w:pStyle w:val="Sidhuvud"/>
          </w:pPr>
        </w:p>
      </w:tc>
    </w:tr>
    <w:tr w:rsidR="000C22EA" w14:paraId="403437E7" w14:textId="77777777" w:rsidTr="00C93EBA">
      <w:trPr>
        <w:trHeight w:val="1928"/>
      </w:trPr>
      <w:tc>
        <w:tcPr>
          <w:tcW w:w="5534" w:type="dxa"/>
        </w:tcPr>
        <w:p w14:paraId="6C4E1BCA" w14:textId="77777777" w:rsidR="000C22EA" w:rsidRPr="00340DE0" w:rsidRDefault="000C22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D1790B" wp14:editId="0C1D9C0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8D162A" w14:textId="77777777" w:rsidR="000C22EA" w:rsidRPr="00710A6C" w:rsidRDefault="000C22EA" w:rsidP="00EE3C0F">
          <w:pPr>
            <w:pStyle w:val="Sidhuvud"/>
            <w:rPr>
              <w:b/>
            </w:rPr>
          </w:pPr>
        </w:p>
        <w:p w14:paraId="3E97ED73" w14:textId="77777777" w:rsidR="000C22EA" w:rsidRDefault="000C22EA" w:rsidP="00EE3C0F">
          <w:pPr>
            <w:pStyle w:val="Sidhuvud"/>
          </w:pPr>
        </w:p>
        <w:p w14:paraId="657D2459" w14:textId="77777777" w:rsidR="000C22EA" w:rsidRDefault="000C22EA" w:rsidP="00EE3C0F">
          <w:pPr>
            <w:pStyle w:val="Sidhuvud"/>
          </w:pPr>
        </w:p>
        <w:p w14:paraId="0CE866CB" w14:textId="77777777" w:rsidR="000C22EA" w:rsidRDefault="000C22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6CAAF0B632A41EFA1739F8E537A4031"/>
            </w:placeholder>
            <w:dataBinding w:prefixMappings="xmlns:ns0='http://lp/documentinfo/RK' " w:xpath="/ns0:DocumentInfo[1]/ns0:BaseInfo[1]/ns0:Dnr[1]" w:storeItemID="{A6EF842B-37BB-4376-80DB-983D5AB6A179}"/>
            <w:text/>
          </w:sdtPr>
          <w:sdtEndPr/>
          <w:sdtContent>
            <w:p w14:paraId="4ABC21E8" w14:textId="4E880D21" w:rsidR="000C22EA" w:rsidRDefault="000C22EA" w:rsidP="00EE3C0F">
              <w:pPr>
                <w:pStyle w:val="Sidhuvud"/>
              </w:pPr>
              <w:r>
                <w:t>S2021/01439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2B3B17934C4C8898557AAF9934AB19"/>
            </w:placeholder>
            <w:showingPlcHdr/>
            <w:dataBinding w:prefixMappings="xmlns:ns0='http://lp/documentinfo/RK' " w:xpath="/ns0:DocumentInfo[1]/ns0:BaseInfo[1]/ns0:DocNumber[1]" w:storeItemID="{A6EF842B-37BB-4376-80DB-983D5AB6A179}"/>
            <w:text/>
          </w:sdtPr>
          <w:sdtEndPr/>
          <w:sdtContent>
            <w:p w14:paraId="2E6DA8E9" w14:textId="77777777" w:rsidR="000C22EA" w:rsidRDefault="000C22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F5AE23" w14:textId="77777777" w:rsidR="000C22EA" w:rsidRDefault="000C22EA" w:rsidP="00EE3C0F">
          <w:pPr>
            <w:pStyle w:val="Sidhuvud"/>
          </w:pPr>
        </w:p>
      </w:tc>
      <w:tc>
        <w:tcPr>
          <w:tcW w:w="1134" w:type="dxa"/>
        </w:tcPr>
        <w:p w14:paraId="4F265718" w14:textId="77777777" w:rsidR="000C22EA" w:rsidRDefault="000C22EA" w:rsidP="0094502D">
          <w:pPr>
            <w:pStyle w:val="Sidhuvud"/>
          </w:pPr>
        </w:p>
        <w:p w14:paraId="0CE82085" w14:textId="77777777" w:rsidR="000C22EA" w:rsidRPr="0094502D" w:rsidRDefault="000C22EA" w:rsidP="00EC71A6">
          <w:pPr>
            <w:pStyle w:val="Sidhuvud"/>
          </w:pPr>
        </w:p>
      </w:tc>
    </w:tr>
    <w:tr w:rsidR="000C22EA" w14:paraId="4D67A5B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AEE86C31194A5CAEC399EB9CC21CC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EC27EC" w14:textId="77777777" w:rsidR="000C22EA" w:rsidRPr="000C22EA" w:rsidRDefault="000C22EA" w:rsidP="00340DE0">
              <w:pPr>
                <w:pStyle w:val="Sidhuvud"/>
                <w:rPr>
                  <w:b/>
                </w:rPr>
              </w:pPr>
              <w:r w:rsidRPr="000C22EA">
                <w:rPr>
                  <w:b/>
                </w:rPr>
                <w:t>Socialdepartementet</w:t>
              </w:r>
            </w:p>
            <w:p w14:paraId="2AA48DCC" w14:textId="77777777" w:rsidR="00916F3D" w:rsidRDefault="000C22EA" w:rsidP="00340DE0">
              <w:pPr>
                <w:pStyle w:val="Sidhuvud"/>
              </w:pPr>
              <w:r w:rsidRPr="000C22EA">
                <w:t>Socialministern</w:t>
              </w:r>
            </w:p>
            <w:p w14:paraId="144A854A" w14:textId="77777777" w:rsidR="00916F3D" w:rsidRDefault="00916F3D" w:rsidP="00340DE0">
              <w:pPr>
                <w:pStyle w:val="Sidhuvud"/>
              </w:pPr>
            </w:p>
            <w:p w14:paraId="2E516B7E" w14:textId="6125CDBE" w:rsidR="000C22EA" w:rsidRPr="00340DE0" w:rsidRDefault="000C22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B3FCFD2AB8439A8BCE78C6F725CD43"/>
          </w:placeholder>
          <w:dataBinding w:prefixMappings="xmlns:ns0='http://lp/documentinfo/RK' " w:xpath="/ns0:DocumentInfo[1]/ns0:BaseInfo[1]/ns0:Recipient[1]" w:storeItemID="{A6EF842B-37BB-4376-80DB-983D5AB6A179}"/>
          <w:text w:multiLine="1"/>
        </w:sdtPr>
        <w:sdtEndPr/>
        <w:sdtContent>
          <w:tc>
            <w:tcPr>
              <w:tcW w:w="3170" w:type="dxa"/>
            </w:tcPr>
            <w:p w14:paraId="04957AB2" w14:textId="77777777" w:rsidR="000C22EA" w:rsidRDefault="000C22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90C1CC" w14:textId="77777777" w:rsidR="000C22EA" w:rsidRDefault="000C22EA" w:rsidP="003E6020">
          <w:pPr>
            <w:pStyle w:val="Sidhuvud"/>
          </w:pPr>
        </w:p>
      </w:tc>
    </w:tr>
  </w:tbl>
  <w:p w14:paraId="1C4D72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E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EE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2EA"/>
    <w:rsid w:val="000C518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AFE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07B9"/>
    <w:rsid w:val="002B6849"/>
    <w:rsid w:val="002B73C6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4A0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0D3A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ACE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22B"/>
    <w:rsid w:val="004B174D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5E0D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626"/>
    <w:rsid w:val="006F222F"/>
    <w:rsid w:val="006F2588"/>
    <w:rsid w:val="00710A6C"/>
    <w:rsid w:val="00710D98"/>
    <w:rsid w:val="00711CE9"/>
    <w:rsid w:val="00712266"/>
    <w:rsid w:val="00712593"/>
    <w:rsid w:val="00712D82"/>
    <w:rsid w:val="0071603C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DA0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1E2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F3D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2AD5"/>
    <w:rsid w:val="009E4DCA"/>
    <w:rsid w:val="009E53C8"/>
    <w:rsid w:val="009E7B92"/>
    <w:rsid w:val="009F19C0"/>
    <w:rsid w:val="009F3ED4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13D6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293A"/>
    <w:rsid w:val="00B13241"/>
    <w:rsid w:val="00B13699"/>
    <w:rsid w:val="00B1483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5D1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3C8D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B0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265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484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AF9"/>
    <w:rsid w:val="00DD77B7"/>
    <w:rsid w:val="00DE18F5"/>
    <w:rsid w:val="00DE73D2"/>
    <w:rsid w:val="00DF5462"/>
    <w:rsid w:val="00DF5BFB"/>
    <w:rsid w:val="00DF5CD6"/>
    <w:rsid w:val="00E022DA"/>
    <w:rsid w:val="00E03BCB"/>
    <w:rsid w:val="00E06DBD"/>
    <w:rsid w:val="00E124DC"/>
    <w:rsid w:val="00E15A41"/>
    <w:rsid w:val="00E16825"/>
    <w:rsid w:val="00E22D68"/>
    <w:rsid w:val="00E247D9"/>
    <w:rsid w:val="00E258D8"/>
    <w:rsid w:val="00E2666C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00E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8E3"/>
    <w:rsid w:val="00F24297"/>
    <w:rsid w:val="00F2564A"/>
    <w:rsid w:val="00F25761"/>
    <w:rsid w:val="00F259D7"/>
    <w:rsid w:val="00F271CB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59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C15B75"/>
  <w15:docId w15:val="{72333450-BDCC-487A-9EFE-0ECB14D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CAAF0B632A41EFA1739F8E537A4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A3496-FD17-481A-92C8-2C974B724C48}"/>
      </w:docPartPr>
      <w:docPartBody>
        <w:p w:rsidR="0065399F" w:rsidRDefault="00923568" w:rsidP="00923568">
          <w:pPr>
            <w:pStyle w:val="C6CAAF0B632A41EFA1739F8E537A4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2B3B17934C4C8898557AAF9934A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986A5-5D4A-471F-91E3-BE039E509F8A}"/>
      </w:docPartPr>
      <w:docPartBody>
        <w:p w:rsidR="0065399F" w:rsidRDefault="00923568" w:rsidP="00923568">
          <w:pPr>
            <w:pStyle w:val="9B2B3B17934C4C8898557AAF9934AB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AEE86C31194A5CAEC399EB9CC21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10151-0393-4552-9199-0302E1A9A47B}"/>
      </w:docPartPr>
      <w:docPartBody>
        <w:p w:rsidR="0065399F" w:rsidRDefault="00923568" w:rsidP="00923568">
          <w:pPr>
            <w:pStyle w:val="48AEE86C31194A5CAEC399EB9CC21C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3FCFD2AB8439A8BCE78C6F725C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19C7A-9841-4545-A890-D08B44B5C560}"/>
      </w:docPartPr>
      <w:docPartBody>
        <w:p w:rsidR="0065399F" w:rsidRDefault="00923568" w:rsidP="00923568">
          <w:pPr>
            <w:pStyle w:val="A1B3FCFD2AB8439A8BCE78C6F725C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E994F4E450472C9C96073D32A75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5D30F-3C0A-4B5F-BC72-7B320B069BC9}"/>
      </w:docPartPr>
      <w:docPartBody>
        <w:p w:rsidR="0065399F" w:rsidRDefault="00923568" w:rsidP="00923568">
          <w:pPr>
            <w:pStyle w:val="83E994F4E450472C9C96073D32A75B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8"/>
    <w:rsid w:val="0065399F"/>
    <w:rsid w:val="009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33CD98C5994553B8E64AA6C832671C">
    <w:name w:val="6A33CD98C5994553B8E64AA6C832671C"/>
    <w:rsid w:val="00923568"/>
  </w:style>
  <w:style w:type="character" w:styleId="Platshllartext">
    <w:name w:val="Placeholder Text"/>
    <w:basedOn w:val="Standardstycketeckensnitt"/>
    <w:uiPriority w:val="99"/>
    <w:semiHidden/>
    <w:rsid w:val="00923568"/>
    <w:rPr>
      <w:noProof w:val="0"/>
      <w:color w:val="808080"/>
    </w:rPr>
  </w:style>
  <w:style w:type="paragraph" w:customStyle="1" w:styleId="A169380D8E844C1F950971305195AE21">
    <w:name w:val="A169380D8E844C1F950971305195AE21"/>
    <w:rsid w:val="00923568"/>
  </w:style>
  <w:style w:type="paragraph" w:customStyle="1" w:styleId="8E2447501FCF4798848434AA54B71C96">
    <w:name w:val="8E2447501FCF4798848434AA54B71C96"/>
    <w:rsid w:val="00923568"/>
  </w:style>
  <w:style w:type="paragraph" w:customStyle="1" w:styleId="A3B8CAC0DE4C4C918303A17080A4215C">
    <w:name w:val="A3B8CAC0DE4C4C918303A17080A4215C"/>
    <w:rsid w:val="00923568"/>
  </w:style>
  <w:style w:type="paragraph" w:customStyle="1" w:styleId="C6CAAF0B632A41EFA1739F8E537A4031">
    <w:name w:val="C6CAAF0B632A41EFA1739F8E537A4031"/>
    <w:rsid w:val="00923568"/>
  </w:style>
  <w:style w:type="paragraph" w:customStyle="1" w:styleId="9B2B3B17934C4C8898557AAF9934AB19">
    <w:name w:val="9B2B3B17934C4C8898557AAF9934AB19"/>
    <w:rsid w:val="00923568"/>
  </w:style>
  <w:style w:type="paragraph" w:customStyle="1" w:styleId="5434E8B4B9AE4E8B9A1267F323153982">
    <w:name w:val="5434E8B4B9AE4E8B9A1267F323153982"/>
    <w:rsid w:val="00923568"/>
  </w:style>
  <w:style w:type="paragraph" w:customStyle="1" w:styleId="95C44548DD9A4686B5AFFE3360433E4C">
    <w:name w:val="95C44548DD9A4686B5AFFE3360433E4C"/>
    <w:rsid w:val="00923568"/>
  </w:style>
  <w:style w:type="paragraph" w:customStyle="1" w:styleId="62625A598B17416BB8CA50CE4A6B9D73">
    <w:name w:val="62625A598B17416BB8CA50CE4A6B9D73"/>
    <w:rsid w:val="00923568"/>
  </w:style>
  <w:style w:type="paragraph" w:customStyle="1" w:styleId="48AEE86C31194A5CAEC399EB9CC21CC2">
    <w:name w:val="48AEE86C31194A5CAEC399EB9CC21CC2"/>
    <w:rsid w:val="00923568"/>
  </w:style>
  <w:style w:type="paragraph" w:customStyle="1" w:styleId="A1B3FCFD2AB8439A8BCE78C6F725CD43">
    <w:name w:val="A1B3FCFD2AB8439A8BCE78C6F725CD43"/>
    <w:rsid w:val="00923568"/>
  </w:style>
  <w:style w:type="paragraph" w:customStyle="1" w:styleId="9B2B3B17934C4C8898557AAF9934AB191">
    <w:name w:val="9B2B3B17934C4C8898557AAF9934AB191"/>
    <w:rsid w:val="009235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AEE86C31194A5CAEC399EB9CC21CC21">
    <w:name w:val="48AEE86C31194A5CAEC399EB9CC21CC21"/>
    <w:rsid w:val="009235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1F42596F6D42F3BCFC2BBDA4749C2C">
    <w:name w:val="FA1F42596F6D42F3BCFC2BBDA4749C2C"/>
    <w:rsid w:val="00923568"/>
  </w:style>
  <w:style w:type="paragraph" w:customStyle="1" w:styleId="2BCEC6472500488B96CB2644A7E14453">
    <w:name w:val="2BCEC6472500488B96CB2644A7E14453"/>
    <w:rsid w:val="00923568"/>
  </w:style>
  <w:style w:type="paragraph" w:customStyle="1" w:styleId="89684E00C87F44419FD605458F4DD905">
    <w:name w:val="89684E00C87F44419FD605458F4DD905"/>
    <w:rsid w:val="00923568"/>
  </w:style>
  <w:style w:type="paragraph" w:customStyle="1" w:styleId="FB3FBF29D4BF4FC0A406B890E1C4CCE1">
    <w:name w:val="FB3FBF29D4BF4FC0A406B890E1C4CCE1"/>
    <w:rsid w:val="00923568"/>
  </w:style>
  <w:style w:type="paragraph" w:customStyle="1" w:styleId="B1561BFB4F894F1EADC789F995A47625">
    <w:name w:val="B1561BFB4F894F1EADC789F995A47625"/>
    <w:rsid w:val="00923568"/>
  </w:style>
  <w:style w:type="paragraph" w:customStyle="1" w:styleId="83E994F4E450472C9C96073D32A75BB0">
    <w:name w:val="83E994F4E450472C9C96073D32A75BB0"/>
    <w:rsid w:val="00923568"/>
  </w:style>
  <w:style w:type="paragraph" w:customStyle="1" w:styleId="4CF7B0CB9DDD456AAD3A0B3B482F4AD9">
    <w:name w:val="4CF7B0CB9DDD456AAD3A0B3B482F4AD9"/>
    <w:rsid w:val="0092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2021-02-24T00:00:00</HeaderDate>
    <Office/>
    <Dnr>S2021/01439</Dnr>
    <ParagrafNr/>
    <DocumentTitle/>
    <VisitingAddress/>
    <Extra1/>
    <Extra2/>
    <Extra3>Mats Nordberg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967ca55b-c689-4315-9c5f-0fc472044b62</RD_Svarsid>
  </documentManagement>
</p:properties>
</file>

<file path=customXml/itemProps1.xml><?xml version="1.0" encoding="utf-8"?>
<ds:datastoreItem xmlns:ds="http://schemas.openxmlformats.org/officeDocument/2006/customXml" ds:itemID="{3414BCC6-4AB2-4A36-B6F3-0A052C9AC8C9}"/>
</file>

<file path=customXml/itemProps2.xml><?xml version="1.0" encoding="utf-8"?>
<ds:datastoreItem xmlns:ds="http://schemas.openxmlformats.org/officeDocument/2006/customXml" ds:itemID="{A6EF842B-37BB-4376-80DB-983D5AB6A179}"/>
</file>

<file path=customXml/itemProps3.xml><?xml version="1.0" encoding="utf-8"?>
<ds:datastoreItem xmlns:ds="http://schemas.openxmlformats.org/officeDocument/2006/customXml" ds:itemID="{A5F3F980-A357-4AE6-82FD-A7D7C0859A8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04A7FAD-A819-4363-A5A3-2225E090C9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Ryskt vaccin mot covid-19.docx</dc:title>
  <dc:subject/>
  <dc:creator>Tilde Eriksson</dc:creator>
  <cp:keywords/>
  <dc:description/>
  <cp:lastModifiedBy>Tilde Eriksson</cp:lastModifiedBy>
  <cp:revision>10</cp:revision>
  <cp:lastPrinted>2021-02-16T12:14:00Z</cp:lastPrinted>
  <dcterms:created xsi:type="dcterms:W3CDTF">2021-02-16T13:50:00Z</dcterms:created>
  <dcterms:modified xsi:type="dcterms:W3CDTF">2021-02-23T12:12:00Z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