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C93CE" w14:textId="1853685B" w:rsidR="00C659AB" w:rsidRDefault="00C659AB" w:rsidP="0098740B">
      <w:pPr>
        <w:pStyle w:val="Rubrik"/>
      </w:pPr>
      <w:bookmarkStart w:id="0" w:name="Start"/>
      <w:bookmarkEnd w:id="0"/>
      <w:r>
        <w:t xml:space="preserve">Svar på fråga 2020/21:1841 av </w:t>
      </w:r>
      <w:r w:rsidRPr="00C659AB">
        <w:t>Niklas Wykman</w:t>
      </w:r>
      <w:r>
        <w:t xml:space="preserve"> (M)</w:t>
      </w:r>
      <w:r>
        <w:br/>
      </w:r>
      <w:r w:rsidRPr="00C659AB">
        <w:t>Oredovisade insättningar och organiserad brottslighet</w:t>
      </w:r>
    </w:p>
    <w:p w14:paraId="21718819" w14:textId="20F40C1D" w:rsidR="009174D8" w:rsidRDefault="00C659AB" w:rsidP="00C659AB">
      <w:pPr>
        <w:pStyle w:val="Brdtext"/>
        <w:rPr>
          <w:highlight w:val="green"/>
        </w:rPr>
      </w:pPr>
      <w:r>
        <w:t>Niklas Wykman har frågat mig om jag har vidtagit några åtgärder</w:t>
      </w:r>
      <w:r w:rsidR="00644117">
        <w:t>,</w:t>
      </w:r>
      <w:r w:rsidDel="00644117">
        <w:t xml:space="preserve"> </w:t>
      </w:r>
      <w:r>
        <w:t>eller om jag ska göra det, så att Skatteverket återfår bättre möjligheter att granska svarta pengar</w:t>
      </w:r>
      <w:r w:rsidR="005C6C9D">
        <w:t>,</w:t>
      </w:r>
      <w:r>
        <w:t xml:space="preserve"> eller hur </w:t>
      </w:r>
      <w:r w:rsidR="00644117">
        <w:t>ja</w:t>
      </w:r>
      <w:r w:rsidR="00660F13">
        <w:t>g</w:t>
      </w:r>
      <w:r w:rsidR="00644117">
        <w:t xml:space="preserve"> annars </w:t>
      </w:r>
      <w:r>
        <w:t>avser att säkerställa att Skatteverket har goda möjligheter att på ett fullgott och effektivt sätt granska kriminellas pengar.</w:t>
      </w:r>
    </w:p>
    <w:p w14:paraId="43E4A5A3" w14:textId="71CD0F98" w:rsidR="00EC6C8A" w:rsidRDefault="00260DEA" w:rsidP="001F1435">
      <w:pPr>
        <w:pStyle w:val="Brdtext"/>
      </w:pPr>
      <w:r>
        <w:t>Sedan de riktlinjer som Niklas Wykman hänvisar till i sin fråga</w:t>
      </w:r>
      <w:r w:rsidR="00E37EAA">
        <w:t xml:space="preserve"> togs fram </w:t>
      </w:r>
      <w:r>
        <w:t xml:space="preserve">inom Skatteverket </w:t>
      </w:r>
      <w:r w:rsidR="00E37EAA">
        <w:t xml:space="preserve">har en dom </w:t>
      </w:r>
      <w:r w:rsidR="00A075A6">
        <w:t>från Högsta förvaltningsdomstolen</w:t>
      </w:r>
      <w:r w:rsidR="0002082E">
        <w:t xml:space="preserve"> </w:t>
      </w:r>
      <w:r w:rsidR="005E0D29">
        <w:t>meddelats</w:t>
      </w:r>
      <w:r w:rsidR="00BD61DB">
        <w:t xml:space="preserve"> som </w:t>
      </w:r>
      <w:r w:rsidR="005E0D29">
        <w:t>medfört</w:t>
      </w:r>
      <w:r w:rsidR="00BD61DB">
        <w:t xml:space="preserve"> att riktlinjerna inte längre används. </w:t>
      </w:r>
      <w:r w:rsidR="00EC6C8A">
        <w:t xml:space="preserve">I domen som meddelades den 26 oktober 2020 (HFD 2020 ref. 52) </w:t>
      </w:r>
      <w:r w:rsidR="000622DF">
        <w:t>pröva</w:t>
      </w:r>
      <w:r w:rsidR="00EC6C8A">
        <w:t>de</w:t>
      </w:r>
      <w:r w:rsidR="005E0D29">
        <w:t>s</w:t>
      </w:r>
      <w:r w:rsidR="000622DF">
        <w:t xml:space="preserve"> frågan om förutsättningar för att vid ordinarie omprövning och genom efterbeskattning skönsmässigt beskatta en person för kontantinsättningar som gjorts på dennes bankkonto. </w:t>
      </w:r>
      <w:r w:rsidR="00EC6C8A">
        <w:t xml:space="preserve">I domen </w:t>
      </w:r>
      <w:r w:rsidR="00E37EAA">
        <w:t xml:space="preserve">klargörs </w:t>
      </w:r>
      <w:r w:rsidR="00A075A6" w:rsidRPr="00A116CD">
        <w:t xml:space="preserve">bl.a. </w:t>
      </w:r>
      <w:r w:rsidR="00E37EAA" w:rsidRPr="00A116CD">
        <w:t xml:space="preserve">att </w:t>
      </w:r>
      <w:r w:rsidR="00856F62">
        <w:t>d</w:t>
      </w:r>
      <w:r w:rsidR="00856F62" w:rsidRPr="00856F62">
        <w:t>en skattskyldige har en tämligen omfattande dokumentationsskyldighet</w:t>
      </w:r>
      <w:r w:rsidR="00856F62">
        <w:t xml:space="preserve"> </w:t>
      </w:r>
      <w:r w:rsidR="00EC6C8A" w:rsidRPr="00A116CD">
        <w:t>och att</w:t>
      </w:r>
      <w:r w:rsidR="003A33BC" w:rsidRPr="00A116CD">
        <w:t xml:space="preserve"> </w:t>
      </w:r>
      <w:r w:rsidR="00BD61DB" w:rsidRPr="00A116CD">
        <w:t>avsaknad av dokumentation eller en bristfällig sådan kan påverka tillförlitligheten i den skattskyldiges förklaringar till gjorda insättningar.</w:t>
      </w:r>
      <w:r w:rsidR="0064047B" w:rsidRPr="00A116CD">
        <w:t xml:space="preserve"> </w:t>
      </w:r>
      <w:r w:rsidR="00BD61DB" w:rsidRPr="00A116CD">
        <w:t>Domen</w:t>
      </w:r>
      <w:r w:rsidR="00BD61DB" w:rsidRPr="00BD61DB">
        <w:t xml:space="preserve"> har betydelse för Skatteverkets kontrollverksamhet och </w:t>
      </w:r>
      <w:r w:rsidR="00BD61DB">
        <w:t xml:space="preserve">myndighetens </w:t>
      </w:r>
      <w:r w:rsidR="00BD61DB" w:rsidRPr="00BD61DB">
        <w:t>möjligheter att fatta beslut.</w:t>
      </w:r>
    </w:p>
    <w:p w14:paraId="00231ED7" w14:textId="769A02FE" w:rsidR="006E3514" w:rsidRDefault="00C8501A" w:rsidP="001F1435">
      <w:pPr>
        <w:pStyle w:val="Brdtext"/>
      </w:pPr>
      <w:r>
        <w:t xml:space="preserve">Skatteverket åtnjuter ett högt förtroende hos allmänhet och företag. En effektiv och legitim kontroll är en hörnsten för Skatteverkets höga förtroende. De senaste åren har Skatteverket fått stora tillskott vilket gör att myndigheten har en god anslagstillgång. </w:t>
      </w:r>
      <w:r w:rsidR="00EC6C8A" w:rsidRPr="00884B84">
        <w:t xml:space="preserve">Skatteverkets kontrollresurser ska koncentreras till de områden där risken för fusk och fel är hög. </w:t>
      </w:r>
    </w:p>
    <w:p w14:paraId="17AE603B" w14:textId="24082825" w:rsidR="009174D8" w:rsidRDefault="00F82C34" w:rsidP="00C659AB">
      <w:pPr>
        <w:pStyle w:val="Brdtext"/>
      </w:pPr>
      <w:r w:rsidRPr="00F82C34">
        <w:t>S</w:t>
      </w:r>
      <w:r w:rsidR="00372CE7" w:rsidRPr="00F82C34">
        <w:t>katteverket har en viktig roll i arbetet mot organiserad brottslighet. Så kommer det att fortsätta att vara.</w:t>
      </w:r>
    </w:p>
    <w:p w14:paraId="6ED79E81" w14:textId="7BB982ED" w:rsidR="00C659AB" w:rsidRDefault="00C659AB" w:rsidP="0098740B">
      <w:pPr>
        <w:pStyle w:val="Brdtext"/>
      </w:pPr>
      <w:r>
        <w:lastRenderedPageBreak/>
        <w:t xml:space="preserve">Stockholm den </w:t>
      </w:r>
      <w:sdt>
        <w:sdtPr>
          <w:id w:val="-1225218591"/>
          <w:placeholder>
            <w:docPart w:val="4598EF7C2E98407A90771AA17969A836"/>
          </w:placeholder>
          <w:dataBinding w:prefixMappings="xmlns:ns0='http://lp/documentinfo/RK' " w:xpath="/ns0:DocumentInfo[1]/ns0:BaseInfo[1]/ns0:HeaderDate[1]" w:storeItemID="{0F86F79C-6FB7-40D7-A7BB-200E3F4FC60C}"/>
          <w:date w:fullDate="2021-02-24T00:00:00Z">
            <w:dateFormat w:val="d MMMM yyyy"/>
            <w:lid w:val="sv-SE"/>
            <w:storeMappedDataAs w:val="dateTime"/>
            <w:calendar w:val="gregorian"/>
          </w:date>
        </w:sdtPr>
        <w:sdtEndPr/>
        <w:sdtContent>
          <w:r>
            <w:t>24 februari 2021</w:t>
          </w:r>
        </w:sdtContent>
      </w:sdt>
    </w:p>
    <w:p w14:paraId="60E8A75C" w14:textId="77777777" w:rsidR="00C659AB" w:rsidRDefault="00C659AB" w:rsidP="0098740B">
      <w:pPr>
        <w:pStyle w:val="Brdtextutanavstnd"/>
      </w:pPr>
    </w:p>
    <w:p w14:paraId="58694EDC" w14:textId="77777777" w:rsidR="00C659AB" w:rsidRDefault="00C659AB" w:rsidP="0098740B">
      <w:pPr>
        <w:pStyle w:val="Brdtextutanavstnd"/>
      </w:pPr>
    </w:p>
    <w:p w14:paraId="5B0330FA" w14:textId="77777777" w:rsidR="00C659AB" w:rsidRDefault="00C659AB" w:rsidP="0098740B">
      <w:pPr>
        <w:pStyle w:val="Brdtextutanavstnd"/>
      </w:pPr>
    </w:p>
    <w:p w14:paraId="247AC59B" w14:textId="461F02B9" w:rsidR="00C659AB" w:rsidRDefault="00C659AB" w:rsidP="0098740B">
      <w:pPr>
        <w:pStyle w:val="Brdtext"/>
      </w:pPr>
      <w:r>
        <w:t>Magdalena Andersson</w:t>
      </w:r>
    </w:p>
    <w:p w14:paraId="4B9EFA5C" w14:textId="11CFF784" w:rsidR="00C659AB" w:rsidRPr="00DB48AB" w:rsidRDefault="00C659AB" w:rsidP="0098740B">
      <w:pPr>
        <w:pStyle w:val="Brdtext"/>
      </w:pPr>
    </w:p>
    <w:p w14:paraId="06881272" w14:textId="2A44A3F5" w:rsidR="00C60A46" w:rsidRDefault="00C60A46" w:rsidP="00E96532">
      <w:pPr>
        <w:pStyle w:val="Brdtext"/>
      </w:pPr>
    </w:p>
    <w:sectPr w:rsidR="00C60A46" w:rsidSect="00C60A46">
      <w:headerReference w:type="even" r:id="rId15"/>
      <w:headerReference w:type="default" r:id="rId16"/>
      <w:footerReference w:type="even" r:id="rId17"/>
      <w:footerReference w:type="default" r:id="rId18"/>
      <w:headerReference w:type="first" r:id="rId19"/>
      <w:footerReference w:type="first" r:id="rId20"/>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134BE" w14:textId="77777777" w:rsidR="00300CE9" w:rsidRDefault="00300CE9" w:rsidP="00A87A54">
      <w:pPr>
        <w:spacing w:after="0" w:line="240" w:lineRule="auto"/>
      </w:pPr>
      <w:r>
        <w:separator/>
      </w:r>
    </w:p>
  </w:endnote>
  <w:endnote w:type="continuationSeparator" w:id="0">
    <w:p w14:paraId="33C0E729" w14:textId="77777777" w:rsidR="00300CE9" w:rsidRDefault="00300CE9" w:rsidP="00A87A54">
      <w:pPr>
        <w:spacing w:after="0" w:line="240" w:lineRule="auto"/>
      </w:pPr>
      <w:r>
        <w:continuationSeparator/>
      </w:r>
    </w:p>
  </w:endnote>
  <w:endnote w:type="continuationNotice" w:id="1">
    <w:p w14:paraId="2764F2C0" w14:textId="77777777" w:rsidR="00300CE9" w:rsidRDefault="00300C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EA7A" w14:textId="77777777" w:rsidR="007956A4" w:rsidRDefault="007956A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2A7C61" w:rsidRPr="00347E11" w14:paraId="51B382AE" w14:textId="77777777" w:rsidTr="0098740B">
      <w:trPr>
        <w:trHeight w:val="227"/>
        <w:jc w:val="right"/>
      </w:trPr>
      <w:tc>
        <w:tcPr>
          <w:tcW w:w="708" w:type="dxa"/>
          <w:vAlign w:val="bottom"/>
        </w:tcPr>
        <w:p w14:paraId="32285E39" w14:textId="77777777" w:rsidR="002A7C61" w:rsidRPr="00B62610" w:rsidRDefault="002A7C61" w:rsidP="00C60A46">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2A7C61" w:rsidRPr="00347E11" w14:paraId="68A84246" w14:textId="77777777" w:rsidTr="0098740B">
      <w:trPr>
        <w:trHeight w:val="850"/>
        <w:jc w:val="right"/>
      </w:trPr>
      <w:tc>
        <w:tcPr>
          <w:tcW w:w="708" w:type="dxa"/>
          <w:vAlign w:val="bottom"/>
        </w:tcPr>
        <w:p w14:paraId="6EA91C1C" w14:textId="77777777" w:rsidR="002A7C61" w:rsidRPr="00347E11" w:rsidRDefault="002A7C61" w:rsidP="00C60A46">
          <w:pPr>
            <w:pStyle w:val="Sidfot"/>
            <w:spacing w:line="276" w:lineRule="auto"/>
            <w:jc w:val="right"/>
          </w:pPr>
        </w:p>
      </w:tc>
    </w:tr>
  </w:tbl>
  <w:p w14:paraId="1A036B0C" w14:textId="77777777" w:rsidR="002A7C61" w:rsidRPr="005606BC" w:rsidRDefault="002A7C61" w:rsidP="00C60A46">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A7C61" w:rsidRPr="00347E11" w14:paraId="3FB1A1DD" w14:textId="77777777" w:rsidTr="001F4302">
      <w:trPr>
        <w:trHeight w:val="510"/>
      </w:trPr>
      <w:tc>
        <w:tcPr>
          <w:tcW w:w="8525" w:type="dxa"/>
          <w:gridSpan w:val="2"/>
          <w:vAlign w:val="bottom"/>
        </w:tcPr>
        <w:p w14:paraId="65E5E5E6" w14:textId="77777777" w:rsidR="002A7C61" w:rsidRPr="00347E11" w:rsidRDefault="002A7C61" w:rsidP="00347E11">
          <w:pPr>
            <w:pStyle w:val="Sidfot"/>
            <w:rPr>
              <w:sz w:val="8"/>
            </w:rPr>
          </w:pPr>
        </w:p>
      </w:tc>
    </w:tr>
    <w:tr w:rsidR="002A7C61" w:rsidRPr="00EE3C0F" w14:paraId="60F644BC" w14:textId="77777777" w:rsidTr="00C26068">
      <w:trPr>
        <w:trHeight w:val="227"/>
      </w:trPr>
      <w:tc>
        <w:tcPr>
          <w:tcW w:w="4074" w:type="dxa"/>
        </w:tcPr>
        <w:p w14:paraId="1C9B780D" w14:textId="77777777" w:rsidR="002A7C61" w:rsidRPr="00F53AEA" w:rsidRDefault="002A7C61" w:rsidP="00C26068">
          <w:pPr>
            <w:pStyle w:val="Sidfot"/>
            <w:spacing w:line="276" w:lineRule="auto"/>
          </w:pPr>
        </w:p>
      </w:tc>
      <w:tc>
        <w:tcPr>
          <w:tcW w:w="4451" w:type="dxa"/>
        </w:tcPr>
        <w:p w14:paraId="13593942" w14:textId="77777777" w:rsidR="002A7C61" w:rsidRPr="00F53AEA" w:rsidRDefault="002A7C61" w:rsidP="00F53AEA">
          <w:pPr>
            <w:pStyle w:val="Sidfot"/>
            <w:spacing w:line="276" w:lineRule="auto"/>
          </w:pPr>
        </w:p>
      </w:tc>
    </w:tr>
  </w:tbl>
  <w:p w14:paraId="62B7BD22" w14:textId="77777777" w:rsidR="002A7C61" w:rsidRPr="00EE3C0F" w:rsidRDefault="002A7C61">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74D5C" w14:textId="77777777" w:rsidR="00300CE9" w:rsidRDefault="00300CE9" w:rsidP="00C60A46">
      <w:pPr>
        <w:spacing w:after="0" w:line="240" w:lineRule="auto"/>
      </w:pPr>
      <w:r>
        <w:separator/>
      </w:r>
    </w:p>
  </w:footnote>
  <w:footnote w:type="continuationSeparator" w:id="0">
    <w:p w14:paraId="761AA91E" w14:textId="77777777" w:rsidR="00300CE9" w:rsidRDefault="00300CE9" w:rsidP="00A87A54">
      <w:pPr>
        <w:spacing w:after="0" w:line="240" w:lineRule="auto"/>
      </w:pPr>
      <w:r>
        <w:continuationSeparator/>
      </w:r>
    </w:p>
  </w:footnote>
  <w:footnote w:type="continuationNotice" w:id="1">
    <w:p w14:paraId="07086D14" w14:textId="77777777" w:rsidR="00300CE9" w:rsidRDefault="00300C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73F35" w14:textId="77777777" w:rsidR="007956A4" w:rsidRDefault="007956A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4A9B3" w14:textId="77777777" w:rsidR="007956A4" w:rsidRDefault="007956A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A7C61" w14:paraId="5C7F5F4B" w14:textId="77777777" w:rsidTr="00C93EBA">
      <w:trPr>
        <w:trHeight w:val="227"/>
      </w:trPr>
      <w:tc>
        <w:tcPr>
          <w:tcW w:w="5534" w:type="dxa"/>
        </w:tcPr>
        <w:p w14:paraId="5B7F105D" w14:textId="77777777" w:rsidR="002A7C61" w:rsidRPr="007D73AB" w:rsidRDefault="002A7C61">
          <w:pPr>
            <w:pStyle w:val="Sidhuvud"/>
          </w:pPr>
        </w:p>
      </w:tc>
      <w:tc>
        <w:tcPr>
          <w:tcW w:w="3170" w:type="dxa"/>
          <w:vAlign w:val="bottom"/>
        </w:tcPr>
        <w:p w14:paraId="34A395A7" w14:textId="5BEDAD99" w:rsidR="002A7C61" w:rsidRPr="007D73AB" w:rsidRDefault="002A7C61" w:rsidP="00340DE0">
          <w:pPr>
            <w:pStyle w:val="Sidhuvud"/>
          </w:pPr>
        </w:p>
      </w:tc>
      <w:tc>
        <w:tcPr>
          <w:tcW w:w="1134" w:type="dxa"/>
        </w:tcPr>
        <w:p w14:paraId="02B107A8" w14:textId="77777777" w:rsidR="002A7C61" w:rsidRDefault="002A7C61" w:rsidP="0098740B">
          <w:pPr>
            <w:pStyle w:val="Sidhuvud"/>
          </w:pPr>
        </w:p>
      </w:tc>
    </w:tr>
    <w:tr w:rsidR="002A7C61" w14:paraId="3C92C0A0" w14:textId="77777777" w:rsidTr="00C93EBA">
      <w:trPr>
        <w:trHeight w:val="1928"/>
      </w:trPr>
      <w:tc>
        <w:tcPr>
          <w:tcW w:w="5534" w:type="dxa"/>
        </w:tcPr>
        <w:p w14:paraId="1D77A0FC" w14:textId="5131F8DA" w:rsidR="002A7C61" w:rsidRPr="00340DE0" w:rsidRDefault="002A7C61" w:rsidP="00340DE0">
          <w:pPr>
            <w:pStyle w:val="Sidhuvud"/>
          </w:pPr>
          <w:r>
            <w:rPr>
              <w:noProof/>
            </w:rPr>
            <w:drawing>
              <wp:inline distT="0" distB="0" distL="0" distR="0" wp14:anchorId="0524ABB9" wp14:editId="6B6BBC97">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11679AC6" w14:textId="16FDD04F" w:rsidR="002A7C61" w:rsidRPr="00710A6C" w:rsidRDefault="002A7C61" w:rsidP="00EE3C0F">
          <w:pPr>
            <w:pStyle w:val="Sidhuvud"/>
            <w:rPr>
              <w:b/>
            </w:rPr>
          </w:pPr>
        </w:p>
        <w:p w14:paraId="4EA94C62" w14:textId="4829AD29" w:rsidR="002A7C61" w:rsidRDefault="002A7C61" w:rsidP="00EE3C0F">
          <w:pPr>
            <w:pStyle w:val="Sidhuvud"/>
          </w:pPr>
        </w:p>
        <w:p w14:paraId="4FE43D1E" w14:textId="01E4CAED" w:rsidR="002A7C61" w:rsidRDefault="002A7C61" w:rsidP="00EE3C0F">
          <w:pPr>
            <w:pStyle w:val="Sidhuvud"/>
          </w:pPr>
        </w:p>
        <w:p w14:paraId="020988DC" w14:textId="77777777" w:rsidR="002A7C61" w:rsidRDefault="002A7C61" w:rsidP="00EE3C0F">
          <w:pPr>
            <w:pStyle w:val="Sidhuvud"/>
          </w:pPr>
        </w:p>
        <w:sdt>
          <w:sdtPr>
            <w:alias w:val="Dnr"/>
            <w:tag w:val="ccRKShow_Dnr"/>
            <w:id w:val="-829283628"/>
            <w:placeholder>
              <w:docPart w:val="9548E92E9A6D4C44AB01A964DB644434"/>
            </w:placeholder>
            <w:dataBinding w:prefixMappings="xmlns:ns0='http://lp/documentinfo/RK' " w:xpath="/ns0:DocumentInfo[1]/ns0:BaseInfo[1]/ns0:Dnr[1]" w:storeItemID="{0F86F79C-6FB7-40D7-A7BB-200E3F4FC60C}"/>
            <w:text/>
          </w:sdtPr>
          <w:sdtEndPr/>
          <w:sdtContent>
            <w:p w14:paraId="42D4150C" w14:textId="2EF20F6E" w:rsidR="002A7C61" w:rsidRDefault="002A7C61" w:rsidP="00EE3C0F">
              <w:pPr>
                <w:pStyle w:val="Sidhuvud"/>
              </w:pPr>
              <w:r w:rsidRPr="00054196">
                <w:t>Fi2021/00726</w:t>
              </w:r>
            </w:p>
          </w:sdtContent>
        </w:sdt>
        <w:sdt>
          <w:sdtPr>
            <w:alias w:val="DocNumber"/>
            <w:tag w:val="DocNumber"/>
            <w:id w:val="1726028884"/>
            <w:placeholder>
              <w:docPart w:val="1F2C09DC11014F1D8D98A226ECDDDEAF"/>
            </w:placeholder>
            <w:showingPlcHdr/>
            <w:dataBinding w:prefixMappings="xmlns:ns0='http://lp/documentinfo/RK' " w:xpath="/ns0:DocumentInfo[1]/ns0:BaseInfo[1]/ns0:DocNumber[1]" w:storeItemID="{0F86F79C-6FB7-40D7-A7BB-200E3F4FC60C}"/>
            <w:text/>
          </w:sdtPr>
          <w:sdtEndPr/>
          <w:sdtContent>
            <w:p w14:paraId="5D383EE2" w14:textId="77777777" w:rsidR="002A7C61" w:rsidRDefault="002A7C61" w:rsidP="00EE3C0F">
              <w:pPr>
                <w:pStyle w:val="Sidhuvud"/>
              </w:pPr>
              <w:r>
                <w:rPr>
                  <w:rStyle w:val="Platshllartext"/>
                </w:rPr>
                <w:t xml:space="preserve"> </w:t>
              </w:r>
            </w:p>
          </w:sdtContent>
        </w:sdt>
        <w:p w14:paraId="51D1468E" w14:textId="77777777" w:rsidR="002A7C61" w:rsidRDefault="002A7C61" w:rsidP="00EE3C0F">
          <w:pPr>
            <w:pStyle w:val="Sidhuvud"/>
          </w:pPr>
        </w:p>
      </w:tc>
      <w:tc>
        <w:tcPr>
          <w:tcW w:w="1134" w:type="dxa"/>
        </w:tcPr>
        <w:p w14:paraId="648CA959" w14:textId="6CC8AD71" w:rsidR="002A7C61" w:rsidRDefault="002A7C61" w:rsidP="0094502D">
          <w:pPr>
            <w:pStyle w:val="Sidhuvud"/>
          </w:pPr>
        </w:p>
        <w:p w14:paraId="0349AD87" w14:textId="7D616F5B" w:rsidR="002A7C61" w:rsidRPr="0094502D" w:rsidRDefault="002A7C61" w:rsidP="00EC71A6">
          <w:pPr>
            <w:pStyle w:val="Sidhuvud"/>
          </w:pPr>
        </w:p>
      </w:tc>
    </w:tr>
    <w:tr w:rsidR="002A7C61" w14:paraId="2A334BC4" w14:textId="77777777" w:rsidTr="00C93EBA">
      <w:trPr>
        <w:trHeight w:val="2268"/>
      </w:trPr>
      <w:tc>
        <w:tcPr>
          <w:tcW w:w="5534" w:type="dxa"/>
          <w:tcMar>
            <w:right w:w="1134" w:type="dxa"/>
          </w:tcMar>
        </w:tcPr>
        <w:sdt>
          <w:sdtPr>
            <w:rPr>
              <w:b/>
            </w:rPr>
            <w:alias w:val="SenderText"/>
            <w:tag w:val="ccRKShow_SenderText"/>
            <w:id w:val="1374046025"/>
            <w:placeholder>
              <w:docPart w:val="CBA04A205D8D4571B4FC9B77940B3922"/>
            </w:placeholder>
          </w:sdtPr>
          <w:sdtEndPr>
            <w:rPr>
              <w:b w:val="0"/>
            </w:rPr>
          </w:sdtEndPr>
          <w:sdtContent>
            <w:p w14:paraId="266D2408" w14:textId="77777777" w:rsidR="00AB22F1" w:rsidRPr="00AB22F1" w:rsidRDefault="00AB22F1" w:rsidP="00B652B9">
              <w:pPr>
                <w:pStyle w:val="Sidhuvud"/>
                <w:rPr>
                  <w:b/>
                </w:rPr>
              </w:pPr>
              <w:r w:rsidRPr="00AB22F1">
                <w:rPr>
                  <w:b/>
                </w:rPr>
                <w:t>Finansdepartementet</w:t>
              </w:r>
            </w:p>
            <w:p w14:paraId="64F496E3" w14:textId="440C1A00" w:rsidR="002A7C61" w:rsidRPr="00340DE0" w:rsidRDefault="00AB22F1" w:rsidP="00B652B9">
              <w:pPr>
                <w:pStyle w:val="Sidhuvud"/>
              </w:pPr>
              <w:r w:rsidRPr="00AB22F1">
                <w:t>Finansministern</w:t>
              </w:r>
            </w:p>
          </w:sdtContent>
        </w:sdt>
      </w:tc>
      <w:sdt>
        <w:sdtPr>
          <w:alias w:val="Recipient"/>
          <w:tag w:val="ccRKShow_Recipient"/>
          <w:id w:val="-28344517"/>
          <w:placeholder>
            <w:docPart w:val="BD811C30F85144BA882E3E76206F0821"/>
          </w:placeholder>
          <w:dataBinding w:prefixMappings="xmlns:ns0='http://lp/documentinfo/RK' " w:xpath="/ns0:DocumentInfo[1]/ns0:BaseInfo[1]/ns0:Recipient[1]" w:storeItemID="{0F86F79C-6FB7-40D7-A7BB-200E3F4FC60C}"/>
          <w:text w:multiLine="1"/>
        </w:sdtPr>
        <w:sdtEndPr/>
        <w:sdtContent>
          <w:tc>
            <w:tcPr>
              <w:tcW w:w="3170" w:type="dxa"/>
            </w:tcPr>
            <w:p w14:paraId="164D6E5D" w14:textId="0AEFB6AF" w:rsidR="002A7C61" w:rsidRDefault="00AB22F1" w:rsidP="00547B89">
              <w:pPr>
                <w:pStyle w:val="Sidhuvud"/>
              </w:pPr>
              <w:r>
                <w:t>Till riksdagen</w:t>
              </w:r>
            </w:p>
          </w:tc>
        </w:sdtContent>
      </w:sdt>
      <w:tc>
        <w:tcPr>
          <w:tcW w:w="1134" w:type="dxa"/>
        </w:tcPr>
        <w:p w14:paraId="338FAED7" w14:textId="77777777" w:rsidR="002A7C61" w:rsidRDefault="002A7C61" w:rsidP="003E6020">
          <w:pPr>
            <w:pStyle w:val="Sidhuvud"/>
          </w:pPr>
        </w:p>
      </w:tc>
    </w:tr>
  </w:tbl>
  <w:p w14:paraId="127B5868" w14:textId="1103C46B" w:rsidR="002A7C61" w:rsidRDefault="002A7C61" w:rsidP="00AB22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defaultTabStop w:val="130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46"/>
    <w:rsid w:val="00000290"/>
    <w:rsid w:val="00004D5C"/>
    <w:rsid w:val="00005F68"/>
    <w:rsid w:val="00006CA7"/>
    <w:rsid w:val="00012B00"/>
    <w:rsid w:val="00014EF6"/>
    <w:rsid w:val="00017197"/>
    <w:rsid w:val="0001725B"/>
    <w:rsid w:val="000203B0"/>
    <w:rsid w:val="0002082E"/>
    <w:rsid w:val="00025992"/>
    <w:rsid w:val="00026711"/>
    <w:rsid w:val="0003679E"/>
    <w:rsid w:val="00041EDC"/>
    <w:rsid w:val="0004352E"/>
    <w:rsid w:val="00047911"/>
    <w:rsid w:val="00053CAA"/>
    <w:rsid w:val="00054196"/>
    <w:rsid w:val="00057FE0"/>
    <w:rsid w:val="000611B6"/>
    <w:rsid w:val="000620FD"/>
    <w:rsid w:val="000622DF"/>
    <w:rsid w:val="00063DCB"/>
    <w:rsid w:val="00066BC9"/>
    <w:rsid w:val="0007033C"/>
    <w:rsid w:val="00072FFC"/>
    <w:rsid w:val="00073B75"/>
    <w:rsid w:val="000757FC"/>
    <w:rsid w:val="000816B1"/>
    <w:rsid w:val="000862E0"/>
    <w:rsid w:val="000873C3"/>
    <w:rsid w:val="00093408"/>
    <w:rsid w:val="00093BBF"/>
    <w:rsid w:val="0009435C"/>
    <w:rsid w:val="000A13CA"/>
    <w:rsid w:val="000A456A"/>
    <w:rsid w:val="000A5E43"/>
    <w:rsid w:val="000B7262"/>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3358"/>
    <w:rsid w:val="00134837"/>
    <w:rsid w:val="00135111"/>
    <w:rsid w:val="001428E2"/>
    <w:rsid w:val="00167FA8"/>
    <w:rsid w:val="00170CE4"/>
    <w:rsid w:val="0017300E"/>
    <w:rsid w:val="00173126"/>
    <w:rsid w:val="00174951"/>
    <w:rsid w:val="00176A26"/>
    <w:rsid w:val="00176BA8"/>
    <w:rsid w:val="001813DF"/>
    <w:rsid w:val="00183C2E"/>
    <w:rsid w:val="0019051C"/>
    <w:rsid w:val="0019127B"/>
    <w:rsid w:val="00192350"/>
    <w:rsid w:val="00192E34"/>
    <w:rsid w:val="0019799B"/>
    <w:rsid w:val="00197A8A"/>
    <w:rsid w:val="001A1896"/>
    <w:rsid w:val="001A2A61"/>
    <w:rsid w:val="001B4824"/>
    <w:rsid w:val="001C4980"/>
    <w:rsid w:val="001C5DC9"/>
    <w:rsid w:val="001C71A9"/>
    <w:rsid w:val="001E1A13"/>
    <w:rsid w:val="001E20CC"/>
    <w:rsid w:val="001E3D83"/>
    <w:rsid w:val="001E72EE"/>
    <w:rsid w:val="001F0629"/>
    <w:rsid w:val="001F0736"/>
    <w:rsid w:val="001F1435"/>
    <w:rsid w:val="001F4302"/>
    <w:rsid w:val="001F50BE"/>
    <w:rsid w:val="001F525B"/>
    <w:rsid w:val="001F6BBE"/>
    <w:rsid w:val="00204067"/>
    <w:rsid w:val="00204079"/>
    <w:rsid w:val="002102FD"/>
    <w:rsid w:val="00211B4E"/>
    <w:rsid w:val="00213204"/>
    <w:rsid w:val="00213258"/>
    <w:rsid w:val="00222258"/>
    <w:rsid w:val="00223AD6"/>
    <w:rsid w:val="0022666A"/>
    <w:rsid w:val="002315F5"/>
    <w:rsid w:val="00233D52"/>
    <w:rsid w:val="00237147"/>
    <w:rsid w:val="00244559"/>
    <w:rsid w:val="00260D2D"/>
    <w:rsid w:val="00260DEA"/>
    <w:rsid w:val="00264503"/>
    <w:rsid w:val="00271D00"/>
    <w:rsid w:val="00271EB5"/>
    <w:rsid w:val="00272AB2"/>
    <w:rsid w:val="00275872"/>
    <w:rsid w:val="00281106"/>
    <w:rsid w:val="00282417"/>
    <w:rsid w:val="00282D27"/>
    <w:rsid w:val="00287F0D"/>
    <w:rsid w:val="002901AC"/>
    <w:rsid w:val="00292420"/>
    <w:rsid w:val="00296B7A"/>
    <w:rsid w:val="002A6820"/>
    <w:rsid w:val="002A7C61"/>
    <w:rsid w:val="002B6849"/>
    <w:rsid w:val="002C5B48"/>
    <w:rsid w:val="002D2647"/>
    <w:rsid w:val="002D4298"/>
    <w:rsid w:val="002D4829"/>
    <w:rsid w:val="002E2C89"/>
    <w:rsid w:val="002E3609"/>
    <w:rsid w:val="002E4D3F"/>
    <w:rsid w:val="002E61A5"/>
    <w:rsid w:val="002F3675"/>
    <w:rsid w:val="002F59E0"/>
    <w:rsid w:val="002F66A6"/>
    <w:rsid w:val="00300CE9"/>
    <w:rsid w:val="003050DB"/>
    <w:rsid w:val="00310561"/>
    <w:rsid w:val="00311D8C"/>
    <w:rsid w:val="003128E2"/>
    <w:rsid w:val="00315220"/>
    <w:rsid w:val="003153D9"/>
    <w:rsid w:val="00316A8D"/>
    <w:rsid w:val="00321621"/>
    <w:rsid w:val="00323EF7"/>
    <w:rsid w:val="003240E1"/>
    <w:rsid w:val="00326C03"/>
    <w:rsid w:val="00326FD2"/>
    <w:rsid w:val="00327474"/>
    <w:rsid w:val="00340DE0"/>
    <w:rsid w:val="00341F47"/>
    <w:rsid w:val="00342327"/>
    <w:rsid w:val="00347E11"/>
    <w:rsid w:val="003503DD"/>
    <w:rsid w:val="00350696"/>
    <w:rsid w:val="00350C92"/>
    <w:rsid w:val="003524D8"/>
    <w:rsid w:val="003542C5"/>
    <w:rsid w:val="00365461"/>
    <w:rsid w:val="00370311"/>
    <w:rsid w:val="00372CE7"/>
    <w:rsid w:val="00380663"/>
    <w:rsid w:val="003853E3"/>
    <w:rsid w:val="0038587E"/>
    <w:rsid w:val="00392ED4"/>
    <w:rsid w:val="00393680"/>
    <w:rsid w:val="00394D4C"/>
    <w:rsid w:val="003A1315"/>
    <w:rsid w:val="003A2E73"/>
    <w:rsid w:val="003A3071"/>
    <w:rsid w:val="003A31AA"/>
    <w:rsid w:val="003A33BC"/>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0ADF"/>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3EB9"/>
    <w:rsid w:val="004B63BF"/>
    <w:rsid w:val="004B66DA"/>
    <w:rsid w:val="004B696B"/>
    <w:rsid w:val="004B7DFF"/>
    <w:rsid w:val="004C5686"/>
    <w:rsid w:val="004C70EE"/>
    <w:rsid w:val="004D766C"/>
    <w:rsid w:val="004E1DE3"/>
    <w:rsid w:val="004E251B"/>
    <w:rsid w:val="004E25CD"/>
    <w:rsid w:val="004E6D22"/>
    <w:rsid w:val="004F0448"/>
    <w:rsid w:val="004F1EA0"/>
    <w:rsid w:val="004F2A32"/>
    <w:rsid w:val="004F6525"/>
    <w:rsid w:val="004F6FE2"/>
    <w:rsid w:val="00505905"/>
    <w:rsid w:val="005106FE"/>
    <w:rsid w:val="00511A1B"/>
    <w:rsid w:val="00511A68"/>
    <w:rsid w:val="00513E7D"/>
    <w:rsid w:val="0052127C"/>
    <w:rsid w:val="005302E0"/>
    <w:rsid w:val="00544738"/>
    <w:rsid w:val="005456E4"/>
    <w:rsid w:val="00547B89"/>
    <w:rsid w:val="00551B0E"/>
    <w:rsid w:val="00554E9D"/>
    <w:rsid w:val="005606BC"/>
    <w:rsid w:val="00563E73"/>
    <w:rsid w:val="00565792"/>
    <w:rsid w:val="00567799"/>
    <w:rsid w:val="00571A0B"/>
    <w:rsid w:val="00573DFD"/>
    <w:rsid w:val="005747D0"/>
    <w:rsid w:val="00580506"/>
    <w:rsid w:val="005850D7"/>
    <w:rsid w:val="0058522F"/>
    <w:rsid w:val="00586266"/>
    <w:rsid w:val="00587A35"/>
    <w:rsid w:val="00593776"/>
    <w:rsid w:val="00595EDE"/>
    <w:rsid w:val="00596E2B"/>
    <w:rsid w:val="005A0CBA"/>
    <w:rsid w:val="005A2022"/>
    <w:rsid w:val="005A5193"/>
    <w:rsid w:val="005B115A"/>
    <w:rsid w:val="005B537F"/>
    <w:rsid w:val="005C120D"/>
    <w:rsid w:val="005C6C9D"/>
    <w:rsid w:val="005D07C2"/>
    <w:rsid w:val="005E0D29"/>
    <w:rsid w:val="005E2F29"/>
    <w:rsid w:val="005E400D"/>
    <w:rsid w:val="005E4E79"/>
    <w:rsid w:val="005E5CE7"/>
    <w:rsid w:val="005F08C5"/>
    <w:rsid w:val="00604FEF"/>
    <w:rsid w:val="00605718"/>
    <w:rsid w:val="00605C66"/>
    <w:rsid w:val="0061239F"/>
    <w:rsid w:val="0061594C"/>
    <w:rsid w:val="006175D7"/>
    <w:rsid w:val="006208E5"/>
    <w:rsid w:val="006273E4"/>
    <w:rsid w:val="00631F82"/>
    <w:rsid w:val="006358C8"/>
    <w:rsid w:val="0064047B"/>
    <w:rsid w:val="00644117"/>
    <w:rsid w:val="00647079"/>
    <w:rsid w:val="00647FD7"/>
    <w:rsid w:val="00650080"/>
    <w:rsid w:val="00651F17"/>
    <w:rsid w:val="00653229"/>
    <w:rsid w:val="00654B4D"/>
    <w:rsid w:val="0065559D"/>
    <w:rsid w:val="00660D84"/>
    <w:rsid w:val="00660F13"/>
    <w:rsid w:val="0066378C"/>
    <w:rsid w:val="006700F0"/>
    <w:rsid w:val="00670A48"/>
    <w:rsid w:val="00672F6F"/>
    <w:rsid w:val="00674C2F"/>
    <w:rsid w:val="00674C8B"/>
    <w:rsid w:val="0068209F"/>
    <w:rsid w:val="00686843"/>
    <w:rsid w:val="0069442A"/>
    <w:rsid w:val="0069523C"/>
    <w:rsid w:val="006962CA"/>
    <w:rsid w:val="006A09DA"/>
    <w:rsid w:val="006A1835"/>
    <w:rsid w:val="006B4A30"/>
    <w:rsid w:val="006B7569"/>
    <w:rsid w:val="006C28EE"/>
    <w:rsid w:val="006D2998"/>
    <w:rsid w:val="006D3188"/>
    <w:rsid w:val="006E08FC"/>
    <w:rsid w:val="006E3514"/>
    <w:rsid w:val="006F2588"/>
    <w:rsid w:val="006F7FCF"/>
    <w:rsid w:val="00710A6C"/>
    <w:rsid w:val="00710D98"/>
    <w:rsid w:val="00711CE9"/>
    <w:rsid w:val="00712266"/>
    <w:rsid w:val="00712593"/>
    <w:rsid w:val="00712D82"/>
    <w:rsid w:val="0071633C"/>
    <w:rsid w:val="007171AB"/>
    <w:rsid w:val="007213D0"/>
    <w:rsid w:val="00732599"/>
    <w:rsid w:val="00743E09"/>
    <w:rsid w:val="00744FCC"/>
    <w:rsid w:val="00750C93"/>
    <w:rsid w:val="00754E24"/>
    <w:rsid w:val="00757B3B"/>
    <w:rsid w:val="00762126"/>
    <w:rsid w:val="00767B35"/>
    <w:rsid w:val="00773075"/>
    <w:rsid w:val="00773F36"/>
    <w:rsid w:val="00776254"/>
    <w:rsid w:val="00777CFF"/>
    <w:rsid w:val="007815BC"/>
    <w:rsid w:val="00782B3F"/>
    <w:rsid w:val="00782E3C"/>
    <w:rsid w:val="00786C5C"/>
    <w:rsid w:val="007900CC"/>
    <w:rsid w:val="007956A4"/>
    <w:rsid w:val="0079641B"/>
    <w:rsid w:val="00797A90"/>
    <w:rsid w:val="007A1856"/>
    <w:rsid w:val="007A1887"/>
    <w:rsid w:val="007A629C"/>
    <w:rsid w:val="007A6348"/>
    <w:rsid w:val="007B023C"/>
    <w:rsid w:val="007C44FF"/>
    <w:rsid w:val="007C7BDB"/>
    <w:rsid w:val="007D4A9C"/>
    <w:rsid w:val="007D73AB"/>
    <w:rsid w:val="007E1B5F"/>
    <w:rsid w:val="007E2712"/>
    <w:rsid w:val="007E4A9C"/>
    <w:rsid w:val="007E532F"/>
    <w:rsid w:val="007E5516"/>
    <w:rsid w:val="007E7EE2"/>
    <w:rsid w:val="007F06CA"/>
    <w:rsid w:val="007F3B33"/>
    <w:rsid w:val="0080228F"/>
    <w:rsid w:val="00804C1B"/>
    <w:rsid w:val="008178E6"/>
    <w:rsid w:val="0082249C"/>
    <w:rsid w:val="00830B7B"/>
    <w:rsid w:val="00832661"/>
    <w:rsid w:val="008349AA"/>
    <w:rsid w:val="00837225"/>
    <w:rsid w:val="008375D5"/>
    <w:rsid w:val="00841486"/>
    <w:rsid w:val="00842BC9"/>
    <w:rsid w:val="008431AF"/>
    <w:rsid w:val="0084476E"/>
    <w:rsid w:val="008504F6"/>
    <w:rsid w:val="00856F62"/>
    <w:rsid w:val="008573B9"/>
    <w:rsid w:val="00863BB7"/>
    <w:rsid w:val="00873DA1"/>
    <w:rsid w:val="00875DDD"/>
    <w:rsid w:val="00876C04"/>
    <w:rsid w:val="00881BC6"/>
    <w:rsid w:val="00884B84"/>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055"/>
    <w:rsid w:val="008E65A8"/>
    <w:rsid w:val="008E6CBD"/>
    <w:rsid w:val="008E77D6"/>
    <w:rsid w:val="009036E7"/>
    <w:rsid w:val="0091053B"/>
    <w:rsid w:val="00912945"/>
    <w:rsid w:val="00915D4C"/>
    <w:rsid w:val="009174D8"/>
    <w:rsid w:val="009279B2"/>
    <w:rsid w:val="00935814"/>
    <w:rsid w:val="00937455"/>
    <w:rsid w:val="0094502D"/>
    <w:rsid w:val="00947013"/>
    <w:rsid w:val="00967FC3"/>
    <w:rsid w:val="00973084"/>
    <w:rsid w:val="00984EA2"/>
    <w:rsid w:val="00986CC3"/>
    <w:rsid w:val="0098740B"/>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584F"/>
    <w:rsid w:val="009F054F"/>
    <w:rsid w:val="00A00AE4"/>
    <w:rsid w:val="00A00D24"/>
    <w:rsid w:val="00A01F5C"/>
    <w:rsid w:val="00A075A6"/>
    <w:rsid w:val="00A116CD"/>
    <w:rsid w:val="00A2019A"/>
    <w:rsid w:val="00A2416A"/>
    <w:rsid w:val="00A3270B"/>
    <w:rsid w:val="00A371F8"/>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96457"/>
    <w:rsid w:val="00A97CEE"/>
    <w:rsid w:val="00AA1809"/>
    <w:rsid w:val="00AB22F1"/>
    <w:rsid w:val="00AB5033"/>
    <w:rsid w:val="00AB5519"/>
    <w:rsid w:val="00AB6313"/>
    <w:rsid w:val="00AB65EF"/>
    <w:rsid w:val="00AB71DD"/>
    <w:rsid w:val="00AC15C5"/>
    <w:rsid w:val="00AD009D"/>
    <w:rsid w:val="00AD0E75"/>
    <w:rsid w:val="00AE7BD8"/>
    <w:rsid w:val="00AE7D02"/>
    <w:rsid w:val="00AF0BB7"/>
    <w:rsid w:val="00AF0BDE"/>
    <w:rsid w:val="00AF0EDE"/>
    <w:rsid w:val="00AF4853"/>
    <w:rsid w:val="00B0234E"/>
    <w:rsid w:val="00B06751"/>
    <w:rsid w:val="00B1167D"/>
    <w:rsid w:val="00B127A4"/>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52B9"/>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D61DB"/>
    <w:rsid w:val="00BE0567"/>
    <w:rsid w:val="00BE3210"/>
    <w:rsid w:val="00BE350E"/>
    <w:rsid w:val="00BE4BF7"/>
    <w:rsid w:val="00BF27B2"/>
    <w:rsid w:val="00BF4F06"/>
    <w:rsid w:val="00BF534E"/>
    <w:rsid w:val="00BF5717"/>
    <w:rsid w:val="00BF7EA4"/>
    <w:rsid w:val="00C01585"/>
    <w:rsid w:val="00C07158"/>
    <w:rsid w:val="00C141C6"/>
    <w:rsid w:val="00C16F5A"/>
    <w:rsid w:val="00C2071A"/>
    <w:rsid w:val="00C20ACB"/>
    <w:rsid w:val="00C23703"/>
    <w:rsid w:val="00C26068"/>
    <w:rsid w:val="00C271A8"/>
    <w:rsid w:val="00C32067"/>
    <w:rsid w:val="00C34552"/>
    <w:rsid w:val="00C36E3A"/>
    <w:rsid w:val="00C37A77"/>
    <w:rsid w:val="00C41141"/>
    <w:rsid w:val="00C461E6"/>
    <w:rsid w:val="00C464F7"/>
    <w:rsid w:val="00C50771"/>
    <w:rsid w:val="00C508BE"/>
    <w:rsid w:val="00C60A46"/>
    <w:rsid w:val="00C63EC4"/>
    <w:rsid w:val="00C64CD9"/>
    <w:rsid w:val="00C659AB"/>
    <w:rsid w:val="00C670F8"/>
    <w:rsid w:val="00C679AA"/>
    <w:rsid w:val="00C76006"/>
    <w:rsid w:val="00C80AD4"/>
    <w:rsid w:val="00C8501A"/>
    <w:rsid w:val="00C9061B"/>
    <w:rsid w:val="00C93EBA"/>
    <w:rsid w:val="00CA0BD8"/>
    <w:rsid w:val="00CA7238"/>
    <w:rsid w:val="00CA72BB"/>
    <w:rsid w:val="00CA7FF5"/>
    <w:rsid w:val="00CB07E5"/>
    <w:rsid w:val="00CB1E7C"/>
    <w:rsid w:val="00CB2AC9"/>
    <w:rsid w:val="00CB2EA1"/>
    <w:rsid w:val="00CB2F84"/>
    <w:rsid w:val="00CB3E75"/>
    <w:rsid w:val="00CB43F1"/>
    <w:rsid w:val="00CB6A8A"/>
    <w:rsid w:val="00CB6EDE"/>
    <w:rsid w:val="00CC41BA"/>
    <w:rsid w:val="00CD17C1"/>
    <w:rsid w:val="00CD1C6C"/>
    <w:rsid w:val="00CD37F1"/>
    <w:rsid w:val="00CD6169"/>
    <w:rsid w:val="00CD6D76"/>
    <w:rsid w:val="00CE0EA9"/>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3B01"/>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37EAA"/>
    <w:rsid w:val="00E406DF"/>
    <w:rsid w:val="00E415D3"/>
    <w:rsid w:val="00E469E4"/>
    <w:rsid w:val="00E475C3"/>
    <w:rsid w:val="00E47DBB"/>
    <w:rsid w:val="00E509B0"/>
    <w:rsid w:val="00E54246"/>
    <w:rsid w:val="00E55D8E"/>
    <w:rsid w:val="00E74A30"/>
    <w:rsid w:val="00E77B7E"/>
    <w:rsid w:val="00E82DF1"/>
    <w:rsid w:val="00E85F38"/>
    <w:rsid w:val="00E9301C"/>
    <w:rsid w:val="00E96532"/>
    <w:rsid w:val="00E973A0"/>
    <w:rsid w:val="00EA1688"/>
    <w:rsid w:val="00EA3468"/>
    <w:rsid w:val="00EA4C83"/>
    <w:rsid w:val="00EC1DA0"/>
    <w:rsid w:val="00EC329B"/>
    <w:rsid w:val="00EC6C8A"/>
    <w:rsid w:val="00EC71A6"/>
    <w:rsid w:val="00EC73EB"/>
    <w:rsid w:val="00ED592E"/>
    <w:rsid w:val="00ED6ABD"/>
    <w:rsid w:val="00ED72E1"/>
    <w:rsid w:val="00EE3C0F"/>
    <w:rsid w:val="00EE6810"/>
    <w:rsid w:val="00EF21FE"/>
    <w:rsid w:val="00EF2A7F"/>
    <w:rsid w:val="00EF4803"/>
    <w:rsid w:val="00EF5127"/>
    <w:rsid w:val="00F00174"/>
    <w:rsid w:val="00F007C2"/>
    <w:rsid w:val="00F03EAC"/>
    <w:rsid w:val="00F04B7C"/>
    <w:rsid w:val="00F14024"/>
    <w:rsid w:val="00F24297"/>
    <w:rsid w:val="00F25761"/>
    <w:rsid w:val="00F259D7"/>
    <w:rsid w:val="00F32D05"/>
    <w:rsid w:val="00F35263"/>
    <w:rsid w:val="00F403BF"/>
    <w:rsid w:val="00F4342F"/>
    <w:rsid w:val="00F45227"/>
    <w:rsid w:val="00F469BF"/>
    <w:rsid w:val="00F5045C"/>
    <w:rsid w:val="00F53AEA"/>
    <w:rsid w:val="00F54CB4"/>
    <w:rsid w:val="00F55FC9"/>
    <w:rsid w:val="00F5663B"/>
    <w:rsid w:val="00F5674D"/>
    <w:rsid w:val="00F6392C"/>
    <w:rsid w:val="00F64256"/>
    <w:rsid w:val="00F66093"/>
    <w:rsid w:val="00F70848"/>
    <w:rsid w:val="00F73A60"/>
    <w:rsid w:val="00F829C7"/>
    <w:rsid w:val="00F82C34"/>
    <w:rsid w:val="00F834AA"/>
    <w:rsid w:val="00F848D6"/>
    <w:rsid w:val="00F87AF9"/>
    <w:rsid w:val="00F943C8"/>
    <w:rsid w:val="00F96701"/>
    <w:rsid w:val="00F96B28"/>
    <w:rsid w:val="00FA15D0"/>
    <w:rsid w:val="00FA41B4"/>
    <w:rsid w:val="00FA5DDD"/>
    <w:rsid w:val="00FA7644"/>
    <w:rsid w:val="00FC069A"/>
    <w:rsid w:val="00FD0B7B"/>
    <w:rsid w:val="00FE1DCC"/>
    <w:rsid w:val="00FE6659"/>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C321EA3"/>
  <w15:docId w15:val="{4E76C602-01F3-4BFD-9855-E3F13F98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60A46"/>
  </w:style>
  <w:style w:type="paragraph" w:styleId="Rubrik1">
    <w:name w:val="heading 1"/>
    <w:basedOn w:val="Brdtext"/>
    <w:next w:val="Brdtext"/>
    <w:link w:val="Rubrik1Char"/>
    <w:uiPriority w:val="1"/>
    <w:qFormat/>
    <w:rsid w:val="00C60A46"/>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60A46"/>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60A46"/>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60A46"/>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60A46"/>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C60A46"/>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C60A46"/>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C60A4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C60A4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60A46"/>
    <w:pPr>
      <w:tabs>
        <w:tab w:val="left" w:pos="1701"/>
        <w:tab w:val="left" w:pos="3600"/>
        <w:tab w:val="left" w:pos="5387"/>
      </w:tabs>
    </w:pPr>
  </w:style>
  <w:style w:type="character" w:customStyle="1" w:styleId="BrdtextChar">
    <w:name w:val="Brödtext Char"/>
    <w:basedOn w:val="Standardstycketeckensnitt"/>
    <w:link w:val="Brdtext"/>
    <w:rsid w:val="00C60A46"/>
  </w:style>
  <w:style w:type="paragraph" w:styleId="Brdtextmedindrag">
    <w:name w:val="Body Text Indent"/>
    <w:basedOn w:val="Normal"/>
    <w:link w:val="BrdtextmedindragChar"/>
    <w:qFormat/>
    <w:rsid w:val="00C60A46"/>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C60A46"/>
  </w:style>
  <w:style w:type="character" w:customStyle="1" w:styleId="Rubrik1Char">
    <w:name w:val="Rubrik 1 Char"/>
    <w:basedOn w:val="Standardstycketeckensnitt"/>
    <w:link w:val="Rubrik1"/>
    <w:uiPriority w:val="1"/>
    <w:rsid w:val="00C60A46"/>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C60A46"/>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C60A46"/>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60A46"/>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60A46"/>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60A46"/>
    <w:pPr>
      <w:numPr>
        <w:numId w:val="0"/>
      </w:numPr>
    </w:pPr>
  </w:style>
  <w:style w:type="paragraph" w:customStyle="1" w:styleId="Rubrik2utannumrering">
    <w:name w:val="Rubrik 2 utan numrering"/>
    <w:basedOn w:val="Rubrik2"/>
    <w:next w:val="Brdtext"/>
    <w:uiPriority w:val="1"/>
    <w:qFormat/>
    <w:rsid w:val="00C60A46"/>
    <w:pPr>
      <w:numPr>
        <w:ilvl w:val="0"/>
        <w:numId w:val="0"/>
      </w:numPr>
    </w:pPr>
  </w:style>
  <w:style w:type="paragraph" w:customStyle="1" w:styleId="Rubrik3utannumrering">
    <w:name w:val="Rubrik 3 utan numrering"/>
    <w:basedOn w:val="Rubrik3"/>
    <w:next w:val="Brdtext"/>
    <w:uiPriority w:val="1"/>
    <w:qFormat/>
    <w:rsid w:val="00C60A46"/>
    <w:pPr>
      <w:numPr>
        <w:ilvl w:val="0"/>
        <w:numId w:val="0"/>
      </w:numPr>
    </w:pPr>
  </w:style>
  <w:style w:type="character" w:customStyle="1" w:styleId="Rubrik4Char">
    <w:name w:val="Rubrik 4 Char"/>
    <w:basedOn w:val="Standardstycketeckensnitt"/>
    <w:link w:val="Rubrik4"/>
    <w:uiPriority w:val="1"/>
    <w:rsid w:val="00C60A46"/>
    <w:rPr>
      <w:rFonts w:asciiTheme="majorHAnsi" w:eastAsiaTheme="majorEastAsia" w:hAnsiTheme="majorHAnsi" w:cstheme="majorBidi"/>
      <w:b/>
      <w:iCs/>
      <w:sz w:val="20"/>
    </w:rPr>
  </w:style>
  <w:style w:type="paragraph" w:customStyle="1" w:styleId="Brdtextutanavstnd">
    <w:name w:val="Brödtext utan avstånd"/>
    <w:basedOn w:val="Normal"/>
    <w:qFormat/>
    <w:rsid w:val="00C60A46"/>
    <w:pPr>
      <w:tabs>
        <w:tab w:val="left" w:pos="1701"/>
        <w:tab w:val="left" w:pos="3600"/>
        <w:tab w:val="left" w:pos="5387"/>
      </w:tabs>
      <w:spacing w:after="0"/>
    </w:pPr>
  </w:style>
  <w:style w:type="paragraph" w:customStyle="1" w:styleId="Bildtext">
    <w:name w:val="Bildtext"/>
    <w:basedOn w:val="Brdtext"/>
    <w:next w:val="Brdtext"/>
    <w:uiPriority w:val="2"/>
    <w:qFormat/>
    <w:rsid w:val="00C60A46"/>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C60A46"/>
    <w:pPr>
      <w:numPr>
        <w:ilvl w:val="0"/>
        <w:numId w:val="0"/>
      </w:numPr>
    </w:pPr>
  </w:style>
  <w:style w:type="paragraph" w:customStyle="1" w:styleId="Rubrik5utannumrering">
    <w:name w:val="Rubrik 5 utan numrering"/>
    <w:basedOn w:val="Rubrik5"/>
    <w:next w:val="Brdtext"/>
    <w:uiPriority w:val="1"/>
    <w:qFormat/>
    <w:rsid w:val="00C60A46"/>
  </w:style>
  <w:style w:type="paragraph" w:styleId="Beskrivning">
    <w:name w:val="caption"/>
    <w:basedOn w:val="Bildtext"/>
    <w:next w:val="Normal"/>
    <w:uiPriority w:val="35"/>
    <w:semiHidden/>
    <w:qFormat/>
    <w:rsid w:val="00C60A46"/>
    <w:rPr>
      <w:iCs/>
      <w:szCs w:val="18"/>
    </w:rPr>
  </w:style>
  <w:style w:type="character" w:customStyle="1" w:styleId="Rubrik5Char">
    <w:name w:val="Rubrik 5 Char"/>
    <w:basedOn w:val="Standardstycketeckensnitt"/>
    <w:link w:val="Rubrik5"/>
    <w:uiPriority w:val="1"/>
    <w:rsid w:val="00C60A46"/>
    <w:rPr>
      <w:rFonts w:asciiTheme="majorHAnsi" w:eastAsiaTheme="majorEastAsia" w:hAnsiTheme="majorHAnsi" w:cstheme="majorBidi"/>
      <w:sz w:val="20"/>
    </w:rPr>
  </w:style>
  <w:style w:type="numbering" w:customStyle="1" w:styleId="RKNumreraderubriker">
    <w:name w:val="RK Numrerade rubriker"/>
    <w:uiPriority w:val="99"/>
    <w:rsid w:val="00C60A46"/>
    <w:pPr>
      <w:numPr>
        <w:numId w:val="1"/>
      </w:numPr>
    </w:pPr>
  </w:style>
  <w:style w:type="paragraph" w:customStyle="1" w:styleId="Klla">
    <w:name w:val="Källa"/>
    <w:basedOn w:val="Bildtext"/>
    <w:next w:val="Brdtext"/>
    <w:uiPriority w:val="2"/>
    <w:qFormat/>
    <w:rsid w:val="00C60A46"/>
  </w:style>
  <w:style w:type="paragraph" w:styleId="Sidhuvud">
    <w:name w:val="header"/>
    <w:basedOn w:val="Normal"/>
    <w:link w:val="SidhuvudChar"/>
    <w:uiPriority w:val="99"/>
    <w:rsid w:val="00C60A46"/>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C60A46"/>
    <w:rPr>
      <w:rFonts w:asciiTheme="majorHAnsi" w:hAnsiTheme="majorHAnsi"/>
      <w:sz w:val="19"/>
    </w:rPr>
  </w:style>
  <w:style w:type="paragraph" w:styleId="Sidfot">
    <w:name w:val="footer"/>
    <w:basedOn w:val="Normal"/>
    <w:link w:val="SidfotChar"/>
    <w:uiPriority w:val="99"/>
    <w:semiHidden/>
    <w:rsid w:val="00C60A46"/>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C60A46"/>
    <w:rPr>
      <w:rFonts w:asciiTheme="majorHAnsi" w:hAnsiTheme="majorHAnsi"/>
      <w:sz w:val="16"/>
    </w:rPr>
  </w:style>
  <w:style w:type="paragraph" w:styleId="Innehll2">
    <w:name w:val="toc 2"/>
    <w:basedOn w:val="Normal"/>
    <w:next w:val="Brdtext"/>
    <w:uiPriority w:val="28"/>
    <w:semiHidden/>
    <w:rsid w:val="00C60A46"/>
    <w:pPr>
      <w:tabs>
        <w:tab w:val="right" w:leader="dot" w:pos="7371"/>
      </w:tabs>
      <w:spacing w:after="0" w:line="240" w:lineRule="auto"/>
    </w:pPr>
  </w:style>
  <w:style w:type="character" w:styleId="Sidnummer">
    <w:name w:val="page number"/>
    <w:basedOn w:val="SidfotChar"/>
    <w:uiPriority w:val="99"/>
    <w:semiHidden/>
    <w:rsid w:val="00C60A46"/>
    <w:rPr>
      <w:rFonts w:asciiTheme="majorHAnsi" w:hAnsiTheme="majorHAnsi"/>
      <w:sz w:val="17"/>
    </w:rPr>
  </w:style>
  <w:style w:type="paragraph" w:styleId="Innehll1">
    <w:name w:val="toc 1"/>
    <w:basedOn w:val="Normal"/>
    <w:next w:val="Brdtext"/>
    <w:uiPriority w:val="28"/>
    <w:semiHidden/>
    <w:rsid w:val="00C60A46"/>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C60A46"/>
    <w:pPr>
      <w:tabs>
        <w:tab w:val="right" w:leader="dot" w:pos="7371"/>
      </w:tabs>
      <w:spacing w:after="0" w:line="240" w:lineRule="auto"/>
      <w:ind w:left="284"/>
    </w:pPr>
  </w:style>
  <w:style w:type="character" w:styleId="Hyperlnk">
    <w:name w:val="Hyperlink"/>
    <w:basedOn w:val="Standardstycketeckensnitt"/>
    <w:uiPriority w:val="99"/>
    <w:semiHidden/>
    <w:rsid w:val="00C60A46"/>
    <w:rPr>
      <w:noProof w:val="0"/>
      <w:color w:val="0563C1" w:themeColor="hyperlink"/>
      <w:u w:val="single"/>
    </w:rPr>
  </w:style>
  <w:style w:type="paragraph" w:styleId="Innehllsfrteckningsrubrik">
    <w:name w:val="TOC Heading"/>
    <w:basedOn w:val="Rubrik1utannumrering"/>
    <w:next w:val="Normal"/>
    <w:uiPriority w:val="39"/>
    <w:semiHidden/>
    <w:qFormat/>
    <w:rsid w:val="00C60A46"/>
    <w:pPr>
      <w:outlineLvl w:val="9"/>
    </w:pPr>
  </w:style>
  <w:style w:type="table" w:styleId="Tabellrutnt">
    <w:name w:val="Table Grid"/>
    <w:aliases w:val="Ärendeförteckning"/>
    <w:basedOn w:val="Normaltabell"/>
    <w:uiPriority w:val="39"/>
    <w:rsid w:val="00C60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C60A46"/>
    <w:pPr>
      <w:spacing w:after="0"/>
    </w:pPr>
    <w:rPr>
      <w:szCs w:val="20"/>
    </w:rPr>
  </w:style>
  <w:style w:type="character" w:customStyle="1" w:styleId="FotnotstextChar">
    <w:name w:val="Fotnotstext Char"/>
    <w:basedOn w:val="Standardstycketeckensnitt"/>
    <w:link w:val="Fotnotstext"/>
    <w:uiPriority w:val="99"/>
    <w:semiHidden/>
    <w:rsid w:val="00C60A46"/>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C60A46"/>
    <w:rPr>
      <w:noProof w:val="0"/>
      <w:vertAlign w:val="superscript"/>
    </w:rPr>
  </w:style>
  <w:style w:type="paragraph" w:styleId="Numreradlista">
    <w:name w:val="List Number"/>
    <w:basedOn w:val="Normal"/>
    <w:uiPriority w:val="6"/>
    <w:rsid w:val="00C60A46"/>
    <w:pPr>
      <w:numPr>
        <w:numId w:val="36"/>
      </w:numPr>
      <w:spacing w:after="100"/>
    </w:pPr>
  </w:style>
  <w:style w:type="paragraph" w:styleId="Numreradlista2">
    <w:name w:val="List Number 2"/>
    <w:basedOn w:val="Normal"/>
    <w:uiPriority w:val="6"/>
    <w:rsid w:val="00C60A46"/>
    <w:pPr>
      <w:numPr>
        <w:ilvl w:val="1"/>
        <w:numId w:val="36"/>
      </w:numPr>
      <w:spacing w:after="100"/>
      <w:contextualSpacing/>
    </w:pPr>
  </w:style>
  <w:style w:type="paragraph" w:styleId="Punktlista">
    <w:name w:val="List Bullet"/>
    <w:basedOn w:val="Normal"/>
    <w:uiPriority w:val="6"/>
    <w:rsid w:val="00C60A46"/>
    <w:pPr>
      <w:numPr>
        <w:numId w:val="28"/>
      </w:numPr>
      <w:spacing w:after="100"/>
      <w:contextualSpacing/>
    </w:pPr>
  </w:style>
  <w:style w:type="paragraph" w:styleId="Punktlista2">
    <w:name w:val="List Bullet 2"/>
    <w:basedOn w:val="Normal"/>
    <w:uiPriority w:val="6"/>
    <w:rsid w:val="00C60A46"/>
    <w:pPr>
      <w:numPr>
        <w:ilvl w:val="1"/>
        <w:numId w:val="28"/>
      </w:numPr>
      <w:spacing w:after="100"/>
      <w:ind w:left="850" w:hanging="425"/>
      <w:contextualSpacing/>
    </w:pPr>
  </w:style>
  <w:style w:type="numbering" w:customStyle="1" w:styleId="RKNumreradlista">
    <w:name w:val="RK Numrerad lista"/>
    <w:uiPriority w:val="99"/>
    <w:rsid w:val="00C60A46"/>
    <w:pPr>
      <w:numPr>
        <w:numId w:val="7"/>
      </w:numPr>
    </w:pPr>
  </w:style>
  <w:style w:type="paragraph" w:customStyle="1" w:styleId="Strecklista">
    <w:name w:val="Strecklista"/>
    <w:basedOn w:val="Punktlista"/>
    <w:uiPriority w:val="6"/>
    <w:qFormat/>
    <w:rsid w:val="00C60A46"/>
    <w:pPr>
      <w:numPr>
        <w:numId w:val="34"/>
      </w:numPr>
    </w:pPr>
  </w:style>
  <w:style w:type="numbering" w:customStyle="1" w:styleId="RKPunktlista">
    <w:name w:val="RK Punktlista"/>
    <w:uiPriority w:val="99"/>
    <w:rsid w:val="00C60A46"/>
    <w:pPr>
      <w:numPr>
        <w:numId w:val="14"/>
      </w:numPr>
    </w:pPr>
  </w:style>
  <w:style w:type="paragraph" w:customStyle="1" w:styleId="Strecklista2">
    <w:name w:val="Strecklista 2"/>
    <w:basedOn w:val="Strecklista"/>
    <w:uiPriority w:val="6"/>
    <w:semiHidden/>
    <w:qFormat/>
    <w:rsid w:val="00C60A46"/>
    <w:pPr>
      <w:numPr>
        <w:ilvl w:val="1"/>
      </w:numPr>
    </w:pPr>
  </w:style>
  <w:style w:type="numbering" w:customStyle="1" w:styleId="Strecklistan">
    <w:name w:val="Strecklistan"/>
    <w:uiPriority w:val="99"/>
    <w:rsid w:val="00C60A46"/>
    <w:pPr>
      <w:numPr>
        <w:numId w:val="18"/>
      </w:numPr>
    </w:pPr>
  </w:style>
  <w:style w:type="character" w:styleId="Platshllartext">
    <w:name w:val="Placeholder Text"/>
    <w:basedOn w:val="Standardstycketeckensnitt"/>
    <w:uiPriority w:val="99"/>
    <w:semiHidden/>
    <w:rsid w:val="00C60A46"/>
    <w:rPr>
      <w:noProof w:val="0"/>
      <w:color w:val="808080"/>
    </w:rPr>
  </w:style>
  <w:style w:type="paragraph" w:styleId="Numreradlista3">
    <w:name w:val="List Number 3"/>
    <w:basedOn w:val="Normal"/>
    <w:uiPriority w:val="6"/>
    <w:rsid w:val="00C60A46"/>
    <w:pPr>
      <w:numPr>
        <w:ilvl w:val="2"/>
        <w:numId w:val="36"/>
      </w:numPr>
      <w:spacing w:after="100"/>
      <w:contextualSpacing/>
    </w:pPr>
  </w:style>
  <w:style w:type="paragraph" w:customStyle="1" w:styleId="Strecklista3">
    <w:name w:val="Strecklista 3"/>
    <w:basedOn w:val="Brdtext"/>
    <w:uiPriority w:val="6"/>
    <w:semiHidden/>
    <w:qFormat/>
    <w:rsid w:val="00C60A46"/>
    <w:pPr>
      <w:numPr>
        <w:ilvl w:val="2"/>
        <w:numId w:val="34"/>
      </w:numPr>
      <w:spacing w:after="100"/>
    </w:pPr>
  </w:style>
  <w:style w:type="paragraph" w:styleId="Punktlista3">
    <w:name w:val="List Bullet 3"/>
    <w:basedOn w:val="Normal"/>
    <w:uiPriority w:val="6"/>
    <w:rsid w:val="00C60A46"/>
    <w:pPr>
      <w:numPr>
        <w:ilvl w:val="2"/>
        <w:numId w:val="28"/>
      </w:numPr>
      <w:spacing w:after="100"/>
      <w:contextualSpacing/>
    </w:pPr>
  </w:style>
  <w:style w:type="paragraph" w:customStyle="1" w:styleId="Brdtextmedram">
    <w:name w:val="Brödtext med ram"/>
    <w:basedOn w:val="Brdtext"/>
    <w:qFormat/>
    <w:rsid w:val="00C60A46"/>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C60A46"/>
    <w:rPr>
      <w:rFonts w:ascii="Calibri" w:hAnsi="Calibri" w:cs="Calibri"/>
      <w:sz w:val="16"/>
    </w:rPr>
  </w:style>
  <w:style w:type="character" w:customStyle="1" w:styleId="DocNrChar">
    <w:name w:val="DocNr Char"/>
    <w:basedOn w:val="Standardstycketeckensnitt"/>
    <w:link w:val="DocNr"/>
    <w:semiHidden/>
    <w:rsid w:val="00C60A46"/>
    <w:rPr>
      <w:rFonts w:ascii="Calibri" w:hAnsi="Calibri" w:cs="Calibri"/>
      <w:sz w:val="16"/>
    </w:rPr>
  </w:style>
  <w:style w:type="paragraph" w:customStyle="1" w:styleId="RKnormal">
    <w:name w:val="RKnormal"/>
    <w:basedOn w:val="Normal"/>
    <w:semiHidden/>
    <w:rsid w:val="00C60A46"/>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C60A46"/>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60A46"/>
    <w:pPr>
      <w:spacing w:after="0" w:line="240" w:lineRule="auto"/>
    </w:pPr>
  </w:style>
  <w:style w:type="character" w:customStyle="1" w:styleId="AnteckningsrubrikChar">
    <w:name w:val="Anteckningsrubrik Char"/>
    <w:basedOn w:val="Standardstycketeckensnitt"/>
    <w:link w:val="Anteckningsrubrik"/>
    <w:uiPriority w:val="99"/>
    <w:semiHidden/>
    <w:rsid w:val="00C60A46"/>
  </w:style>
  <w:style w:type="character" w:styleId="AnvndHyperlnk">
    <w:name w:val="FollowedHyperlink"/>
    <w:basedOn w:val="Standardstycketeckensnitt"/>
    <w:uiPriority w:val="99"/>
    <w:semiHidden/>
    <w:unhideWhenUsed/>
    <w:rsid w:val="00C60A46"/>
    <w:rPr>
      <w:noProof w:val="0"/>
      <w:color w:val="954F72" w:themeColor="followedHyperlink"/>
      <w:u w:val="single"/>
    </w:rPr>
  </w:style>
  <w:style w:type="paragraph" w:styleId="Avslutandetext">
    <w:name w:val="Closing"/>
    <w:basedOn w:val="Normal"/>
    <w:link w:val="AvslutandetextChar"/>
    <w:uiPriority w:val="99"/>
    <w:semiHidden/>
    <w:unhideWhenUsed/>
    <w:rsid w:val="00C60A46"/>
    <w:pPr>
      <w:spacing w:after="0" w:line="240" w:lineRule="auto"/>
      <w:ind w:left="4252"/>
    </w:pPr>
  </w:style>
  <w:style w:type="character" w:customStyle="1" w:styleId="AvslutandetextChar">
    <w:name w:val="Avslutande text Char"/>
    <w:basedOn w:val="Standardstycketeckensnitt"/>
    <w:link w:val="Avslutandetext"/>
    <w:uiPriority w:val="99"/>
    <w:semiHidden/>
    <w:rsid w:val="00C60A46"/>
  </w:style>
  <w:style w:type="paragraph" w:styleId="Avsndaradress-brev">
    <w:name w:val="envelope return"/>
    <w:basedOn w:val="Normal"/>
    <w:uiPriority w:val="99"/>
    <w:semiHidden/>
    <w:unhideWhenUsed/>
    <w:rsid w:val="00C60A46"/>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C60A4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60A46"/>
    <w:rPr>
      <w:rFonts w:ascii="Segoe UI" w:hAnsi="Segoe UI" w:cs="Segoe UI"/>
      <w:sz w:val="18"/>
      <w:szCs w:val="18"/>
    </w:rPr>
  </w:style>
  <w:style w:type="character" w:styleId="Betoning">
    <w:name w:val="Emphasis"/>
    <w:basedOn w:val="Standardstycketeckensnitt"/>
    <w:uiPriority w:val="20"/>
    <w:semiHidden/>
    <w:qFormat/>
    <w:rsid w:val="00C60A46"/>
    <w:rPr>
      <w:i/>
      <w:iCs/>
      <w:noProof w:val="0"/>
    </w:rPr>
  </w:style>
  <w:style w:type="character" w:styleId="Bokenstitel">
    <w:name w:val="Book Title"/>
    <w:basedOn w:val="Standardstycketeckensnitt"/>
    <w:uiPriority w:val="33"/>
    <w:semiHidden/>
    <w:qFormat/>
    <w:rsid w:val="00C60A46"/>
    <w:rPr>
      <w:b/>
      <w:bCs/>
      <w:i/>
      <w:iCs/>
      <w:noProof w:val="0"/>
      <w:spacing w:val="5"/>
    </w:rPr>
  </w:style>
  <w:style w:type="paragraph" w:styleId="Brdtext2">
    <w:name w:val="Body Text 2"/>
    <w:basedOn w:val="Normal"/>
    <w:link w:val="Brdtext2Char"/>
    <w:uiPriority w:val="99"/>
    <w:semiHidden/>
    <w:unhideWhenUsed/>
    <w:rsid w:val="00C60A46"/>
    <w:pPr>
      <w:spacing w:after="120" w:line="480" w:lineRule="auto"/>
    </w:pPr>
  </w:style>
  <w:style w:type="character" w:customStyle="1" w:styleId="Brdtext2Char">
    <w:name w:val="Brödtext 2 Char"/>
    <w:basedOn w:val="Standardstycketeckensnitt"/>
    <w:link w:val="Brdtext2"/>
    <w:uiPriority w:val="99"/>
    <w:semiHidden/>
    <w:rsid w:val="00C60A46"/>
  </w:style>
  <w:style w:type="paragraph" w:styleId="Brdtext3">
    <w:name w:val="Body Text 3"/>
    <w:basedOn w:val="Normal"/>
    <w:link w:val="Brdtext3Char"/>
    <w:uiPriority w:val="99"/>
    <w:semiHidden/>
    <w:unhideWhenUsed/>
    <w:rsid w:val="00C60A46"/>
    <w:pPr>
      <w:spacing w:after="120"/>
    </w:pPr>
    <w:rPr>
      <w:sz w:val="16"/>
      <w:szCs w:val="16"/>
    </w:rPr>
  </w:style>
  <w:style w:type="character" w:customStyle="1" w:styleId="Brdtext3Char">
    <w:name w:val="Brödtext 3 Char"/>
    <w:basedOn w:val="Standardstycketeckensnitt"/>
    <w:link w:val="Brdtext3"/>
    <w:uiPriority w:val="99"/>
    <w:semiHidden/>
    <w:rsid w:val="00C60A46"/>
    <w:rPr>
      <w:sz w:val="16"/>
      <w:szCs w:val="16"/>
    </w:rPr>
  </w:style>
  <w:style w:type="paragraph" w:styleId="Brdtextmedfrstaindrag">
    <w:name w:val="Body Text First Indent"/>
    <w:basedOn w:val="Brdtext"/>
    <w:link w:val="BrdtextmedfrstaindragChar"/>
    <w:uiPriority w:val="99"/>
    <w:semiHidden/>
    <w:unhideWhenUsed/>
    <w:rsid w:val="00C60A46"/>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C60A46"/>
  </w:style>
  <w:style w:type="paragraph" w:styleId="Brdtextmedfrstaindrag2">
    <w:name w:val="Body Text First Indent 2"/>
    <w:basedOn w:val="Brdtextmedindrag"/>
    <w:link w:val="Brdtextmedfrstaindrag2Char"/>
    <w:uiPriority w:val="99"/>
    <w:semiHidden/>
    <w:unhideWhenUsed/>
    <w:rsid w:val="00C60A46"/>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C60A46"/>
  </w:style>
  <w:style w:type="paragraph" w:styleId="Brdtextmedindrag2">
    <w:name w:val="Body Text Indent 2"/>
    <w:basedOn w:val="Normal"/>
    <w:link w:val="Brdtextmedindrag2Char"/>
    <w:uiPriority w:val="99"/>
    <w:semiHidden/>
    <w:unhideWhenUsed/>
    <w:rsid w:val="00C60A46"/>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60A46"/>
  </w:style>
  <w:style w:type="paragraph" w:styleId="Brdtextmedindrag3">
    <w:name w:val="Body Text Indent 3"/>
    <w:basedOn w:val="Normal"/>
    <w:link w:val="Brdtextmedindrag3Char"/>
    <w:uiPriority w:val="99"/>
    <w:semiHidden/>
    <w:unhideWhenUsed/>
    <w:rsid w:val="00C60A46"/>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60A46"/>
    <w:rPr>
      <w:sz w:val="16"/>
      <w:szCs w:val="16"/>
    </w:rPr>
  </w:style>
  <w:style w:type="paragraph" w:styleId="Citat">
    <w:name w:val="Quote"/>
    <w:basedOn w:val="Normal"/>
    <w:next w:val="Normal"/>
    <w:link w:val="CitatChar"/>
    <w:uiPriority w:val="29"/>
    <w:semiHidden/>
    <w:qFormat/>
    <w:rsid w:val="00C60A46"/>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60A46"/>
    <w:rPr>
      <w:i/>
      <w:iCs/>
      <w:color w:val="404040" w:themeColor="text1" w:themeTint="BF"/>
    </w:rPr>
  </w:style>
  <w:style w:type="paragraph" w:styleId="Citatfrteckning">
    <w:name w:val="table of authorities"/>
    <w:basedOn w:val="Normal"/>
    <w:next w:val="Normal"/>
    <w:uiPriority w:val="99"/>
    <w:semiHidden/>
    <w:unhideWhenUsed/>
    <w:rsid w:val="00C60A46"/>
    <w:pPr>
      <w:spacing w:after="0"/>
      <w:ind w:left="250" w:hanging="250"/>
    </w:pPr>
  </w:style>
  <w:style w:type="paragraph" w:styleId="Citatfrteckningsrubrik">
    <w:name w:val="toa heading"/>
    <w:basedOn w:val="Normal"/>
    <w:next w:val="Normal"/>
    <w:uiPriority w:val="99"/>
    <w:semiHidden/>
    <w:unhideWhenUsed/>
    <w:rsid w:val="00C60A46"/>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60A46"/>
  </w:style>
  <w:style w:type="character" w:customStyle="1" w:styleId="DatumChar">
    <w:name w:val="Datum Char"/>
    <w:basedOn w:val="Standardstycketeckensnitt"/>
    <w:link w:val="Datum"/>
    <w:uiPriority w:val="99"/>
    <w:semiHidden/>
    <w:rsid w:val="00C60A46"/>
  </w:style>
  <w:style w:type="character" w:styleId="Diskretbetoning">
    <w:name w:val="Subtle Emphasis"/>
    <w:basedOn w:val="Standardstycketeckensnitt"/>
    <w:uiPriority w:val="19"/>
    <w:semiHidden/>
    <w:qFormat/>
    <w:rsid w:val="00C60A46"/>
    <w:rPr>
      <w:i/>
      <w:iCs/>
      <w:noProof w:val="0"/>
      <w:color w:val="404040" w:themeColor="text1" w:themeTint="BF"/>
    </w:rPr>
  </w:style>
  <w:style w:type="character" w:styleId="Diskretreferens">
    <w:name w:val="Subtle Reference"/>
    <w:basedOn w:val="Standardstycketeckensnitt"/>
    <w:uiPriority w:val="31"/>
    <w:semiHidden/>
    <w:qFormat/>
    <w:rsid w:val="00C60A46"/>
    <w:rPr>
      <w:smallCaps/>
      <w:noProof w:val="0"/>
      <w:color w:val="5A5A5A" w:themeColor="text1" w:themeTint="A5"/>
    </w:rPr>
  </w:style>
  <w:style w:type="table" w:styleId="Diskrettabell1">
    <w:name w:val="Table Subtle 1"/>
    <w:basedOn w:val="Normaltabell"/>
    <w:uiPriority w:val="99"/>
    <w:semiHidden/>
    <w:unhideWhenUsed/>
    <w:rsid w:val="00C60A4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60A4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C60A46"/>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C60A46"/>
    <w:rPr>
      <w:rFonts w:ascii="Segoe UI" w:hAnsi="Segoe UI" w:cs="Segoe UI"/>
      <w:sz w:val="16"/>
      <w:szCs w:val="16"/>
    </w:rPr>
  </w:style>
  <w:style w:type="table" w:styleId="Eleganttabell">
    <w:name w:val="Table Elegant"/>
    <w:basedOn w:val="Normaltabell"/>
    <w:uiPriority w:val="99"/>
    <w:semiHidden/>
    <w:unhideWhenUsed/>
    <w:rsid w:val="00C60A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60A4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60A4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60A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C60A46"/>
    <w:pPr>
      <w:spacing w:after="0" w:line="240" w:lineRule="auto"/>
    </w:pPr>
  </w:style>
  <w:style w:type="character" w:customStyle="1" w:styleId="E-postsignaturChar">
    <w:name w:val="E-postsignatur Char"/>
    <w:basedOn w:val="Standardstycketeckensnitt"/>
    <w:link w:val="E-postsignatur"/>
    <w:uiPriority w:val="99"/>
    <w:semiHidden/>
    <w:rsid w:val="00C60A46"/>
  </w:style>
  <w:style w:type="paragraph" w:styleId="Figurfrteckning">
    <w:name w:val="table of figures"/>
    <w:basedOn w:val="Normal"/>
    <w:next w:val="Normal"/>
    <w:uiPriority w:val="99"/>
    <w:semiHidden/>
    <w:unhideWhenUsed/>
    <w:rsid w:val="00C60A46"/>
    <w:pPr>
      <w:spacing w:after="0"/>
    </w:pPr>
  </w:style>
  <w:style w:type="table" w:styleId="Frgadlista">
    <w:name w:val="Colorful List"/>
    <w:basedOn w:val="Normaltabell"/>
    <w:uiPriority w:val="72"/>
    <w:semiHidden/>
    <w:unhideWhenUsed/>
    <w:rsid w:val="00C60A4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60A46"/>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C60A46"/>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C60A46"/>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C60A46"/>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C60A46"/>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C60A46"/>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C60A46"/>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60A46"/>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60A46"/>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60A46"/>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C60A46"/>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60A46"/>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60A46"/>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60A4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60A4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60A4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C60A4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60A4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C60A4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C60A4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C60A4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C60A4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C60A4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C60A46"/>
    <w:rPr>
      <w:noProof w:val="0"/>
      <w:color w:val="2B579A"/>
      <w:shd w:val="clear" w:color="auto" w:fill="E6E6E6"/>
    </w:rPr>
  </w:style>
  <w:style w:type="paragraph" w:styleId="HTML-adress">
    <w:name w:val="HTML Address"/>
    <w:basedOn w:val="Normal"/>
    <w:link w:val="HTML-adressChar"/>
    <w:uiPriority w:val="99"/>
    <w:semiHidden/>
    <w:unhideWhenUsed/>
    <w:rsid w:val="00C60A46"/>
    <w:pPr>
      <w:spacing w:after="0" w:line="240" w:lineRule="auto"/>
    </w:pPr>
    <w:rPr>
      <w:i/>
      <w:iCs/>
    </w:rPr>
  </w:style>
  <w:style w:type="character" w:customStyle="1" w:styleId="HTML-adressChar">
    <w:name w:val="HTML - adress Char"/>
    <w:basedOn w:val="Standardstycketeckensnitt"/>
    <w:link w:val="HTML-adress"/>
    <w:uiPriority w:val="99"/>
    <w:semiHidden/>
    <w:rsid w:val="00C60A46"/>
    <w:rPr>
      <w:i/>
      <w:iCs/>
    </w:rPr>
  </w:style>
  <w:style w:type="character" w:styleId="HTML-akronym">
    <w:name w:val="HTML Acronym"/>
    <w:basedOn w:val="Standardstycketeckensnitt"/>
    <w:uiPriority w:val="99"/>
    <w:semiHidden/>
    <w:unhideWhenUsed/>
    <w:rsid w:val="00C60A46"/>
    <w:rPr>
      <w:noProof w:val="0"/>
    </w:rPr>
  </w:style>
  <w:style w:type="character" w:styleId="HTML-citat">
    <w:name w:val="HTML Cite"/>
    <w:basedOn w:val="Standardstycketeckensnitt"/>
    <w:uiPriority w:val="99"/>
    <w:semiHidden/>
    <w:unhideWhenUsed/>
    <w:rsid w:val="00C60A46"/>
    <w:rPr>
      <w:i/>
      <w:iCs/>
      <w:noProof w:val="0"/>
    </w:rPr>
  </w:style>
  <w:style w:type="character" w:styleId="HTML-definition">
    <w:name w:val="HTML Definition"/>
    <w:basedOn w:val="Standardstycketeckensnitt"/>
    <w:uiPriority w:val="99"/>
    <w:semiHidden/>
    <w:unhideWhenUsed/>
    <w:rsid w:val="00C60A46"/>
    <w:rPr>
      <w:i/>
      <w:iCs/>
      <w:noProof w:val="0"/>
    </w:rPr>
  </w:style>
  <w:style w:type="character" w:styleId="HTML-exempel">
    <w:name w:val="HTML Sample"/>
    <w:basedOn w:val="Standardstycketeckensnitt"/>
    <w:uiPriority w:val="99"/>
    <w:semiHidden/>
    <w:unhideWhenUsed/>
    <w:rsid w:val="00C60A46"/>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C60A46"/>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C60A46"/>
    <w:rPr>
      <w:rFonts w:ascii="Consolas" w:hAnsi="Consolas"/>
      <w:sz w:val="20"/>
      <w:szCs w:val="20"/>
    </w:rPr>
  </w:style>
  <w:style w:type="character" w:styleId="HTML-kod">
    <w:name w:val="HTML Code"/>
    <w:basedOn w:val="Standardstycketeckensnitt"/>
    <w:uiPriority w:val="99"/>
    <w:semiHidden/>
    <w:unhideWhenUsed/>
    <w:rsid w:val="00C60A46"/>
    <w:rPr>
      <w:rFonts w:ascii="Consolas" w:hAnsi="Consolas"/>
      <w:noProof w:val="0"/>
      <w:sz w:val="20"/>
      <w:szCs w:val="20"/>
    </w:rPr>
  </w:style>
  <w:style w:type="character" w:styleId="HTML-skrivmaskin">
    <w:name w:val="HTML Typewriter"/>
    <w:basedOn w:val="Standardstycketeckensnitt"/>
    <w:uiPriority w:val="99"/>
    <w:semiHidden/>
    <w:unhideWhenUsed/>
    <w:rsid w:val="00C60A46"/>
    <w:rPr>
      <w:rFonts w:ascii="Consolas" w:hAnsi="Consolas"/>
      <w:noProof w:val="0"/>
      <w:sz w:val="20"/>
      <w:szCs w:val="20"/>
    </w:rPr>
  </w:style>
  <w:style w:type="character" w:styleId="HTML-tangentbord">
    <w:name w:val="HTML Keyboard"/>
    <w:basedOn w:val="Standardstycketeckensnitt"/>
    <w:uiPriority w:val="99"/>
    <w:semiHidden/>
    <w:unhideWhenUsed/>
    <w:rsid w:val="00C60A46"/>
    <w:rPr>
      <w:rFonts w:ascii="Consolas" w:hAnsi="Consolas"/>
      <w:noProof w:val="0"/>
      <w:sz w:val="20"/>
      <w:szCs w:val="20"/>
    </w:rPr>
  </w:style>
  <w:style w:type="character" w:styleId="HTML-variabel">
    <w:name w:val="HTML Variable"/>
    <w:basedOn w:val="Standardstycketeckensnitt"/>
    <w:uiPriority w:val="99"/>
    <w:semiHidden/>
    <w:unhideWhenUsed/>
    <w:rsid w:val="00C60A46"/>
    <w:rPr>
      <w:i/>
      <w:iCs/>
      <w:noProof w:val="0"/>
    </w:rPr>
  </w:style>
  <w:style w:type="paragraph" w:styleId="Index1">
    <w:name w:val="index 1"/>
    <w:basedOn w:val="Normal"/>
    <w:next w:val="Normal"/>
    <w:autoRedefine/>
    <w:uiPriority w:val="99"/>
    <w:semiHidden/>
    <w:unhideWhenUsed/>
    <w:rsid w:val="00C60A46"/>
    <w:pPr>
      <w:spacing w:after="0" w:line="240" w:lineRule="auto"/>
      <w:ind w:left="250" w:hanging="250"/>
    </w:pPr>
  </w:style>
  <w:style w:type="paragraph" w:styleId="Index2">
    <w:name w:val="index 2"/>
    <w:basedOn w:val="Normal"/>
    <w:next w:val="Normal"/>
    <w:autoRedefine/>
    <w:uiPriority w:val="99"/>
    <w:semiHidden/>
    <w:unhideWhenUsed/>
    <w:rsid w:val="00C60A46"/>
    <w:pPr>
      <w:spacing w:after="0" w:line="240" w:lineRule="auto"/>
      <w:ind w:left="500" w:hanging="250"/>
    </w:pPr>
  </w:style>
  <w:style w:type="paragraph" w:styleId="Index3">
    <w:name w:val="index 3"/>
    <w:basedOn w:val="Normal"/>
    <w:next w:val="Normal"/>
    <w:autoRedefine/>
    <w:uiPriority w:val="99"/>
    <w:semiHidden/>
    <w:unhideWhenUsed/>
    <w:rsid w:val="00C60A46"/>
    <w:pPr>
      <w:spacing w:after="0" w:line="240" w:lineRule="auto"/>
      <w:ind w:left="750" w:hanging="250"/>
    </w:pPr>
  </w:style>
  <w:style w:type="paragraph" w:styleId="Index4">
    <w:name w:val="index 4"/>
    <w:basedOn w:val="Normal"/>
    <w:next w:val="Normal"/>
    <w:autoRedefine/>
    <w:uiPriority w:val="99"/>
    <w:semiHidden/>
    <w:unhideWhenUsed/>
    <w:rsid w:val="00C60A46"/>
    <w:pPr>
      <w:spacing w:after="0" w:line="240" w:lineRule="auto"/>
      <w:ind w:left="1000" w:hanging="250"/>
    </w:pPr>
  </w:style>
  <w:style w:type="paragraph" w:styleId="Index5">
    <w:name w:val="index 5"/>
    <w:basedOn w:val="Normal"/>
    <w:next w:val="Normal"/>
    <w:autoRedefine/>
    <w:uiPriority w:val="99"/>
    <w:semiHidden/>
    <w:unhideWhenUsed/>
    <w:rsid w:val="00C60A46"/>
    <w:pPr>
      <w:spacing w:after="0" w:line="240" w:lineRule="auto"/>
      <w:ind w:left="1250" w:hanging="250"/>
    </w:pPr>
  </w:style>
  <w:style w:type="paragraph" w:styleId="Index6">
    <w:name w:val="index 6"/>
    <w:basedOn w:val="Normal"/>
    <w:next w:val="Normal"/>
    <w:autoRedefine/>
    <w:uiPriority w:val="99"/>
    <w:semiHidden/>
    <w:unhideWhenUsed/>
    <w:rsid w:val="00C60A46"/>
    <w:pPr>
      <w:spacing w:after="0" w:line="240" w:lineRule="auto"/>
      <w:ind w:left="1500" w:hanging="250"/>
    </w:pPr>
  </w:style>
  <w:style w:type="paragraph" w:styleId="Index7">
    <w:name w:val="index 7"/>
    <w:basedOn w:val="Normal"/>
    <w:next w:val="Normal"/>
    <w:autoRedefine/>
    <w:uiPriority w:val="99"/>
    <w:semiHidden/>
    <w:unhideWhenUsed/>
    <w:rsid w:val="00C60A46"/>
    <w:pPr>
      <w:spacing w:after="0" w:line="240" w:lineRule="auto"/>
      <w:ind w:left="1750" w:hanging="250"/>
    </w:pPr>
  </w:style>
  <w:style w:type="paragraph" w:styleId="Index8">
    <w:name w:val="index 8"/>
    <w:basedOn w:val="Normal"/>
    <w:next w:val="Normal"/>
    <w:autoRedefine/>
    <w:uiPriority w:val="99"/>
    <w:semiHidden/>
    <w:unhideWhenUsed/>
    <w:rsid w:val="00C60A46"/>
    <w:pPr>
      <w:spacing w:after="0" w:line="240" w:lineRule="auto"/>
      <w:ind w:left="2000" w:hanging="250"/>
    </w:pPr>
  </w:style>
  <w:style w:type="paragraph" w:styleId="Index9">
    <w:name w:val="index 9"/>
    <w:basedOn w:val="Normal"/>
    <w:next w:val="Normal"/>
    <w:autoRedefine/>
    <w:uiPriority w:val="99"/>
    <w:semiHidden/>
    <w:unhideWhenUsed/>
    <w:rsid w:val="00C60A46"/>
    <w:pPr>
      <w:spacing w:after="0" w:line="240" w:lineRule="auto"/>
      <w:ind w:left="2250" w:hanging="250"/>
    </w:pPr>
  </w:style>
  <w:style w:type="paragraph" w:styleId="Indexrubrik">
    <w:name w:val="index heading"/>
    <w:basedOn w:val="Normal"/>
    <w:next w:val="Index1"/>
    <w:uiPriority w:val="99"/>
    <w:semiHidden/>
    <w:unhideWhenUsed/>
    <w:rsid w:val="00C60A46"/>
    <w:rPr>
      <w:rFonts w:asciiTheme="majorHAnsi" w:eastAsiaTheme="majorEastAsia" w:hAnsiTheme="majorHAnsi" w:cstheme="majorBidi"/>
      <w:b/>
      <w:bCs/>
    </w:rPr>
  </w:style>
  <w:style w:type="paragraph" w:styleId="Indragetstycke">
    <w:name w:val="Block Text"/>
    <w:basedOn w:val="Normal"/>
    <w:uiPriority w:val="99"/>
    <w:semiHidden/>
    <w:unhideWhenUsed/>
    <w:rsid w:val="00C60A46"/>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C60A46"/>
    <w:pPr>
      <w:spacing w:after="0" w:line="240" w:lineRule="auto"/>
    </w:pPr>
  </w:style>
  <w:style w:type="paragraph" w:styleId="Inledning">
    <w:name w:val="Salutation"/>
    <w:basedOn w:val="Normal"/>
    <w:next w:val="Normal"/>
    <w:link w:val="InledningChar"/>
    <w:uiPriority w:val="99"/>
    <w:semiHidden/>
    <w:unhideWhenUsed/>
    <w:rsid w:val="00C60A46"/>
  </w:style>
  <w:style w:type="character" w:customStyle="1" w:styleId="InledningChar">
    <w:name w:val="Inledning Char"/>
    <w:basedOn w:val="Standardstycketeckensnitt"/>
    <w:link w:val="Inledning"/>
    <w:uiPriority w:val="99"/>
    <w:semiHidden/>
    <w:rsid w:val="00C60A46"/>
  </w:style>
  <w:style w:type="paragraph" w:styleId="Innehll4">
    <w:name w:val="toc 4"/>
    <w:basedOn w:val="Normal"/>
    <w:next w:val="Normal"/>
    <w:autoRedefine/>
    <w:uiPriority w:val="39"/>
    <w:semiHidden/>
    <w:unhideWhenUsed/>
    <w:rsid w:val="00C60A46"/>
    <w:pPr>
      <w:spacing w:after="100"/>
      <w:ind w:left="750"/>
    </w:pPr>
  </w:style>
  <w:style w:type="paragraph" w:styleId="Innehll5">
    <w:name w:val="toc 5"/>
    <w:basedOn w:val="Normal"/>
    <w:next w:val="Normal"/>
    <w:autoRedefine/>
    <w:uiPriority w:val="39"/>
    <w:semiHidden/>
    <w:unhideWhenUsed/>
    <w:rsid w:val="00C60A46"/>
    <w:pPr>
      <w:spacing w:after="100"/>
      <w:ind w:left="1000"/>
    </w:pPr>
  </w:style>
  <w:style w:type="paragraph" w:styleId="Innehll6">
    <w:name w:val="toc 6"/>
    <w:basedOn w:val="Normal"/>
    <w:next w:val="Normal"/>
    <w:autoRedefine/>
    <w:uiPriority w:val="39"/>
    <w:semiHidden/>
    <w:unhideWhenUsed/>
    <w:rsid w:val="00C60A46"/>
    <w:pPr>
      <w:spacing w:after="100"/>
      <w:ind w:left="1250"/>
    </w:pPr>
  </w:style>
  <w:style w:type="paragraph" w:styleId="Innehll7">
    <w:name w:val="toc 7"/>
    <w:basedOn w:val="Normal"/>
    <w:next w:val="Normal"/>
    <w:autoRedefine/>
    <w:uiPriority w:val="39"/>
    <w:semiHidden/>
    <w:unhideWhenUsed/>
    <w:rsid w:val="00C60A46"/>
    <w:pPr>
      <w:spacing w:after="100"/>
      <w:ind w:left="1500"/>
    </w:pPr>
  </w:style>
  <w:style w:type="paragraph" w:styleId="Innehll8">
    <w:name w:val="toc 8"/>
    <w:basedOn w:val="Normal"/>
    <w:next w:val="Normal"/>
    <w:autoRedefine/>
    <w:uiPriority w:val="39"/>
    <w:semiHidden/>
    <w:unhideWhenUsed/>
    <w:rsid w:val="00C60A46"/>
    <w:pPr>
      <w:spacing w:after="100"/>
      <w:ind w:left="1750"/>
    </w:pPr>
  </w:style>
  <w:style w:type="paragraph" w:styleId="Innehll9">
    <w:name w:val="toc 9"/>
    <w:basedOn w:val="Normal"/>
    <w:next w:val="Normal"/>
    <w:autoRedefine/>
    <w:uiPriority w:val="39"/>
    <w:semiHidden/>
    <w:unhideWhenUsed/>
    <w:rsid w:val="00C60A46"/>
    <w:pPr>
      <w:spacing w:after="100"/>
      <w:ind w:left="2000"/>
    </w:pPr>
  </w:style>
  <w:style w:type="paragraph" w:styleId="Kommentarer">
    <w:name w:val="annotation text"/>
    <w:basedOn w:val="Normal"/>
    <w:link w:val="KommentarerChar"/>
    <w:uiPriority w:val="99"/>
    <w:semiHidden/>
    <w:unhideWhenUsed/>
    <w:rsid w:val="00C60A46"/>
    <w:pPr>
      <w:spacing w:line="240" w:lineRule="auto"/>
    </w:pPr>
    <w:rPr>
      <w:sz w:val="20"/>
      <w:szCs w:val="20"/>
    </w:rPr>
  </w:style>
  <w:style w:type="character" w:customStyle="1" w:styleId="KommentarerChar">
    <w:name w:val="Kommentarer Char"/>
    <w:basedOn w:val="Standardstycketeckensnitt"/>
    <w:link w:val="Kommentarer"/>
    <w:uiPriority w:val="99"/>
    <w:semiHidden/>
    <w:rsid w:val="00C60A46"/>
    <w:rPr>
      <w:sz w:val="20"/>
      <w:szCs w:val="20"/>
    </w:rPr>
  </w:style>
  <w:style w:type="character" w:styleId="Kommentarsreferens">
    <w:name w:val="annotation reference"/>
    <w:basedOn w:val="Standardstycketeckensnitt"/>
    <w:uiPriority w:val="99"/>
    <w:semiHidden/>
    <w:unhideWhenUsed/>
    <w:rsid w:val="00C60A46"/>
    <w:rPr>
      <w:noProof w:val="0"/>
      <w:sz w:val="16"/>
      <w:szCs w:val="16"/>
    </w:rPr>
  </w:style>
  <w:style w:type="paragraph" w:styleId="Kommentarsmne">
    <w:name w:val="annotation subject"/>
    <w:basedOn w:val="Kommentarer"/>
    <w:next w:val="Kommentarer"/>
    <w:link w:val="KommentarsmneChar"/>
    <w:uiPriority w:val="99"/>
    <w:semiHidden/>
    <w:unhideWhenUsed/>
    <w:rsid w:val="00C60A46"/>
    <w:rPr>
      <w:b/>
      <w:bCs/>
    </w:rPr>
  </w:style>
  <w:style w:type="character" w:customStyle="1" w:styleId="KommentarsmneChar">
    <w:name w:val="Kommentarsämne Char"/>
    <w:basedOn w:val="KommentarerChar"/>
    <w:link w:val="Kommentarsmne"/>
    <w:uiPriority w:val="99"/>
    <w:semiHidden/>
    <w:rsid w:val="00C60A46"/>
    <w:rPr>
      <w:b/>
      <w:bCs/>
      <w:sz w:val="20"/>
      <w:szCs w:val="20"/>
    </w:rPr>
  </w:style>
  <w:style w:type="paragraph" w:styleId="Lista">
    <w:name w:val="List"/>
    <w:basedOn w:val="Normal"/>
    <w:uiPriority w:val="99"/>
    <w:semiHidden/>
    <w:unhideWhenUsed/>
    <w:rsid w:val="00C60A46"/>
    <w:pPr>
      <w:ind w:left="283" w:hanging="283"/>
      <w:contextualSpacing/>
    </w:pPr>
  </w:style>
  <w:style w:type="paragraph" w:styleId="Lista2">
    <w:name w:val="List 2"/>
    <w:basedOn w:val="Normal"/>
    <w:uiPriority w:val="99"/>
    <w:semiHidden/>
    <w:unhideWhenUsed/>
    <w:rsid w:val="00C60A46"/>
    <w:pPr>
      <w:ind w:left="566" w:hanging="283"/>
      <w:contextualSpacing/>
    </w:pPr>
  </w:style>
  <w:style w:type="paragraph" w:styleId="Lista3">
    <w:name w:val="List 3"/>
    <w:basedOn w:val="Normal"/>
    <w:uiPriority w:val="99"/>
    <w:semiHidden/>
    <w:unhideWhenUsed/>
    <w:rsid w:val="00C60A46"/>
    <w:pPr>
      <w:ind w:left="849" w:hanging="283"/>
      <w:contextualSpacing/>
    </w:pPr>
  </w:style>
  <w:style w:type="paragraph" w:styleId="Lista4">
    <w:name w:val="List 4"/>
    <w:basedOn w:val="Normal"/>
    <w:uiPriority w:val="99"/>
    <w:semiHidden/>
    <w:unhideWhenUsed/>
    <w:rsid w:val="00C60A46"/>
    <w:pPr>
      <w:ind w:left="1132" w:hanging="283"/>
      <w:contextualSpacing/>
    </w:pPr>
  </w:style>
  <w:style w:type="paragraph" w:styleId="Lista5">
    <w:name w:val="List 5"/>
    <w:basedOn w:val="Normal"/>
    <w:uiPriority w:val="99"/>
    <w:semiHidden/>
    <w:unhideWhenUsed/>
    <w:rsid w:val="00C60A46"/>
    <w:pPr>
      <w:ind w:left="1415" w:hanging="283"/>
      <w:contextualSpacing/>
    </w:pPr>
  </w:style>
  <w:style w:type="paragraph" w:styleId="Listafortstt">
    <w:name w:val="List Continue"/>
    <w:basedOn w:val="Normal"/>
    <w:uiPriority w:val="99"/>
    <w:semiHidden/>
    <w:unhideWhenUsed/>
    <w:rsid w:val="00C60A46"/>
    <w:pPr>
      <w:spacing w:after="120"/>
      <w:ind w:left="283"/>
      <w:contextualSpacing/>
    </w:pPr>
  </w:style>
  <w:style w:type="paragraph" w:styleId="Listafortstt2">
    <w:name w:val="List Continue 2"/>
    <w:basedOn w:val="Normal"/>
    <w:uiPriority w:val="99"/>
    <w:semiHidden/>
    <w:unhideWhenUsed/>
    <w:rsid w:val="00C60A46"/>
    <w:pPr>
      <w:spacing w:after="120"/>
      <w:ind w:left="566"/>
      <w:contextualSpacing/>
    </w:pPr>
  </w:style>
  <w:style w:type="paragraph" w:styleId="Listafortstt3">
    <w:name w:val="List Continue 3"/>
    <w:basedOn w:val="Normal"/>
    <w:uiPriority w:val="99"/>
    <w:semiHidden/>
    <w:unhideWhenUsed/>
    <w:rsid w:val="00C60A46"/>
    <w:pPr>
      <w:spacing w:after="120"/>
      <w:ind w:left="849"/>
      <w:contextualSpacing/>
    </w:pPr>
  </w:style>
  <w:style w:type="paragraph" w:styleId="Listafortstt4">
    <w:name w:val="List Continue 4"/>
    <w:basedOn w:val="Normal"/>
    <w:uiPriority w:val="99"/>
    <w:semiHidden/>
    <w:unhideWhenUsed/>
    <w:rsid w:val="00C60A46"/>
    <w:pPr>
      <w:spacing w:after="120"/>
      <w:ind w:left="1132"/>
      <w:contextualSpacing/>
    </w:pPr>
  </w:style>
  <w:style w:type="paragraph" w:styleId="Listafortstt5">
    <w:name w:val="List Continue 5"/>
    <w:basedOn w:val="Normal"/>
    <w:uiPriority w:val="99"/>
    <w:semiHidden/>
    <w:unhideWhenUsed/>
    <w:rsid w:val="00C60A46"/>
    <w:pPr>
      <w:spacing w:after="120"/>
      <w:ind w:left="1415"/>
      <w:contextualSpacing/>
    </w:pPr>
  </w:style>
  <w:style w:type="paragraph" w:styleId="Liststycke">
    <w:name w:val="List Paragraph"/>
    <w:basedOn w:val="Normal"/>
    <w:uiPriority w:val="34"/>
    <w:semiHidden/>
    <w:qFormat/>
    <w:rsid w:val="00C60A46"/>
    <w:pPr>
      <w:ind w:left="720"/>
      <w:contextualSpacing/>
    </w:pPr>
  </w:style>
  <w:style w:type="table" w:styleId="Listtabell1ljus">
    <w:name w:val="List Table 1 Light"/>
    <w:basedOn w:val="Normaltabell"/>
    <w:uiPriority w:val="46"/>
    <w:rsid w:val="00C60A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60A46"/>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C60A46"/>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C60A46"/>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C60A46"/>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C60A46"/>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C60A46"/>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C60A4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60A46"/>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C60A46"/>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C60A46"/>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C60A46"/>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C60A46"/>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C60A46"/>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C60A4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60A46"/>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C60A46"/>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C60A46"/>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C60A46"/>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C60A46"/>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C60A46"/>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C60A4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60A4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C60A4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C60A4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C60A4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C60A4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C60A4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C60A4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60A46"/>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60A46"/>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60A46"/>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60A46"/>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60A46"/>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60A46"/>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60A4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60A46"/>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C60A46"/>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C60A46"/>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C60A46"/>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C60A46"/>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C60A46"/>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C60A4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60A46"/>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60A46"/>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60A46"/>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60A46"/>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60A46"/>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60A46"/>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C60A46"/>
  </w:style>
  <w:style w:type="table" w:styleId="Ljuslista">
    <w:name w:val="Light List"/>
    <w:basedOn w:val="Normaltabell"/>
    <w:uiPriority w:val="61"/>
    <w:semiHidden/>
    <w:unhideWhenUsed/>
    <w:rsid w:val="00C60A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60A46"/>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C60A46"/>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C60A46"/>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C60A46"/>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C60A46"/>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C60A46"/>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C60A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60A46"/>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C60A46"/>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C60A46"/>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C60A46"/>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C60A46"/>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C60A46"/>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C60A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60A46"/>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C60A46"/>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C60A46"/>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C60A46"/>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C60A46"/>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C60A46"/>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C60A4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C60A46"/>
    <w:rPr>
      <w:rFonts w:ascii="Consolas" w:hAnsi="Consolas"/>
      <w:sz w:val="20"/>
      <w:szCs w:val="20"/>
    </w:rPr>
  </w:style>
  <w:style w:type="paragraph" w:styleId="Meddelanderubrik">
    <w:name w:val="Message Header"/>
    <w:basedOn w:val="Normal"/>
    <w:link w:val="MeddelanderubrikChar"/>
    <w:uiPriority w:val="99"/>
    <w:semiHidden/>
    <w:unhideWhenUsed/>
    <w:rsid w:val="00C60A4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60A46"/>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C60A4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60A46"/>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C60A46"/>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C60A46"/>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C60A46"/>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C60A46"/>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C60A46"/>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C60A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60A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60A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60A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60A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60A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60A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60A4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60A46"/>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60A46"/>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60A46"/>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60A46"/>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60A46"/>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60A46"/>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60A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C60A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60A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60A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60A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60A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60A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C60A4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60A46"/>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C60A46"/>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C60A46"/>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C60A46"/>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C60A46"/>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C60A46"/>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C60A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60A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60A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60A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60A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60A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60A4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60A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60A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C60A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C60A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C60A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C60A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C60A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C60A4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C60A4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60A46"/>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C60A46"/>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C60A46"/>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C60A46"/>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C60A46"/>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C60A46"/>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C60A46"/>
    <w:rPr>
      <w:rFonts w:ascii="Times New Roman" w:hAnsi="Times New Roman" w:cs="Times New Roman"/>
      <w:sz w:val="24"/>
      <w:szCs w:val="24"/>
    </w:rPr>
  </w:style>
  <w:style w:type="paragraph" w:styleId="Normaltindrag">
    <w:name w:val="Normal Indent"/>
    <w:basedOn w:val="Normal"/>
    <w:uiPriority w:val="99"/>
    <w:semiHidden/>
    <w:unhideWhenUsed/>
    <w:rsid w:val="00C60A46"/>
    <w:pPr>
      <w:ind w:left="1304"/>
    </w:pPr>
  </w:style>
  <w:style w:type="paragraph" w:styleId="Numreradlista4">
    <w:name w:val="List Number 4"/>
    <w:basedOn w:val="Normal"/>
    <w:uiPriority w:val="99"/>
    <w:semiHidden/>
    <w:unhideWhenUsed/>
    <w:rsid w:val="00C60A46"/>
    <w:pPr>
      <w:numPr>
        <w:numId w:val="40"/>
      </w:numPr>
      <w:contextualSpacing/>
    </w:pPr>
  </w:style>
  <w:style w:type="paragraph" w:styleId="Numreradlista5">
    <w:name w:val="List Number 5"/>
    <w:basedOn w:val="Normal"/>
    <w:uiPriority w:val="99"/>
    <w:semiHidden/>
    <w:unhideWhenUsed/>
    <w:rsid w:val="00C60A46"/>
    <w:pPr>
      <w:numPr>
        <w:numId w:val="41"/>
      </w:numPr>
      <w:contextualSpacing/>
    </w:pPr>
  </w:style>
  <w:style w:type="character" w:styleId="Nmn">
    <w:name w:val="Mention"/>
    <w:basedOn w:val="Standardstycketeckensnitt"/>
    <w:uiPriority w:val="99"/>
    <w:semiHidden/>
    <w:unhideWhenUsed/>
    <w:rsid w:val="00C60A46"/>
    <w:rPr>
      <w:noProof w:val="0"/>
      <w:color w:val="2B579A"/>
      <w:shd w:val="clear" w:color="auto" w:fill="E6E6E6"/>
    </w:rPr>
  </w:style>
  <w:style w:type="table" w:styleId="Oformateradtabell1">
    <w:name w:val="Plain Table 1"/>
    <w:basedOn w:val="Normaltabell"/>
    <w:uiPriority w:val="41"/>
    <w:rsid w:val="00C60A4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60A4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60A4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60A4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60A4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60A46"/>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C60A46"/>
    <w:rPr>
      <w:rFonts w:ascii="Consolas" w:hAnsi="Consolas"/>
      <w:sz w:val="21"/>
      <w:szCs w:val="21"/>
    </w:rPr>
  </w:style>
  <w:style w:type="character" w:styleId="Olstomnmnande">
    <w:name w:val="Unresolved Mention"/>
    <w:basedOn w:val="Standardstycketeckensnitt"/>
    <w:uiPriority w:val="99"/>
    <w:semiHidden/>
    <w:unhideWhenUsed/>
    <w:rsid w:val="00C60A46"/>
    <w:rPr>
      <w:noProof w:val="0"/>
      <w:color w:val="808080"/>
      <w:shd w:val="clear" w:color="auto" w:fill="E6E6E6"/>
    </w:rPr>
  </w:style>
  <w:style w:type="table" w:styleId="Professionelltabell">
    <w:name w:val="Table Professional"/>
    <w:basedOn w:val="Normaltabell"/>
    <w:uiPriority w:val="99"/>
    <w:semiHidden/>
    <w:unhideWhenUsed/>
    <w:rsid w:val="00C60A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C60A46"/>
    <w:pPr>
      <w:numPr>
        <w:numId w:val="42"/>
      </w:numPr>
      <w:contextualSpacing/>
    </w:pPr>
  </w:style>
  <w:style w:type="paragraph" w:styleId="Punktlista5">
    <w:name w:val="List Bullet 5"/>
    <w:basedOn w:val="Normal"/>
    <w:uiPriority w:val="99"/>
    <w:semiHidden/>
    <w:unhideWhenUsed/>
    <w:rsid w:val="00C60A46"/>
    <w:pPr>
      <w:numPr>
        <w:numId w:val="43"/>
      </w:numPr>
      <w:contextualSpacing/>
    </w:pPr>
  </w:style>
  <w:style w:type="character" w:styleId="Radnummer">
    <w:name w:val="line number"/>
    <w:basedOn w:val="Standardstycketeckensnitt"/>
    <w:uiPriority w:val="99"/>
    <w:semiHidden/>
    <w:unhideWhenUsed/>
    <w:rsid w:val="00C60A46"/>
    <w:rPr>
      <w:noProof w:val="0"/>
    </w:rPr>
  </w:style>
  <w:style w:type="character" w:customStyle="1" w:styleId="Rubrik6Char">
    <w:name w:val="Rubrik 6 Char"/>
    <w:basedOn w:val="Standardstycketeckensnitt"/>
    <w:link w:val="Rubrik6"/>
    <w:uiPriority w:val="9"/>
    <w:semiHidden/>
    <w:rsid w:val="00C60A46"/>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C60A46"/>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C60A4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C60A46"/>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C60A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60A46"/>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60A46"/>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60A46"/>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60A46"/>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60A46"/>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60A46"/>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60A4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60A46"/>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C60A46"/>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C60A46"/>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C60A46"/>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C60A46"/>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C60A46"/>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C60A4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60A4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C60A4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C60A4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C60A4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C60A4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C60A4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C60A4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60A4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C60A4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C60A4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C60A4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C60A4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C60A4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C60A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60A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C60A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C60A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C60A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C60A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C60A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C60A4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60A46"/>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C60A46"/>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C60A46"/>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C60A46"/>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C60A46"/>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C60A46"/>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C60A4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60A46"/>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C60A46"/>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C60A46"/>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C60A46"/>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C60A46"/>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C60A46"/>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C60A46"/>
    <w:pPr>
      <w:spacing w:after="0" w:line="240" w:lineRule="auto"/>
      <w:ind w:left="4252"/>
    </w:pPr>
  </w:style>
  <w:style w:type="character" w:customStyle="1" w:styleId="SignaturChar">
    <w:name w:val="Signatur Char"/>
    <w:basedOn w:val="Standardstycketeckensnitt"/>
    <w:link w:val="Signatur"/>
    <w:uiPriority w:val="99"/>
    <w:semiHidden/>
    <w:rsid w:val="00C60A46"/>
  </w:style>
  <w:style w:type="character" w:styleId="Slutnotsreferens">
    <w:name w:val="endnote reference"/>
    <w:basedOn w:val="Standardstycketeckensnitt"/>
    <w:uiPriority w:val="99"/>
    <w:semiHidden/>
    <w:unhideWhenUsed/>
    <w:rsid w:val="00C60A46"/>
    <w:rPr>
      <w:noProof w:val="0"/>
      <w:vertAlign w:val="superscript"/>
    </w:rPr>
  </w:style>
  <w:style w:type="paragraph" w:styleId="Slutnotstext">
    <w:name w:val="endnote text"/>
    <w:basedOn w:val="Normal"/>
    <w:link w:val="SlutnotstextChar"/>
    <w:uiPriority w:val="99"/>
    <w:semiHidden/>
    <w:unhideWhenUsed/>
    <w:rsid w:val="00C60A46"/>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C60A46"/>
    <w:rPr>
      <w:sz w:val="20"/>
      <w:szCs w:val="20"/>
    </w:rPr>
  </w:style>
  <w:style w:type="character" w:styleId="Smarthyperlnk">
    <w:name w:val="Smart Hyperlink"/>
    <w:basedOn w:val="Standardstycketeckensnitt"/>
    <w:uiPriority w:val="99"/>
    <w:semiHidden/>
    <w:unhideWhenUsed/>
    <w:rsid w:val="00C60A46"/>
    <w:rPr>
      <w:noProof w:val="0"/>
      <w:u w:val="dotted"/>
    </w:rPr>
  </w:style>
  <w:style w:type="table" w:styleId="Standardtabell1">
    <w:name w:val="Table Classic 1"/>
    <w:basedOn w:val="Normaltabell"/>
    <w:uiPriority w:val="99"/>
    <w:semiHidden/>
    <w:unhideWhenUsed/>
    <w:rsid w:val="00C60A4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60A4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60A4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60A4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C60A46"/>
    <w:rPr>
      <w:b/>
      <w:bCs/>
      <w:noProof w:val="0"/>
    </w:rPr>
  </w:style>
  <w:style w:type="character" w:styleId="Starkbetoning">
    <w:name w:val="Intense Emphasis"/>
    <w:basedOn w:val="Standardstycketeckensnitt"/>
    <w:uiPriority w:val="21"/>
    <w:semiHidden/>
    <w:qFormat/>
    <w:rsid w:val="00C60A46"/>
    <w:rPr>
      <w:i/>
      <w:iCs/>
      <w:noProof w:val="0"/>
      <w:color w:val="1A3050" w:themeColor="accent1"/>
    </w:rPr>
  </w:style>
  <w:style w:type="character" w:styleId="Starkreferens">
    <w:name w:val="Intense Reference"/>
    <w:basedOn w:val="Standardstycketeckensnitt"/>
    <w:uiPriority w:val="32"/>
    <w:semiHidden/>
    <w:qFormat/>
    <w:rsid w:val="00C60A46"/>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C60A46"/>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C60A46"/>
    <w:rPr>
      <w:i/>
      <w:iCs/>
      <w:color w:val="1A3050" w:themeColor="accent1"/>
    </w:rPr>
  </w:style>
  <w:style w:type="table" w:styleId="Tabellmed3D-effekter1">
    <w:name w:val="Table 3D effects 1"/>
    <w:basedOn w:val="Normaltabell"/>
    <w:uiPriority w:val="99"/>
    <w:semiHidden/>
    <w:unhideWhenUsed/>
    <w:rsid w:val="00C60A4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60A4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60A4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60A4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60A4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60A4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60A4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60A4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60A4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60A4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60A4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60A4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60A4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60A4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60A4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60A4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60A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60A4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60A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60A4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60A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60A4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60A4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60A4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60A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C60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C60A46"/>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C60A46"/>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C60A4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60A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60A4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48E92E9A6D4C44AB01A964DB644434"/>
        <w:category>
          <w:name w:val="Allmänt"/>
          <w:gallery w:val="placeholder"/>
        </w:category>
        <w:types>
          <w:type w:val="bbPlcHdr"/>
        </w:types>
        <w:behaviors>
          <w:behavior w:val="content"/>
        </w:behaviors>
        <w:guid w:val="{F3F76808-5EC5-42D4-A3D3-C1057334B968}"/>
      </w:docPartPr>
      <w:docPartBody>
        <w:p w:rsidR="00FB1EC0" w:rsidRDefault="00255277" w:rsidP="00255277">
          <w:pPr>
            <w:pStyle w:val="9548E92E9A6D4C44AB01A964DB644434"/>
          </w:pPr>
          <w:r>
            <w:rPr>
              <w:rStyle w:val="Platshllartext"/>
            </w:rPr>
            <w:t xml:space="preserve"> </w:t>
          </w:r>
        </w:p>
      </w:docPartBody>
    </w:docPart>
    <w:docPart>
      <w:docPartPr>
        <w:name w:val="1F2C09DC11014F1D8D98A226ECDDDEAF"/>
        <w:category>
          <w:name w:val="Allmänt"/>
          <w:gallery w:val="placeholder"/>
        </w:category>
        <w:types>
          <w:type w:val="bbPlcHdr"/>
        </w:types>
        <w:behaviors>
          <w:behavior w:val="content"/>
        </w:behaviors>
        <w:guid w:val="{8FB8497F-1CFC-48E6-8676-CF09DD6D7031}"/>
      </w:docPartPr>
      <w:docPartBody>
        <w:p w:rsidR="00FB1EC0" w:rsidRDefault="00255277" w:rsidP="00255277">
          <w:pPr>
            <w:pStyle w:val="1F2C09DC11014F1D8D98A226ECDDDEAF1"/>
          </w:pPr>
          <w:r>
            <w:rPr>
              <w:rStyle w:val="Platshllartext"/>
            </w:rPr>
            <w:t xml:space="preserve"> </w:t>
          </w:r>
        </w:p>
      </w:docPartBody>
    </w:docPart>
    <w:docPart>
      <w:docPartPr>
        <w:name w:val="CBA04A205D8D4571B4FC9B77940B3922"/>
        <w:category>
          <w:name w:val="Allmänt"/>
          <w:gallery w:val="placeholder"/>
        </w:category>
        <w:types>
          <w:type w:val="bbPlcHdr"/>
        </w:types>
        <w:behaviors>
          <w:behavior w:val="content"/>
        </w:behaviors>
        <w:guid w:val="{A717921A-A2CF-4DE8-BFA7-EC58CA889960}"/>
      </w:docPartPr>
      <w:docPartBody>
        <w:p w:rsidR="00FB1EC0" w:rsidRDefault="00255277" w:rsidP="00255277">
          <w:pPr>
            <w:pStyle w:val="CBA04A205D8D4571B4FC9B77940B39221"/>
          </w:pPr>
          <w:r>
            <w:rPr>
              <w:rStyle w:val="Platshllartext"/>
            </w:rPr>
            <w:t xml:space="preserve"> </w:t>
          </w:r>
        </w:p>
      </w:docPartBody>
    </w:docPart>
    <w:docPart>
      <w:docPartPr>
        <w:name w:val="BD811C30F85144BA882E3E76206F0821"/>
        <w:category>
          <w:name w:val="Allmänt"/>
          <w:gallery w:val="placeholder"/>
        </w:category>
        <w:types>
          <w:type w:val="bbPlcHdr"/>
        </w:types>
        <w:behaviors>
          <w:behavior w:val="content"/>
        </w:behaviors>
        <w:guid w:val="{01E0F964-555A-42F8-9959-DAC340007E76}"/>
      </w:docPartPr>
      <w:docPartBody>
        <w:p w:rsidR="00FB1EC0" w:rsidRDefault="00255277" w:rsidP="00255277">
          <w:pPr>
            <w:pStyle w:val="BD811C30F85144BA882E3E76206F0821"/>
          </w:pPr>
          <w:r>
            <w:rPr>
              <w:rStyle w:val="Platshllartext"/>
            </w:rPr>
            <w:t xml:space="preserve"> </w:t>
          </w:r>
        </w:p>
      </w:docPartBody>
    </w:docPart>
    <w:docPart>
      <w:docPartPr>
        <w:name w:val="4598EF7C2E98407A90771AA17969A836"/>
        <w:category>
          <w:name w:val="Allmänt"/>
          <w:gallery w:val="placeholder"/>
        </w:category>
        <w:types>
          <w:type w:val="bbPlcHdr"/>
        </w:types>
        <w:behaviors>
          <w:behavior w:val="content"/>
        </w:behaviors>
        <w:guid w:val="{BFB10D69-A531-4BAB-AA6B-F89878A0A894}"/>
      </w:docPartPr>
      <w:docPartBody>
        <w:p w:rsidR="00FB1EC0" w:rsidRDefault="00255277" w:rsidP="00255277">
          <w:pPr>
            <w:pStyle w:val="4598EF7C2E98407A90771AA17969A83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77"/>
    <w:rsid w:val="00255277"/>
    <w:rsid w:val="00C02492"/>
    <w:rsid w:val="00FB1E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14D44883A9F4414B33A3712D518CD11">
    <w:name w:val="B14D44883A9F4414B33A3712D518CD11"/>
    <w:rsid w:val="00255277"/>
  </w:style>
  <w:style w:type="character" w:styleId="Platshllartext">
    <w:name w:val="Placeholder Text"/>
    <w:basedOn w:val="Standardstycketeckensnitt"/>
    <w:uiPriority w:val="99"/>
    <w:semiHidden/>
    <w:rsid w:val="00255277"/>
    <w:rPr>
      <w:noProof w:val="0"/>
      <w:color w:val="808080"/>
    </w:rPr>
  </w:style>
  <w:style w:type="paragraph" w:customStyle="1" w:styleId="BD96A2D7547A4DFDACC5981B793EB738">
    <w:name w:val="BD96A2D7547A4DFDACC5981B793EB738"/>
    <w:rsid w:val="00255277"/>
  </w:style>
  <w:style w:type="paragraph" w:customStyle="1" w:styleId="C248764EC7BD4F04856AFE02DF95064F">
    <w:name w:val="C248764EC7BD4F04856AFE02DF95064F"/>
    <w:rsid w:val="00255277"/>
  </w:style>
  <w:style w:type="paragraph" w:customStyle="1" w:styleId="B63191F8782A45C583E080FB3A71BCE9">
    <w:name w:val="B63191F8782A45C583E080FB3A71BCE9"/>
    <w:rsid w:val="00255277"/>
  </w:style>
  <w:style w:type="paragraph" w:customStyle="1" w:styleId="9548E92E9A6D4C44AB01A964DB644434">
    <w:name w:val="9548E92E9A6D4C44AB01A964DB644434"/>
    <w:rsid w:val="00255277"/>
  </w:style>
  <w:style w:type="paragraph" w:customStyle="1" w:styleId="1F2C09DC11014F1D8D98A226ECDDDEAF">
    <w:name w:val="1F2C09DC11014F1D8D98A226ECDDDEAF"/>
    <w:rsid w:val="00255277"/>
  </w:style>
  <w:style w:type="paragraph" w:customStyle="1" w:styleId="99769B9BB054403180475EBBB1DE4449">
    <w:name w:val="99769B9BB054403180475EBBB1DE4449"/>
    <w:rsid w:val="00255277"/>
  </w:style>
  <w:style w:type="paragraph" w:customStyle="1" w:styleId="20872DEA7D994052977DDA7E6333EA4E">
    <w:name w:val="20872DEA7D994052977DDA7E6333EA4E"/>
    <w:rsid w:val="00255277"/>
  </w:style>
  <w:style w:type="paragraph" w:customStyle="1" w:styleId="B3D98394ED9D4932866DD172CA913958">
    <w:name w:val="B3D98394ED9D4932866DD172CA913958"/>
    <w:rsid w:val="00255277"/>
  </w:style>
  <w:style w:type="paragraph" w:customStyle="1" w:styleId="CBA04A205D8D4571B4FC9B77940B3922">
    <w:name w:val="CBA04A205D8D4571B4FC9B77940B3922"/>
    <w:rsid w:val="00255277"/>
  </w:style>
  <w:style w:type="paragraph" w:customStyle="1" w:styleId="BD811C30F85144BA882E3E76206F0821">
    <w:name w:val="BD811C30F85144BA882E3E76206F0821"/>
    <w:rsid w:val="00255277"/>
  </w:style>
  <w:style w:type="paragraph" w:customStyle="1" w:styleId="1F2C09DC11014F1D8D98A226ECDDDEAF1">
    <w:name w:val="1F2C09DC11014F1D8D98A226ECDDDEAF1"/>
    <w:rsid w:val="0025527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BA04A205D8D4571B4FC9B77940B39221">
    <w:name w:val="CBA04A205D8D4571B4FC9B77940B39221"/>
    <w:rsid w:val="0025527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D8A77BAD51B4DB7A23EF418F7ED16D5">
    <w:name w:val="CD8A77BAD51B4DB7A23EF418F7ED16D5"/>
    <w:rsid w:val="00255277"/>
  </w:style>
  <w:style w:type="paragraph" w:customStyle="1" w:styleId="A353F5BFED4446FF82067061D3B09925">
    <w:name w:val="A353F5BFED4446FF82067061D3B09925"/>
    <w:rsid w:val="00255277"/>
  </w:style>
  <w:style w:type="paragraph" w:customStyle="1" w:styleId="66AAB3FBCC2240FBB566CEC886540BC8">
    <w:name w:val="66AAB3FBCC2240FBB566CEC886540BC8"/>
    <w:rsid w:val="00255277"/>
  </w:style>
  <w:style w:type="paragraph" w:customStyle="1" w:styleId="332CE2049572449BBDF0FBB8280013CF">
    <w:name w:val="332CE2049572449BBDF0FBB8280013CF"/>
    <w:rsid w:val="00255277"/>
  </w:style>
  <w:style w:type="paragraph" w:customStyle="1" w:styleId="734E8F4139F44C229FE9F6DEF494867B">
    <w:name w:val="734E8F4139F44C229FE9F6DEF494867B"/>
    <w:rsid w:val="00255277"/>
  </w:style>
  <w:style w:type="paragraph" w:customStyle="1" w:styleId="4598EF7C2E98407A90771AA17969A836">
    <w:name w:val="4598EF7C2E98407A90771AA17969A836"/>
    <w:rsid w:val="00255277"/>
  </w:style>
  <w:style w:type="paragraph" w:customStyle="1" w:styleId="2E58663B1E144D8E980DB2945AC7C8E1">
    <w:name w:val="2E58663B1E144D8E980DB2945AC7C8E1"/>
    <w:rsid w:val="00255277"/>
  </w:style>
  <w:style w:type="paragraph" w:customStyle="1" w:styleId="1D12278DDD584638A2300369DED9446B">
    <w:name w:val="1D12278DDD584638A2300369DED94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2021-02-24T00:00:00</HeaderDate>
    <Office/>
    <Dnr>Fi2021/00726</Dnr>
    <ParagrafNr/>
    <DocumentTitle/>
    <VisitingAddress/>
    <Extra1/>
    <Extra2/>
    <Extra3>Niklas Wykman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78f7f1a9-e4ec-424a-96f8-0815e9e04001</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2021-02-24T00:00:00</HeaderDate>
    <Office/>
    <Dnr>Fi2021/00726</Dnr>
    <ParagrafNr/>
    <DocumentTitle/>
    <VisitingAddress/>
    <Extra1/>
    <Extra2/>
    <Extra3>Niklas Wykman</Extra3>
    <Number/>
    <Recipient>Till riksdagen</Recipient>
    <SenderText/>
    <DocNumber/>
    <Doclanguage>1053</Doclanguage>
    <Appendix/>
    <LogotypeName>RK_LOGO_SV_BW.emf</LogotypeName>
  </BaseInfo>
</DocumentInfo>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4AC76-C82B-452D-B0CA-D4AC0C17ABF5}"/>
</file>

<file path=customXml/itemProps2.xml><?xml version="1.0" encoding="utf-8"?>
<ds:datastoreItem xmlns:ds="http://schemas.openxmlformats.org/officeDocument/2006/customXml" ds:itemID="{0F86F79C-6FB7-40D7-A7BB-200E3F4FC60C}"/>
</file>

<file path=customXml/itemProps3.xml><?xml version="1.0" encoding="utf-8"?>
<ds:datastoreItem xmlns:ds="http://schemas.openxmlformats.org/officeDocument/2006/customXml" ds:itemID="{C7692FDE-9DB1-444C-83FD-6CDFBDEA34E6}"/>
</file>

<file path=customXml/itemProps4.xml><?xml version="1.0" encoding="utf-8"?>
<ds:datastoreItem xmlns:ds="http://schemas.openxmlformats.org/officeDocument/2006/customXml" ds:itemID="{0F86F79C-6FB7-40D7-A7BB-200E3F4FC60C}">
  <ds:schemaRefs>
    <ds:schemaRef ds:uri="http://lp/documentinfo/RK"/>
  </ds:schemaRefs>
</ds:datastoreItem>
</file>

<file path=customXml/itemProps5.xml><?xml version="1.0" encoding="utf-8"?>
<ds:datastoreItem xmlns:ds="http://schemas.openxmlformats.org/officeDocument/2006/customXml" ds:itemID="{37721DFD-01C4-449F-B039-8444A1797B45}">
  <ds:schemaRefs>
    <ds:schemaRef ds:uri="http://schemas.microsoft.com/office/2006/metadata/customXsn"/>
  </ds:schemaRefs>
</ds:datastoreItem>
</file>

<file path=customXml/itemProps6.xml><?xml version="1.0" encoding="utf-8"?>
<ds:datastoreItem xmlns:ds="http://schemas.openxmlformats.org/officeDocument/2006/customXml" ds:itemID="{16C9B4FD-7D8A-4AFA-8C92-24FB279549EA}">
  <ds:schemaRefs>
    <ds:schemaRef ds:uri="http://schemas.microsoft.com/sharepoint/events"/>
  </ds:schemaRefs>
</ds:datastoreItem>
</file>

<file path=customXml/itemProps7.xml><?xml version="1.0" encoding="utf-8"?>
<ds:datastoreItem xmlns:ds="http://schemas.openxmlformats.org/officeDocument/2006/customXml" ds:itemID="{E3F8B5AA-EBE4-49CC-B0D1-A9E1ABDC3D19}"/>
</file>

<file path=customXml/itemProps8.xml><?xml version="1.0" encoding="utf-8"?>
<ds:datastoreItem xmlns:ds="http://schemas.openxmlformats.org/officeDocument/2006/customXml" ds:itemID="{EAB1DE8B-5FCE-4C2B-B5E3-0E6B9F48CB31}"/>
</file>

<file path=docProps/app.xml><?xml version="1.0" encoding="utf-8"?>
<Properties xmlns="http://schemas.openxmlformats.org/officeDocument/2006/extended-properties" xmlns:vt="http://schemas.openxmlformats.org/officeDocument/2006/docPropsVTypes">
  <Template>RK Basmall</Template>
  <TotalTime>0</TotalTime>
  <Pages>2</Pages>
  <Words>276</Words>
  <Characters>1465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2020_21_1841  Oredovisade  slutlig.docx</dc:title>
  <dc:subject/>
  <dc:creator>Katrin Fahlgren</dc:creator>
  <cp:keywords/>
  <dc:description/>
  <cp:lastModifiedBy>Jonna Söderman</cp:lastModifiedBy>
  <cp:revision>2</cp:revision>
  <cp:lastPrinted>2021-02-23T08:49:00Z</cp:lastPrinted>
  <dcterms:created xsi:type="dcterms:W3CDTF">2021-02-24T08:23:00Z</dcterms:created>
  <dcterms:modified xsi:type="dcterms:W3CDTF">2021-02-24T08:23:00Z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8fc69264-6380-4d3b-abe0-6c8a03064680</vt:lpwstr>
  </property>
  <property fmtid="{D5CDD505-2E9C-101B-9397-08002B2CF9AE}" pid="6" name="_dlc_DocId">
    <vt:lpwstr>P2XF6VT2D3NN-1568736191-5906</vt:lpwstr>
  </property>
  <property fmtid="{D5CDD505-2E9C-101B-9397-08002B2CF9AE}" pid="7" name="_dlc_DocIdUrl">
    <vt:lpwstr>https://dhs.sp.regeringskansliet.se/yta/fi-ska/_layouts/15/DocIdRedir.aspx?ID=P2XF6VT2D3NN-1568736191-5906, P2XF6VT2D3NN-1568736191-5906</vt:lpwstr>
  </property>
</Properties>
</file>