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6C92E" w14:textId="56CB6518" w:rsidR="00926DE8" w:rsidRDefault="00926DE8" w:rsidP="000F475C">
      <w:pPr>
        <w:pStyle w:val="Rubrik"/>
      </w:pPr>
      <w:r>
        <w:t xml:space="preserve">Svar på fråga </w:t>
      </w:r>
      <w:r w:rsidRPr="00926DE8">
        <w:t xml:space="preserve">2020/21:1814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7AE7589189D64F5EA04418D9868A4648"/>
          </w:placeholder>
          <w:dataBinding w:prefixMappings="xmlns:ns0='http://lp/documentinfo/RK' " w:xpath="/ns0:DocumentInfo[1]/ns0:BaseInfo[1]/ns0:Extra3[1]" w:storeItemID="{18E414AA-F4A6-48FF-A4FB-DD14F911DDD2}"/>
          <w:text/>
        </w:sdtPr>
        <w:sdtEndPr/>
        <w:sdtContent>
          <w:r>
            <w:t xml:space="preserve">Markus </w:t>
          </w:r>
          <w:proofErr w:type="spellStart"/>
          <w:r>
            <w:t>Wiechel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B00F09BDA1E4D6D9356CA365E65D300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</w:r>
      <w:r w:rsidRPr="00926DE8">
        <w:t>Dumpning av smutsig snö i vattendrag</w:t>
      </w:r>
    </w:p>
    <w:bookmarkStart w:id="0" w:name="Start"/>
    <w:bookmarkEnd w:id="0"/>
    <w:p w14:paraId="5D1D2BA8" w14:textId="4DF4AC47" w:rsidR="00926DE8" w:rsidRDefault="00FF0499" w:rsidP="00926DE8">
      <w:pPr>
        <w:pStyle w:val="Brdtext"/>
      </w:pPr>
      <w:sdt>
        <w:sdtPr>
          <w:alias w:val="Frågeställare"/>
          <w:tag w:val="delete"/>
          <w:id w:val="-1635256365"/>
          <w:placeholder>
            <w:docPart w:val="C68D4773D3DC41D79B48748F9D5E6E1B"/>
          </w:placeholder>
          <w:dataBinding w:prefixMappings="xmlns:ns0='http://lp/documentinfo/RK' " w:xpath="/ns0:DocumentInfo[1]/ns0:BaseInfo[1]/ns0:Extra3[1]" w:storeItemID="{18E414AA-F4A6-48FF-A4FB-DD14F911DDD2}"/>
          <w:text/>
        </w:sdtPr>
        <w:sdtEndPr/>
        <w:sdtContent>
          <w:r w:rsidR="00926DE8" w:rsidRPr="00926DE8">
            <w:t xml:space="preserve">Markus </w:t>
          </w:r>
          <w:proofErr w:type="spellStart"/>
          <w:r w:rsidR="00926DE8" w:rsidRPr="00926DE8">
            <w:t>Wiechel</w:t>
          </w:r>
          <w:proofErr w:type="spellEnd"/>
        </w:sdtContent>
      </w:sdt>
      <w:r w:rsidR="00926DE8">
        <w:t xml:space="preserve"> har </w:t>
      </w:r>
      <w:r w:rsidR="00C07580">
        <w:t xml:space="preserve">med anledning av </w:t>
      </w:r>
      <w:r w:rsidR="00A9736D">
        <w:t xml:space="preserve">dumpning av smutsig snö i vattendrag </w:t>
      </w:r>
      <w:r w:rsidR="00926DE8">
        <w:t>frågat mig vad jag avser att göra i syfte att förhindra att tonvis med föroreningar, såsom plastavfall, metaller och annat skräp dumpas i våra vattendrag runt om i landet.</w:t>
      </w:r>
    </w:p>
    <w:p w14:paraId="03ADD733" w14:textId="013A9EC2" w:rsidR="00926DE8" w:rsidRDefault="00926DE8" w:rsidP="00926DE8">
      <w:pPr>
        <w:pStyle w:val="Brdtext"/>
      </w:pPr>
      <w:r>
        <w:t>Miljögifter, plastavfall och annat skräp både på våra stränder och i våra hav</w:t>
      </w:r>
      <w:r w:rsidR="00716266">
        <w:t xml:space="preserve"> </w:t>
      </w:r>
      <w:r>
        <w:t>och vattendrag är ett stort problem. Regeringen har därför gjort flera stora satsningar de senaste åren för att minska plastavfall och annat skräp i hav och natur</w:t>
      </w:r>
      <w:r w:rsidR="00A9736D">
        <w:t xml:space="preserve">, </w:t>
      </w:r>
      <w:proofErr w:type="gramStart"/>
      <w:r w:rsidR="00A9736D">
        <w:t>bl.a.</w:t>
      </w:r>
      <w:proofErr w:type="gramEnd"/>
      <w:r w:rsidR="00A9736D">
        <w:t xml:space="preserve"> genom stran</w:t>
      </w:r>
      <w:r w:rsidR="00CE1C1E">
        <w:t>d</w:t>
      </w:r>
      <w:r w:rsidR="00A9736D">
        <w:t>städningsbidrag</w:t>
      </w:r>
      <w:r>
        <w:t xml:space="preserve">. Regeringen har också gjort stora satsningar på sanering av förorenade områden, för att minska spridning av miljögifter till hav och vatten. </w:t>
      </w:r>
    </w:p>
    <w:p w14:paraId="2732B2B9" w14:textId="4778AE50" w:rsidR="00F54415" w:rsidRDefault="001B6FDD" w:rsidP="00926DE8">
      <w:pPr>
        <w:pStyle w:val="Brdtext"/>
      </w:pPr>
      <w:r>
        <w:t xml:space="preserve">Nu ser vi stora mänger snö runt om i Sverige, och Stockholm </w:t>
      </w:r>
      <w:r w:rsidR="00A669D1">
        <w:t xml:space="preserve">är inget undantag. </w:t>
      </w:r>
      <w:r w:rsidR="00A669D1" w:rsidRPr="00A669D1">
        <w:t>Snö som inte läggs som vallar, forslas vanligtvis till uppläggningsplatser.</w:t>
      </w:r>
      <w:r w:rsidR="00A669D1">
        <w:t xml:space="preserve"> </w:t>
      </w:r>
      <w:r w:rsidR="00A669D1" w:rsidRPr="00A669D1">
        <w:t xml:space="preserve">Ibland kommer det mycket snö på kort tid och uppläggningsplatserna räcker inte till. </w:t>
      </w:r>
      <w:r w:rsidR="003340EC" w:rsidRPr="00D77451">
        <w:t>Behovet av att dumpa snö är vanligast i större städer.</w:t>
      </w:r>
    </w:p>
    <w:p w14:paraId="0D5EF9FE" w14:textId="4EF7105B" w:rsidR="001B6FDD" w:rsidRDefault="00F54415" w:rsidP="00926DE8">
      <w:pPr>
        <w:pStyle w:val="Brdtext"/>
      </w:pPr>
      <w:r>
        <w:t>S</w:t>
      </w:r>
      <w:r w:rsidRPr="00BC0DBD">
        <w:t xml:space="preserve">nö som forslas bort med </w:t>
      </w:r>
      <w:r>
        <w:t>ett</w:t>
      </w:r>
      <w:r w:rsidRPr="00BC0DBD">
        <w:t xml:space="preserve"> fordon är ett avfall enligt definitionen i 15 kap. 1 § miljöbalken eftersom syftet är att göra sig av med den.</w:t>
      </w:r>
      <w:r>
        <w:t xml:space="preserve"> </w:t>
      </w:r>
      <w:r w:rsidRPr="00926DE8">
        <w:t xml:space="preserve">Dumpning av avfall från land till vattenområden är förbjudet enligt miljöbalken men det finns möjlighet att i enskilda fall söka dispens från förbudet. Dispens får </w:t>
      </w:r>
      <w:r>
        <w:t xml:space="preserve">enligt miljöbalken </w:t>
      </w:r>
      <w:r w:rsidRPr="00926DE8">
        <w:t xml:space="preserve">bara ges, om </w:t>
      </w:r>
      <w:r>
        <w:t>avfallet kan dumpas</w:t>
      </w:r>
      <w:r w:rsidRPr="00926DE8">
        <w:t xml:space="preserve"> utan olägenhet för människors hälsa eller miljön</w:t>
      </w:r>
      <w:r>
        <w:t>. Det är vanligtvis länsstyrelsen som prövar möjligheten att få dispens</w:t>
      </w:r>
      <w:r w:rsidR="008E4356">
        <w:t>, vilket också gäller dispensen för Stockholms stad.</w:t>
      </w:r>
      <w:r w:rsidR="00D77451">
        <w:t xml:space="preserve"> </w:t>
      </w:r>
    </w:p>
    <w:p w14:paraId="35F15F68" w14:textId="211D784E" w:rsidR="00C07580" w:rsidRDefault="00DD169A" w:rsidP="00926DE8">
      <w:pPr>
        <w:pStyle w:val="Brdtext"/>
      </w:pPr>
      <w:r>
        <w:lastRenderedPageBreak/>
        <w:t xml:space="preserve">Havs- och vattenmyndigheten har </w:t>
      </w:r>
      <w:r w:rsidR="00C07580">
        <w:t xml:space="preserve">regeringens uppdrag att vägleda länsstyrelser och kommuner i frågor om tillsyn och prövning av dumpning. Myndigheten har </w:t>
      </w:r>
      <w:r>
        <w:t xml:space="preserve">tagit fram en vägledning för att </w:t>
      </w:r>
      <w:r w:rsidRPr="001B6FDD">
        <w:t>få en enhetlig tillämpning av regler kring dumpning och dispenser när det gäller dumpning av snö.</w:t>
      </w:r>
      <w:r w:rsidR="00F54415">
        <w:t xml:space="preserve"> E</w:t>
      </w:r>
      <w:r w:rsidR="0095523A">
        <w:t>nligt vägledningen bör s</w:t>
      </w:r>
      <w:r w:rsidR="00895A9A" w:rsidRPr="00895A9A">
        <w:t xml:space="preserve">nö </w:t>
      </w:r>
      <w:r w:rsidR="00301ED9">
        <w:t xml:space="preserve">i första hand och </w:t>
      </w:r>
      <w:r w:rsidR="00895A9A" w:rsidRPr="00895A9A">
        <w:t>i så stor utsträckning som möjligt läggas upp på mark i närområdet för smältning.</w:t>
      </w:r>
      <w:r w:rsidR="00895A9A">
        <w:t xml:space="preserve"> </w:t>
      </w:r>
      <w:r w:rsidR="00F976BD">
        <w:t xml:space="preserve">Vid en </w:t>
      </w:r>
      <w:r w:rsidR="00F976BD" w:rsidRPr="00F976BD">
        <w:t>bedömning av alternativa sätt att hantera snö</w:t>
      </w:r>
      <w:r w:rsidR="008C2609">
        <w:t xml:space="preserve"> </w:t>
      </w:r>
      <w:r w:rsidR="00F976BD" w:rsidRPr="00F976BD">
        <w:t>ska de olika alternativens samlade miljöpåverkan bedömas.</w:t>
      </w:r>
    </w:p>
    <w:p w14:paraId="224A46AD" w14:textId="7990EA47" w:rsidR="00A669D1" w:rsidRDefault="005229EC" w:rsidP="00926DE8">
      <w:pPr>
        <w:pStyle w:val="Brdtext"/>
      </w:pPr>
      <w:r w:rsidRPr="005229EC">
        <w:t xml:space="preserve">De fall när </w:t>
      </w:r>
      <w:r w:rsidR="00A9736D">
        <w:t>dumpning av snö i</w:t>
      </w:r>
      <w:r w:rsidRPr="005229EC">
        <w:t xml:space="preserve"> vatten kan accepteras </w:t>
      </w:r>
      <w:r>
        <w:t xml:space="preserve">enligt Havs- och vattenmyndigheten är </w:t>
      </w:r>
      <w:r w:rsidRPr="005229EC">
        <w:t xml:space="preserve">när </w:t>
      </w:r>
      <w:r w:rsidR="00E32308">
        <w:t>de</w:t>
      </w:r>
      <w:r w:rsidRPr="005229EC">
        <w:t xml:space="preserve"> snöuppläggningsplatser </w:t>
      </w:r>
      <w:r w:rsidR="00E32308">
        <w:t>som finns lokalt</w:t>
      </w:r>
      <w:r w:rsidRPr="005229EC">
        <w:t xml:space="preserve"> inte räcker till och </w:t>
      </w:r>
      <w:r w:rsidR="00E32308">
        <w:t xml:space="preserve">snön </w:t>
      </w:r>
      <w:r w:rsidRPr="005229EC">
        <w:t xml:space="preserve">därför måste forslas bort. Det kan också finnas vissa verksamheter som inte har möjlighet att ha snöuppläggningsplatser inom sin fastighet eller i närområdet. I </w:t>
      </w:r>
      <w:r w:rsidR="00C07580">
        <w:t>de</w:t>
      </w:r>
      <w:r w:rsidRPr="005229EC">
        <w:t xml:space="preserve"> fall </w:t>
      </w:r>
      <w:r w:rsidR="00C07580">
        <w:t xml:space="preserve">då det inte är </w:t>
      </w:r>
      <w:r w:rsidRPr="005229EC">
        <w:t>miljömässigt rimligt med långväga transporter som innebär utsläpp till luft, jämfört med en nära dumpning av snö</w:t>
      </w:r>
      <w:r w:rsidR="00C07580">
        <w:t xml:space="preserve"> kan det </w:t>
      </w:r>
      <w:r w:rsidR="00865479">
        <w:t xml:space="preserve">alltså </w:t>
      </w:r>
      <w:r w:rsidR="00C07580">
        <w:t>bli aktuellt med dispens</w:t>
      </w:r>
      <w:r w:rsidRPr="005229EC">
        <w:t xml:space="preserve">. </w:t>
      </w:r>
      <w:r w:rsidR="00012486">
        <w:t xml:space="preserve">Men </w:t>
      </w:r>
      <w:r w:rsidR="00C07580">
        <w:t xml:space="preserve">den som söker dispens ska kunna visa att </w:t>
      </w:r>
      <w:r w:rsidR="00DD169A">
        <w:t>dumpningen av</w:t>
      </w:r>
      <w:r w:rsidR="00012486">
        <w:t xml:space="preserve"> s</w:t>
      </w:r>
      <w:r>
        <w:t xml:space="preserve">nön </w:t>
      </w:r>
      <w:r w:rsidR="00C07580">
        <w:t xml:space="preserve">kan </w:t>
      </w:r>
      <w:r w:rsidR="00012486">
        <w:t xml:space="preserve">ske utan </w:t>
      </w:r>
      <w:r w:rsidR="008E4356" w:rsidRPr="008E4356">
        <w:t>att människors hälsa och miljön riskerar att skadas</w:t>
      </w:r>
      <w:r w:rsidR="00012486">
        <w:t>.</w:t>
      </w:r>
      <w:r w:rsidR="003B58E1">
        <w:t xml:space="preserve"> </w:t>
      </w:r>
    </w:p>
    <w:p w14:paraId="4ACDE880" w14:textId="6964DB65" w:rsidR="00C07580" w:rsidRDefault="00D77451" w:rsidP="000F475C">
      <w:pPr>
        <w:pStyle w:val="Brdtext"/>
      </w:pPr>
      <w:r>
        <w:t xml:space="preserve">Beslut om dispens för dumpning av snö </w:t>
      </w:r>
      <w:r w:rsidR="00EF2250">
        <w:t xml:space="preserve">i vatten </w:t>
      </w:r>
      <w:r>
        <w:t xml:space="preserve">är förknippat med flera villkor. </w:t>
      </w:r>
      <w:r w:rsidR="00EF2250">
        <w:t>D</w:t>
      </w:r>
      <w:r w:rsidR="00C07580">
        <w:t>en som söker dispens</w:t>
      </w:r>
      <w:r>
        <w:t xml:space="preserve"> </w:t>
      </w:r>
      <w:r w:rsidR="00EF2250">
        <w:t xml:space="preserve">åläggs </w:t>
      </w:r>
      <w:r>
        <w:t>också</w:t>
      </w:r>
      <w:r w:rsidR="00C07580">
        <w:t xml:space="preserve"> </w:t>
      </w:r>
      <w:r w:rsidR="00926DE8" w:rsidRPr="00926DE8">
        <w:t>att ha ett kontrollprogram för att minimera mängden snö som hamnar i vattnet.</w:t>
      </w:r>
      <w:r w:rsidR="00BC0DBD" w:rsidRPr="00BC0DBD">
        <w:t xml:space="preserve"> Kontrollen bör </w:t>
      </w:r>
      <w:r w:rsidR="00A669D1">
        <w:t xml:space="preserve">enligt vägledningen från Havs- och vattenmyndigheten </w:t>
      </w:r>
      <w:r w:rsidR="00DD169A">
        <w:t xml:space="preserve">även </w:t>
      </w:r>
      <w:r w:rsidR="00BC0DBD" w:rsidRPr="00BC0DBD">
        <w:t xml:space="preserve">omfatta </w:t>
      </w:r>
      <w:proofErr w:type="gramStart"/>
      <w:r w:rsidR="00DD169A">
        <w:t>bl.a.</w:t>
      </w:r>
      <w:proofErr w:type="gramEnd"/>
      <w:r w:rsidR="00BC0DBD" w:rsidRPr="00BC0DBD">
        <w:t xml:space="preserve"> provtagning av smält snö och kontroll av recipient</w:t>
      </w:r>
      <w:r w:rsidR="00A669D1">
        <w:t xml:space="preserve">. </w:t>
      </w:r>
      <w:r w:rsidR="00C07580">
        <w:t>Tillsynsmyndigheten ska följa upp att kontrollen utförs</w:t>
      </w:r>
      <w:r w:rsidR="007824C9">
        <w:t>.</w:t>
      </w:r>
      <w:r w:rsidR="00C07580">
        <w:t xml:space="preserve"> </w:t>
      </w:r>
      <w:r w:rsidR="009E77FB" w:rsidRPr="009E77FB">
        <w:t xml:space="preserve">Det är viktigt att se till att det som </w:t>
      </w:r>
      <w:r w:rsidR="009E77FB">
        <w:t>dumpas</w:t>
      </w:r>
      <w:r w:rsidR="009E77FB" w:rsidRPr="009E77FB">
        <w:t xml:space="preserve"> inte förstör vattenmiljön</w:t>
      </w:r>
      <w:r w:rsidR="009E77FB">
        <w:t>.</w:t>
      </w:r>
    </w:p>
    <w:p w14:paraId="1D183C63" w14:textId="6C007A68" w:rsidR="00926DE8" w:rsidRDefault="00926DE8" w:rsidP="00FD3855">
      <w:pPr>
        <w:pStyle w:val="Brdtext"/>
      </w:pPr>
      <w:r>
        <w:t xml:space="preserve">Stockholm den </w:t>
      </w:r>
      <w:sdt>
        <w:sdtPr>
          <w:id w:val="-1225218591"/>
          <w:placeholder>
            <w:docPart w:val="DD9195BB29D2405D9D647217036FE3C3"/>
          </w:placeholder>
          <w:dataBinding w:prefixMappings="xmlns:ns0='http://lp/documentinfo/RK' " w:xpath="/ns0:DocumentInfo[1]/ns0:BaseInfo[1]/ns0:HeaderDate[1]" w:storeItemID="{18E414AA-F4A6-48FF-A4FB-DD14F911DDD2}"/>
          <w:date w:fullDate="2021-02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24 februari 2021</w:t>
          </w:r>
        </w:sdtContent>
      </w:sdt>
    </w:p>
    <w:sdt>
      <w:sdtPr>
        <w:alias w:val="Klicka på listpilen"/>
        <w:tag w:val="run-loadAllMinistersFromDep_delete"/>
        <w:id w:val="-122627287"/>
        <w:placeholder>
          <w:docPart w:val="54524601CA6C434EA44471F6664656E9"/>
        </w:placeholder>
        <w:dataBinding w:prefixMappings="xmlns:ns0='http://lp/documentinfo/RK' " w:xpath="/ns0:DocumentInfo[1]/ns0:BaseInfo[1]/ns0:TopSender[1]" w:storeItemID="{18E414AA-F4A6-48FF-A4FB-DD14F911DDD2}"/>
        <w:comboBox w:lastValue="Miljö- och klimatminister samt vice statsministern">
          <w:listItem w:displayText="Per Bolund" w:value="Miljö- och klimatminister samt vice statsministern"/>
        </w:comboBox>
      </w:sdtPr>
      <w:sdtEndPr/>
      <w:sdtContent>
        <w:p w14:paraId="45D16806" w14:textId="7AB22B69" w:rsidR="00926DE8" w:rsidRDefault="00926DE8" w:rsidP="000F475C">
          <w:pPr>
            <w:pStyle w:val="Brdtext"/>
          </w:pPr>
          <w:r>
            <w:t>Per Bolund</w:t>
          </w:r>
        </w:p>
      </w:sdtContent>
    </w:sdt>
    <w:p w14:paraId="41B0D95B" w14:textId="6E46B47A" w:rsidR="00926DE8" w:rsidRPr="00DB48AB" w:rsidRDefault="00926DE8" w:rsidP="000F475C">
      <w:pPr>
        <w:pStyle w:val="Brdtext"/>
      </w:pPr>
    </w:p>
    <w:p w14:paraId="7A548865" w14:textId="2B382854" w:rsidR="00926DE8" w:rsidRDefault="00926DE8" w:rsidP="00E96532">
      <w:pPr>
        <w:pStyle w:val="Brdtext"/>
      </w:pPr>
    </w:p>
    <w:sectPr w:rsidR="00926DE8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7BBE5" w14:textId="77777777" w:rsidR="00D4750A" w:rsidRDefault="00D4750A" w:rsidP="00A87A54">
      <w:pPr>
        <w:spacing w:after="0" w:line="240" w:lineRule="auto"/>
      </w:pPr>
      <w:r>
        <w:separator/>
      </w:r>
    </w:p>
  </w:endnote>
  <w:endnote w:type="continuationSeparator" w:id="0">
    <w:p w14:paraId="426ED0B4" w14:textId="77777777" w:rsidR="00D4750A" w:rsidRDefault="00D4750A" w:rsidP="00A87A54">
      <w:pPr>
        <w:spacing w:after="0" w:line="240" w:lineRule="auto"/>
      </w:pPr>
      <w:r>
        <w:continuationSeparator/>
      </w:r>
    </w:p>
  </w:endnote>
  <w:endnote w:type="continuationNotice" w:id="1">
    <w:p w14:paraId="08A4B4CD" w14:textId="77777777" w:rsidR="00D4750A" w:rsidRDefault="00D475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7824C9" w:rsidRPr="00347E11" w14:paraId="2AD72719" w14:textId="77777777" w:rsidTr="000F475C">
      <w:trPr>
        <w:trHeight w:val="227"/>
        <w:jc w:val="right"/>
      </w:trPr>
      <w:tc>
        <w:tcPr>
          <w:tcW w:w="708" w:type="dxa"/>
          <w:vAlign w:val="bottom"/>
        </w:tcPr>
        <w:p w14:paraId="1574546A" w14:textId="77777777" w:rsidR="007824C9" w:rsidRPr="00B62610" w:rsidRDefault="007824C9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824C9" w:rsidRPr="00347E11" w14:paraId="780D6299" w14:textId="77777777" w:rsidTr="000F475C">
      <w:trPr>
        <w:trHeight w:val="850"/>
        <w:jc w:val="right"/>
      </w:trPr>
      <w:tc>
        <w:tcPr>
          <w:tcW w:w="708" w:type="dxa"/>
          <w:vAlign w:val="bottom"/>
        </w:tcPr>
        <w:p w14:paraId="1B03B397" w14:textId="77777777" w:rsidR="007824C9" w:rsidRPr="00347E11" w:rsidRDefault="007824C9" w:rsidP="005606BC">
          <w:pPr>
            <w:pStyle w:val="Sidfot"/>
            <w:spacing w:line="276" w:lineRule="auto"/>
            <w:jc w:val="right"/>
          </w:pPr>
        </w:p>
      </w:tc>
    </w:tr>
  </w:tbl>
  <w:p w14:paraId="348C7102" w14:textId="77777777" w:rsidR="007824C9" w:rsidRPr="005606BC" w:rsidRDefault="007824C9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7824C9" w:rsidRPr="00347E11" w14:paraId="0DEB271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BB37061" w14:textId="77777777" w:rsidR="007824C9" w:rsidRPr="00347E11" w:rsidRDefault="007824C9" w:rsidP="00347E11">
          <w:pPr>
            <w:pStyle w:val="Sidfot"/>
            <w:rPr>
              <w:sz w:val="8"/>
            </w:rPr>
          </w:pPr>
        </w:p>
      </w:tc>
    </w:tr>
    <w:tr w:rsidR="007824C9" w:rsidRPr="00EE3C0F" w14:paraId="5CBFE121" w14:textId="77777777" w:rsidTr="00C26068">
      <w:trPr>
        <w:trHeight w:val="227"/>
      </w:trPr>
      <w:tc>
        <w:tcPr>
          <w:tcW w:w="4074" w:type="dxa"/>
        </w:tcPr>
        <w:p w14:paraId="11473569" w14:textId="77777777" w:rsidR="007824C9" w:rsidRPr="00F53AEA" w:rsidRDefault="007824C9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3D8BC62" w14:textId="77777777" w:rsidR="007824C9" w:rsidRPr="00F53AEA" w:rsidRDefault="007824C9" w:rsidP="00F53AEA">
          <w:pPr>
            <w:pStyle w:val="Sidfot"/>
            <w:spacing w:line="276" w:lineRule="auto"/>
          </w:pPr>
        </w:p>
      </w:tc>
    </w:tr>
  </w:tbl>
  <w:p w14:paraId="482C8D9F" w14:textId="77777777" w:rsidR="007824C9" w:rsidRPr="00EE3C0F" w:rsidRDefault="007824C9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F53B9" w14:textId="77777777" w:rsidR="00D4750A" w:rsidRDefault="00D4750A" w:rsidP="00A87A54">
      <w:pPr>
        <w:spacing w:after="0" w:line="240" w:lineRule="auto"/>
      </w:pPr>
      <w:r>
        <w:separator/>
      </w:r>
    </w:p>
  </w:footnote>
  <w:footnote w:type="continuationSeparator" w:id="0">
    <w:p w14:paraId="4CF21C60" w14:textId="77777777" w:rsidR="00D4750A" w:rsidRDefault="00D4750A" w:rsidP="00A87A54">
      <w:pPr>
        <w:spacing w:after="0" w:line="240" w:lineRule="auto"/>
      </w:pPr>
      <w:r>
        <w:continuationSeparator/>
      </w:r>
    </w:p>
  </w:footnote>
  <w:footnote w:type="continuationNotice" w:id="1">
    <w:p w14:paraId="09C4DCA9" w14:textId="77777777" w:rsidR="00D4750A" w:rsidRDefault="00D475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824C9" w14:paraId="17FCA9E7" w14:textId="77777777" w:rsidTr="00C93EBA">
      <w:trPr>
        <w:trHeight w:val="227"/>
      </w:trPr>
      <w:tc>
        <w:tcPr>
          <w:tcW w:w="5534" w:type="dxa"/>
        </w:tcPr>
        <w:p w14:paraId="20C6AFCD" w14:textId="77777777" w:rsidR="007824C9" w:rsidRPr="007D73AB" w:rsidRDefault="007824C9">
          <w:pPr>
            <w:pStyle w:val="Sidhuvud"/>
          </w:pPr>
        </w:p>
      </w:tc>
      <w:tc>
        <w:tcPr>
          <w:tcW w:w="3170" w:type="dxa"/>
          <w:vAlign w:val="bottom"/>
        </w:tcPr>
        <w:p w14:paraId="015316C8" w14:textId="77777777" w:rsidR="007824C9" w:rsidRPr="007D73AB" w:rsidRDefault="007824C9" w:rsidP="00340DE0">
          <w:pPr>
            <w:pStyle w:val="Sidhuvud"/>
          </w:pPr>
        </w:p>
      </w:tc>
      <w:tc>
        <w:tcPr>
          <w:tcW w:w="1134" w:type="dxa"/>
        </w:tcPr>
        <w:p w14:paraId="6B9D98D2" w14:textId="77777777" w:rsidR="007824C9" w:rsidRDefault="007824C9" w:rsidP="000F475C">
          <w:pPr>
            <w:pStyle w:val="Sidhuvud"/>
          </w:pPr>
        </w:p>
      </w:tc>
    </w:tr>
    <w:tr w:rsidR="007824C9" w14:paraId="61F3B647" w14:textId="77777777" w:rsidTr="00C93EBA">
      <w:trPr>
        <w:trHeight w:val="1928"/>
      </w:trPr>
      <w:tc>
        <w:tcPr>
          <w:tcW w:w="5534" w:type="dxa"/>
        </w:tcPr>
        <w:p w14:paraId="530EBA70" w14:textId="77777777" w:rsidR="007824C9" w:rsidRPr="00340DE0" w:rsidRDefault="007824C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3C194CC" wp14:editId="04760744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7134B60" w14:textId="77777777" w:rsidR="007824C9" w:rsidRPr="00710A6C" w:rsidRDefault="007824C9" w:rsidP="00EE3C0F">
          <w:pPr>
            <w:pStyle w:val="Sidhuvud"/>
            <w:rPr>
              <w:b/>
            </w:rPr>
          </w:pPr>
        </w:p>
        <w:p w14:paraId="3A3FA945" w14:textId="77777777" w:rsidR="007824C9" w:rsidRDefault="007824C9" w:rsidP="00EE3C0F">
          <w:pPr>
            <w:pStyle w:val="Sidhuvud"/>
          </w:pPr>
        </w:p>
        <w:p w14:paraId="374D9E99" w14:textId="77777777" w:rsidR="007824C9" w:rsidRDefault="007824C9" w:rsidP="00EE3C0F">
          <w:pPr>
            <w:pStyle w:val="Sidhuvud"/>
          </w:pPr>
        </w:p>
        <w:p w14:paraId="37CA27F4" w14:textId="77777777" w:rsidR="007824C9" w:rsidRDefault="007824C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50EAB23762640CEAC7241F23DDFFF59"/>
            </w:placeholder>
            <w:dataBinding w:prefixMappings="xmlns:ns0='http://lp/documentinfo/RK' " w:xpath="/ns0:DocumentInfo[1]/ns0:BaseInfo[1]/ns0:Dnr[1]" w:storeItemID="{18E414AA-F4A6-48FF-A4FB-DD14F911DDD2}"/>
            <w:text/>
          </w:sdtPr>
          <w:sdtEndPr/>
          <w:sdtContent>
            <w:p w14:paraId="616B8358" w14:textId="2FD163D9" w:rsidR="007824C9" w:rsidRDefault="00FD3855" w:rsidP="00EE3C0F">
              <w:pPr>
                <w:pStyle w:val="Sidhuvud"/>
              </w:pPr>
              <w:r>
                <w:t>M2021/00342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4E3E34FF16F4DF0A696C4DB11D20C0E"/>
            </w:placeholder>
            <w:showingPlcHdr/>
            <w:dataBinding w:prefixMappings="xmlns:ns0='http://lp/documentinfo/RK' " w:xpath="/ns0:DocumentInfo[1]/ns0:BaseInfo[1]/ns0:DocNumber[1]" w:storeItemID="{18E414AA-F4A6-48FF-A4FB-DD14F911DDD2}"/>
            <w:text/>
          </w:sdtPr>
          <w:sdtEndPr/>
          <w:sdtContent>
            <w:p w14:paraId="749AC0A6" w14:textId="77777777" w:rsidR="007824C9" w:rsidRDefault="007824C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FDD9FE8" w14:textId="77777777" w:rsidR="007824C9" w:rsidRDefault="007824C9" w:rsidP="00EE3C0F">
          <w:pPr>
            <w:pStyle w:val="Sidhuvud"/>
          </w:pPr>
        </w:p>
      </w:tc>
      <w:tc>
        <w:tcPr>
          <w:tcW w:w="1134" w:type="dxa"/>
        </w:tcPr>
        <w:p w14:paraId="244C6E03" w14:textId="77777777" w:rsidR="007824C9" w:rsidRDefault="007824C9" w:rsidP="0094502D">
          <w:pPr>
            <w:pStyle w:val="Sidhuvud"/>
          </w:pPr>
        </w:p>
        <w:p w14:paraId="23251DC4" w14:textId="77777777" w:rsidR="007824C9" w:rsidRPr="0094502D" w:rsidRDefault="007824C9" w:rsidP="00EC71A6">
          <w:pPr>
            <w:pStyle w:val="Sidhuvud"/>
          </w:pPr>
        </w:p>
      </w:tc>
    </w:tr>
    <w:tr w:rsidR="007824C9" w14:paraId="69A411BE" w14:textId="77777777" w:rsidTr="00C93EBA">
      <w:trPr>
        <w:trHeight w:val="2268"/>
      </w:trPr>
      <w:sdt>
        <w:sdtPr>
          <w:rPr>
            <w:rFonts w:asciiTheme="minorHAnsi" w:hAnsiTheme="minorHAnsi"/>
            <w:sz w:val="25"/>
          </w:rPr>
          <w:alias w:val="SenderText"/>
          <w:tag w:val="ccRKShow_SenderText"/>
          <w:id w:val="1374046025"/>
          <w:placeholder>
            <w:docPart w:val="1B90CAB6A7E145E6B5566A37342E4030"/>
          </w:placeholder>
        </w:sdtPr>
        <w:sdtEndPr>
          <w:rPr>
            <w:rFonts w:asciiTheme="majorHAnsi" w:hAnsiTheme="majorHAnsi"/>
            <w:sz w:val="19"/>
          </w:rPr>
        </w:sdtEndPr>
        <w:sdtContent>
          <w:sdt>
            <w:sdtPr>
              <w:rPr>
                <w:rFonts w:asciiTheme="minorHAnsi" w:hAnsiTheme="minorHAnsi"/>
                <w:sz w:val="25"/>
              </w:rPr>
              <w:alias w:val="SenderText"/>
              <w:tag w:val="ccRKShow_SenderText"/>
              <w:id w:val="1667513126"/>
              <w:placeholder>
                <w:docPart w:val="42EB6B340D13401C9CE657EAB5FCCC83"/>
              </w:placeholder>
            </w:sdtPr>
            <w:sdtEndPr>
              <w:rPr>
                <w:rFonts w:asciiTheme="majorHAnsi" w:hAnsiTheme="majorHAnsi"/>
                <w:sz w:val="19"/>
              </w:rPr>
            </w:sdtEnd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37F65E24" w14:textId="77777777" w:rsidR="007824C9" w:rsidRPr="00454562" w:rsidRDefault="007824C9" w:rsidP="00926DE8">
                  <w:pPr>
                    <w:pStyle w:val="Sidhuvud"/>
                    <w:rPr>
                      <w:b/>
                    </w:rPr>
                  </w:pPr>
                  <w:r w:rsidRPr="00454562">
                    <w:rPr>
                      <w:b/>
                    </w:rPr>
                    <w:t>Miljödepartementet</w:t>
                  </w:r>
                </w:p>
                <w:p w14:paraId="5DA4A5F8" w14:textId="36884FC4" w:rsidR="00FD3855" w:rsidRPr="00FD3855" w:rsidRDefault="007824C9" w:rsidP="00FF0499">
                  <w:pPr>
                    <w:pStyle w:val="Sidhuvud"/>
                  </w:pPr>
                  <w:r w:rsidRPr="00454562">
                    <w:t>Miljö- och klimatministern samt vice statsministern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1A6A5EA1CD2F459D9787DF87E6383A30"/>
          </w:placeholder>
          <w:dataBinding w:prefixMappings="xmlns:ns0='http://lp/documentinfo/RK' " w:xpath="/ns0:DocumentInfo[1]/ns0:BaseInfo[1]/ns0:Recipient[1]" w:storeItemID="{18E414AA-F4A6-48FF-A4FB-DD14F911DDD2}"/>
          <w:text w:multiLine="1"/>
        </w:sdtPr>
        <w:sdtEndPr/>
        <w:sdtContent>
          <w:tc>
            <w:tcPr>
              <w:tcW w:w="3170" w:type="dxa"/>
            </w:tcPr>
            <w:p w14:paraId="108015AE" w14:textId="77777777" w:rsidR="007824C9" w:rsidRDefault="007824C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CCC6DFC" w14:textId="77777777" w:rsidR="007824C9" w:rsidRDefault="007824C9" w:rsidP="003E6020">
          <w:pPr>
            <w:pStyle w:val="Sidhuvud"/>
          </w:pPr>
        </w:p>
      </w:tc>
    </w:tr>
  </w:tbl>
  <w:p w14:paraId="5649A4E0" w14:textId="77777777" w:rsidR="007824C9" w:rsidRDefault="007824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E8"/>
    <w:rsid w:val="00000290"/>
    <w:rsid w:val="00001068"/>
    <w:rsid w:val="0000412C"/>
    <w:rsid w:val="00004D5C"/>
    <w:rsid w:val="00005F68"/>
    <w:rsid w:val="00006CA7"/>
    <w:rsid w:val="00012486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0E3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475C"/>
    <w:rsid w:val="000F6462"/>
    <w:rsid w:val="00101DE6"/>
    <w:rsid w:val="001055DA"/>
    <w:rsid w:val="00106F29"/>
    <w:rsid w:val="0010788F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3376"/>
    <w:rsid w:val="001B4824"/>
    <w:rsid w:val="001B6FDD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0775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2FE7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4D5A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1164"/>
    <w:rsid w:val="00301ED9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0EC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3BE5"/>
    <w:rsid w:val="00365461"/>
    <w:rsid w:val="00370311"/>
    <w:rsid w:val="00376469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58E1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06F9D"/>
    <w:rsid w:val="004102DE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0C3D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BDD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29E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1FD3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145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266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4C9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3FD0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65479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A9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2609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4356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6DE8"/>
    <w:rsid w:val="009279B2"/>
    <w:rsid w:val="00935814"/>
    <w:rsid w:val="0094502D"/>
    <w:rsid w:val="00946561"/>
    <w:rsid w:val="00946B39"/>
    <w:rsid w:val="00947013"/>
    <w:rsid w:val="0095062C"/>
    <w:rsid w:val="0095523A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7FB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69D1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736D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549E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92D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0DBD"/>
    <w:rsid w:val="00BC112B"/>
    <w:rsid w:val="00BC17DF"/>
    <w:rsid w:val="00BC6832"/>
    <w:rsid w:val="00BD0826"/>
    <w:rsid w:val="00BD15AB"/>
    <w:rsid w:val="00BD181D"/>
    <w:rsid w:val="00BD2991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59CA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580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0FC7"/>
    <w:rsid w:val="00C73A90"/>
    <w:rsid w:val="00C76D49"/>
    <w:rsid w:val="00C80AD4"/>
    <w:rsid w:val="00C80B5E"/>
    <w:rsid w:val="00C82055"/>
    <w:rsid w:val="00C8630A"/>
    <w:rsid w:val="00C9061B"/>
    <w:rsid w:val="00C93EBA"/>
    <w:rsid w:val="00C96CB8"/>
    <w:rsid w:val="00CA0BD8"/>
    <w:rsid w:val="00CA2FD7"/>
    <w:rsid w:val="00CA4460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5F80"/>
    <w:rsid w:val="00CD6169"/>
    <w:rsid w:val="00CD6D76"/>
    <w:rsid w:val="00CE1C1E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3732"/>
    <w:rsid w:val="00D33CDD"/>
    <w:rsid w:val="00D36E44"/>
    <w:rsid w:val="00D40205"/>
    <w:rsid w:val="00D40C72"/>
    <w:rsid w:val="00D4141B"/>
    <w:rsid w:val="00D4145D"/>
    <w:rsid w:val="00D4234F"/>
    <w:rsid w:val="00D4460B"/>
    <w:rsid w:val="00D458F0"/>
    <w:rsid w:val="00D4750A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77451"/>
    <w:rsid w:val="00D804A2"/>
    <w:rsid w:val="00D84704"/>
    <w:rsid w:val="00D84BF9"/>
    <w:rsid w:val="00D85702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169A"/>
    <w:rsid w:val="00DD212F"/>
    <w:rsid w:val="00DE06B9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2786D"/>
    <w:rsid w:val="00E30167"/>
    <w:rsid w:val="00E32308"/>
    <w:rsid w:val="00E32C2B"/>
    <w:rsid w:val="00E33493"/>
    <w:rsid w:val="00E37922"/>
    <w:rsid w:val="00E37AA9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250"/>
    <w:rsid w:val="00EF2A7F"/>
    <w:rsid w:val="00EF2D58"/>
    <w:rsid w:val="00EF37C2"/>
    <w:rsid w:val="00EF4803"/>
    <w:rsid w:val="00EF5127"/>
    <w:rsid w:val="00F01B24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0FBA"/>
    <w:rsid w:val="00F520C7"/>
    <w:rsid w:val="00F53AEA"/>
    <w:rsid w:val="00F54415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976BD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3855"/>
    <w:rsid w:val="00FD4C08"/>
    <w:rsid w:val="00FE1DCC"/>
    <w:rsid w:val="00FE1DD4"/>
    <w:rsid w:val="00FE2B19"/>
    <w:rsid w:val="00FF049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F8FF0A"/>
  <w15:docId w15:val="{B5E6266B-30A7-4853-AB60-4D388DF7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0EAB23762640CEAC7241F23DDFFF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039E9-9057-4835-A414-97430B32507A}"/>
      </w:docPartPr>
      <w:docPartBody>
        <w:p w:rsidR="004368D4" w:rsidRDefault="004368D4" w:rsidP="004368D4">
          <w:pPr>
            <w:pStyle w:val="550EAB23762640CEAC7241F23DDFFF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E3E34FF16F4DF0A696C4DB11D20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CC7E69-1393-4D57-9628-4D7BB689EFDF}"/>
      </w:docPartPr>
      <w:docPartBody>
        <w:p w:rsidR="004368D4" w:rsidRDefault="004368D4" w:rsidP="004368D4">
          <w:pPr>
            <w:pStyle w:val="E4E3E34FF16F4DF0A696C4DB11D20C0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90CAB6A7E145E6B5566A37342E40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729C27-9D9A-4D18-81B1-1A1A4D72C917}"/>
      </w:docPartPr>
      <w:docPartBody>
        <w:p w:rsidR="004368D4" w:rsidRDefault="004368D4" w:rsidP="004368D4">
          <w:pPr>
            <w:pStyle w:val="1B90CAB6A7E145E6B5566A37342E403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6A5EA1CD2F459D9787DF87E6383A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C7A071-84E3-44A1-96B2-0C94ECB40819}"/>
      </w:docPartPr>
      <w:docPartBody>
        <w:p w:rsidR="004368D4" w:rsidRDefault="004368D4" w:rsidP="004368D4">
          <w:pPr>
            <w:pStyle w:val="1A6A5EA1CD2F459D9787DF87E6383A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EB6B340D13401C9CE657EAB5FCC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669EC-3FF8-4CBE-BA8F-D6D6878F0D17}"/>
      </w:docPartPr>
      <w:docPartBody>
        <w:p w:rsidR="004368D4" w:rsidRDefault="004368D4" w:rsidP="004368D4">
          <w:pPr>
            <w:pStyle w:val="42EB6B340D13401C9CE657EAB5FCCC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E7589189D64F5EA04418D9868A4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3CE5B-E5BD-4C3A-8B67-5F6759545B8C}"/>
      </w:docPartPr>
      <w:docPartBody>
        <w:p w:rsidR="004368D4" w:rsidRDefault="004368D4" w:rsidP="004368D4">
          <w:pPr>
            <w:pStyle w:val="7AE7589189D64F5EA04418D9868A464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B00F09BDA1E4D6D9356CA365E65D3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DB85D-CD61-4585-A589-C12877BB6368}"/>
      </w:docPartPr>
      <w:docPartBody>
        <w:p w:rsidR="004368D4" w:rsidRDefault="004368D4" w:rsidP="004368D4">
          <w:pPr>
            <w:pStyle w:val="3B00F09BDA1E4D6D9356CA365E65D300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C68D4773D3DC41D79B48748F9D5E6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33DA5-C25A-4FF8-9672-2E4951F920B1}"/>
      </w:docPartPr>
      <w:docPartBody>
        <w:p w:rsidR="004368D4" w:rsidRDefault="004368D4" w:rsidP="004368D4">
          <w:pPr>
            <w:pStyle w:val="C68D4773D3DC41D79B48748F9D5E6E1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D9195BB29D2405D9D647217036FE3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2855D-46BC-4528-90B9-3615EDB89B66}"/>
      </w:docPartPr>
      <w:docPartBody>
        <w:p w:rsidR="004368D4" w:rsidRDefault="004368D4" w:rsidP="004368D4">
          <w:pPr>
            <w:pStyle w:val="DD9195BB29D2405D9D647217036FE3C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4524601CA6C434EA44471F666465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706A5-9EFE-4EA5-940B-A12239F7D02D}"/>
      </w:docPartPr>
      <w:docPartBody>
        <w:p w:rsidR="004368D4" w:rsidRDefault="004368D4" w:rsidP="004368D4">
          <w:pPr>
            <w:pStyle w:val="54524601CA6C434EA44471F6664656E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D4"/>
    <w:rsid w:val="004368D4"/>
    <w:rsid w:val="00B81B10"/>
    <w:rsid w:val="00C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0CA7AA1EEAA47788DC79036807C7B5F">
    <w:name w:val="F0CA7AA1EEAA47788DC79036807C7B5F"/>
    <w:rsid w:val="004368D4"/>
  </w:style>
  <w:style w:type="character" w:styleId="Platshllartext">
    <w:name w:val="Placeholder Text"/>
    <w:basedOn w:val="Standardstycketeckensnitt"/>
    <w:uiPriority w:val="99"/>
    <w:semiHidden/>
    <w:rsid w:val="004368D4"/>
    <w:rPr>
      <w:noProof w:val="0"/>
      <w:color w:val="808080"/>
    </w:rPr>
  </w:style>
  <w:style w:type="paragraph" w:customStyle="1" w:styleId="D7E3269E444641C8BE9BB0C79A815D84">
    <w:name w:val="D7E3269E444641C8BE9BB0C79A815D84"/>
    <w:rsid w:val="004368D4"/>
  </w:style>
  <w:style w:type="paragraph" w:customStyle="1" w:styleId="08AD4E4FAD1A48778D7DBBAF2D93AE3B">
    <w:name w:val="08AD4E4FAD1A48778D7DBBAF2D93AE3B"/>
    <w:rsid w:val="004368D4"/>
  </w:style>
  <w:style w:type="paragraph" w:customStyle="1" w:styleId="A18E9713C78D4FC198898D90039C3645">
    <w:name w:val="A18E9713C78D4FC198898D90039C3645"/>
    <w:rsid w:val="004368D4"/>
  </w:style>
  <w:style w:type="paragraph" w:customStyle="1" w:styleId="550EAB23762640CEAC7241F23DDFFF59">
    <w:name w:val="550EAB23762640CEAC7241F23DDFFF59"/>
    <w:rsid w:val="004368D4"/>
  </w:style>
  <w:style w:type="paragraph" w:customStyle="1" w:styleId="E4E3E34FF16F4DF0A696C4DB11D20C0E">
    <w:name w:val="E4E3E34FF16F4DF0A696C4DB11D20C0E"/>
    <w:rsid w:val="004368D4"/>
  </w:style>
  <w:style w:type="paragraph" w:customStyle="1" w:styleId="425BDF6E4E28446DB1F7E1497EB0976D">
    <w:name w:val="425BDF6E4E28446DB1F7E1497EB0976D"/>
    <w:rsid w:val="004368D4"/>
  </w:style>
  <w:style w:type="paragraph" w:customStyle="1" w:styleId="A4FBCF94809B4A87B21346575D7F9BCC">
    <w:name w:val="A4FBCF94809B4A87B21346575D7F9BCC"/>
    <w:rsid w:val="004368D4"/>
  </w:style>
  <w:style w:type="paragraph" w:customStyle="1" w:styleId="8F0ACD1B375049CDAB700B838FEA6E3A">
    <w:name w:val="8F0ACD1B375049CDAB700B838FEA6E3A"/>
    <w:rsid w:val="004368D4"/>
  </w:style>
  <w:style w:type="paragraph" w:customStyle="1" w:styleId="1B90CAB6A7E145E6B5566A37342E4030">
    <w:name w:val="1B90CAB6A7E145E6B5566A37342E4030"/>
    <w:rsid w:val="004368D4"/>
  </w:style>
  <w:style w:type="paragraph" w:customStyle="1" w:styleId="1A6A5EA1CD2F459D9787DF87E6383A30">
    <w:name w:val="1A6A5EA1CD2F459D9787DF87E6383A30"/>
    <w:rsid w:val="004368D4"/>
  </w:style>
  <w:style w:type="paragraph" w:customStyle="1" w:styleId="E4E3E34FF16F4DF0A696C4DB11D20C0E1">
    <w:name w:val="E4E3E34FF16F4DF0A696C4DB11D20C0E1"/>
    <w:rsid w:val="004368D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B90CAB6A7E145E6B5566A37342E40301">
    <w:name w:val="1B90CAB6A7E145E6B5566A37342E40301"/>
    <w:rsid w:val="004368D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2EB6B340D13401C9CE657EAB5FCCC83">
    <w:name w:val="42EB6B340D13401C9CE657EAB5FCCC83"/>
    <w:rsid w:val="004368D4"/>
  </w:style>
  <w:style w:type="paragraph" w:customStyle="1" w:styleId="7AE7589189D64F5EA04418D9868A4648">
    <w:name w:val="7AE7589189D64F5EA04418D9868A4648"/>
    <w:rsid w:val="004368D4"/>
  </w:style>
  <w:style w:type="paragraph" w:customStyle="1" w:styleId="3B00F09BDA1E4D6D9356CA365E65D300">
    <w:name w:val="3B00F09BDA1E4D6D9356CA365E65D300"/>
    <w:rsid w:val="004368D4"/>
  </w:style>
  <w:style w:type="paragraph" w:customStyle="1" w:styleId="0FA7D2D92CE94E3CBB2595EA3F5B8F25">
    <w:name w:val="0FA7D2D92CE94E3CBB2595EA3F5B8F25"/>
    <w:rsid w:val="004368D4"/>
  </w:style>
  <w:style w:type="paragraph" w:customStyle="1" w:styleId="1976CEB5397241369A72784D6EF0B3E5">
    <w:name w:val="1976CEB5397241369A72784D6EF0B3E5"/>
    <w:rsid w:val="004368D4"/>
  </w:style>
  <w:style w:type="paragraph" w:customStyle="1" w:styleId="C68D4773D3DC41D79B48748F9D5E6E1B">
    <w:name w:val="C68D4773D3DC41D79B48748F9D5E6E1B"/>
    <w:rsid w:val="004368D4"/>
  </w:style>
  <w:style w:type="paragraph" w:customStyle="1" w:styleId="DD9195BB29D2405D9D647217036FE3C3">
    <w:name w:val="DD9195BB29D2405D9D647217036FE3C3"/>
    <w:rsid w:val="004368D4"/>
  </w:style>
  <w:style w:type="paragraph" w:customStyle="1" w:styleId="54524601CA6C434EA44471F6664656E9">
    <w:name w:val="54524601CA6C434EA44471F6664656E9"/>
    <w:rsid w:val="004368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ddaa7e25-76ec-4024-bd88-c9f5656ee492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00BD5F2F36095944A5A3B8E314426DFA" ma:contentTypeVersion="26" ma:contentTypeDescription="Skapa nytt dokument med möjlighet att välja RK-mall" ma:contentTypeScope="" ma:versionID="1e1fffb79a931101b8e819c84fb83061">
  <xsd:schema xmlns:xsd="http://www.w3.org/2001/XMLSchema" xmlns:xs="http://www.w3.org/2001/XMLSchema" xmlns:p="http://schemas.microsoft.com/office/2006/metadata/properties" xmlns:ns2="cc625d36-bb37-4650-91b9-0c96159295ba" xmlns:ns3="4e9c2f0c-7bf8-49af-8356-cbf363fc78a7" xmlns:ns4="18f3d968-6251-40b0-9f11-012b293496c2" xmlns:ns5="9c9941df-7074-4a92-bf99-225d24d78d61" xmlns:ns6="113ebbd8-4892-4e50-a6e6-d9cebc31fe4c" targetNamespace="http://schemas.microsoft.com/office/2006/metadata/properties" ma:root="true" ma:fieldsID="226bc3d68a0f3a3747ca28e13474b6d4" ns2:_="" ns3:_="" ns4:_="" ns5:_="" ns6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113ebbd8-4892-4e50-a6e6-d9cebc31fe4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RecordNumber" minOccurs="0"/>
                <xsd:element ref="ns4:RKNyckelord" minOccurs="0"/>
                <xsd:element ref="ns2:k46d94c0acf84ab9a79866a9d8b1905f" minOccurs="0"/>
                <xsd:element ref="ns2:edbe0b5c82304c8e847ab7b8c02a77c3" minOccurs="0"/>
                <xsd:element ref="ns3:DirtyMigration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6fdb75c6-d968-4ed6-a77f-469742cd7705}" ma:internalName="TaxCatchAll" ma:showField="CatchAllData" ma:web="84d6e2d1-bea4-4ff7-91ef-1a62cd4a5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Global taxonomikolumn1" ma:description="" ma:hidden="true" ma:list="{6fdb75c6-d968-4ed6-a77f-469742cd7705}" ma:internalName="TaxCatchAllLabel" ma:readOnly="true" ma:showField="CatchAllDataLabel" ma:web="84d6e2d1-bea4-4ff7-91ef-1a62cd4a5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8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ebbd8-4892-4e50-a6e6-d9cebc31fe4c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2021-02-24T00:00:00</HeaderDate>
    <Office/>
    <Dnr>M2021/00342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B6070FFB-1880-4288-B687-10A064F94BF5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7118C35B-7648-4CB8-AE8C-C855E36A4BA3}"/>
</file>

<file path=customXml/itemProps4.xml><?xml version="1.0" encoding="utf-8"?>
<ds:datastoreItem xmlns:ds="http://schemas.openxmlformats.org/officeDocument/2006/customXml" ds:itemID="{90DAC76D-324F-422C-A924-D8EA8FCBDF0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99A0820-D4C8-4A59-8D66-2DFF09B1E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113ebbd8-4892-4e50-a6e6-d9cebc31f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FA628AA-B696-4799-B440-697E299B7439}"/>
</file>

<file path=customXml/itemProps8.xml><?xml version="1.0" encoding="utf-8"?>
<ds:datastoreItem xmlns:ds="http://schemas.openxmlformats.org/officeDocument/2006/customXml" ds:itemID="{18E414AA-F4A6-48FF-A4FB-DD14F911DDD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515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1814 Dumpning av smutsig snö i vattendrag.docx</dc:title>
  <dc:subject/>
  <dc:creator>Emelie Sjögren</dc:creator>
  <cp:keywords/>
  <dc:description/>
  <cp:lastModifiedBy>Jesper Wistrand</cp:lastModifiedBy>
  <cp:revision>40</cp:revision>
  <dcterms:created xsi:type="dcterms:W3CDTF">2021-02-16T08:40:00Z</dcterms:created>
  <dcterms:modified xsi:type="dcterms:W3CDTF">2021-02-24T09:33:00Z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543538e0-70d5-4bbe-b38c-d8edfadb21ec</vt:lpwstr>
  </property>
</Properties>
</file>