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207D6" w14:textId="5703F151" w:rsidR="00D47425" w:rsidRDefault="00D47425" w:rsidP="00DA0661">
      <w:pPr>
        <w:pStyle w:val="Rubrik"/>
      </w:pPr>
      <w:bookmarkStart w:id="0" w:name="Start"/>
      <w:bookmarkEnd w:id="0"/>
      <w:r>
        <w:t>Svar på fråga 2019/20:73 av Johan Forssell (M)</w:t>
      </w:r>
      <w:r>
        <w:br/>
        <w:t>Utmätning av kriminellas skadestånd</w:t>
      </w:r>
    </w:p>
    <w:p w14:paraId="2D4397DA" w14:textId="678B8AF7" w:rsidR="00D47425" w:rsidRDefault="00D47425" w:rsidP="002749F7">
      <w:pPr>
        <w:pStyle w:val="Brdtext"/>
      </w:pPr>
      <w:r>
        <w:t xml:space="preserve">Johan Forssell har frågat mig om jag avser att skapa en möjlighet att utmäta även tillgångar som kriminella har fått i skadestånd från staten. </w:t>
      </w:r>
    </w:p>
    <w:p w14:paraId="15254A75" w14:textId="2BB40098" w:rsidR="00D47425" w:rsidRDefault="00A23670" w:rsidP="002749F7">
      <w:pPr>
        <w:pStyle w:val="Brdtext"/>
      </w:pPr>
      <w:r>
        <w:t>Den reglering so</w:t>
      </w:r>
      <w:r w:rsidR="00544C17">
        <w:t xml:space="preserve">m </w:t>
      </w:r>
      <w:r w:rsidR="00773E58">
        <w:t>tas upp i frågan</w:t>
      </w:r>
      <w:r w:rsidR="00D560E1">
        <w:t xml:space="preserve"> handlar om</w:t>
      </w:r>
      <w:r>
        <w:t xml:space="preserve"> att </w:t>
      </w:r>
      <w:r w:rsidR="00DF5CAB">
        <w:t xml:space="preserve">det finns vissa begränsningar när det gäller att utmäta </w:t>
      </w:r>
      <w:r>
        <w:t xml:space="preserve">skadestånd som någon har </w:t>
      </w:r>
      <w:r w:rsidR="00544C17">
        <w:t>fått från staten</w:t>
      </w:r>
      <w:r>
        <w:t xml:space="preserve"> på grund av</w:t>
      </w:r>
      <w:r w:rsidR="00544C17">
        <w:t xml:space="preserve"> att han eller hon har varit frihetsberövad utan att sedan bli dömd</w:t>
      </w:r>
      <w:r w:rsidR="00DF5CAB">
        <w:t>. Utmätning får inte ske</w:t>
      </w:r>
      <w:r>
        <w:t xml:space="preserve"> </w:t>
      </w:r>
      <w:r w:rsidR="00773E58">
        <w:t>förrän dagen efter att</w:t>
      </w:r>
      <w:r>
        <w:t xml:space="preserve"> </w:t>
      </w:r>
      <w:r w:rsidR="00DF5CAB">
        <w:t xml:space="preserve">beloppet </w:t>
      </w:r>
      <w:r>
        <w:t>har betalats ut.</w:t>
      </w:r>
      <w:r w:rsidR="00773E58">
        <w:t xml:space="preserve"> Om beloppet hålls avskilt, får utmätning inte</w:t>
      </w:r>
      <w:r w:rsidR="00DF5CAB">
        <w:t xml:space="preserve"> </w:t>
      </w:r>
      <w:r w:rsidR="00773E58">
        <w:t>ske om skadeståndet ska tillgodose ett kvarvarande försörjningsbehov eller om det har gått mindre än två år sedan skadeståndet betalades ut.</w:t>
      </w:r>
      <w:r w:rsidR="00AA0270">
        <w:t xml:space="preserve"> </w:t>
      </w:r>
      <w:r w:rsidR="00AE6C5B">
        <w:t xml:space="preserve">Bakgrunden till utmätningsförbudet är att man har ansett att </w:t>
      </w:r>
      <w:r w:rsidR="00FF5E48">
        <w:t xml:space="preserve">ett skadestånd för frihetsberövande är så personligt </w:t>
      </w:r>
      <w:r w:rsidR="00AE6C5B">
        <w:t xml:space="preserve">att borgenärerna </w:t>
      </w:r>
      <w:r w:rsidR="00EE6A40">
        <w:t>inte borde få komma åt det.</w:t>
      </w:r>
    </w:p>
    <w:p w14:paraId="52A63030" w14:textId="5FBCDC96" w:rsidR="00B73D6A" w:rsidRDefault="00AA0270" w:rsidP="00D1150E">
      <w:pPr>
        <w:pStyle w:val="Brdtext"/>
        <w:rPr>
          <w:rFonts w:ascii="Garamond" w:hAnsi="Garamond"/>
        </w:rPr>
      </w:pPr>
      <w:r>
        <w:rPr>
          <w:rFonts w:ascii="Garamond" w:hAnsi="Garamond"/>
        </w:rPr>
        <w:t>Regleringen har på senare tid kommit att kritiseras</w:t>
      </w:r>
      <w:r w:rsidR="00EE6A40">
        <w:rPr>
          <w:rFonts w:ascii="Garamond" w:hAnsi="Garamond"/>
        </w:rPr>
        <w:t>,</w:t>
      </w:r>
      <w:r w:rsidR="00544C1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och </w:t>
      </w:r>
      <w:r w:rsidR="00544C17">
        <w:rPr>
          <w:rFonts w:ascii="Garamond" w:hAnsi="Garamond"/>
        </w:rPr>
        <w:t>jag</w:t>
      </w:r>
      <w:r w:rsidR="00DD173C">
        <w:rPr>
          <w:rFonts w:ascii="Garamond" w:hAnsi="Garamond"/>
        </w:rPr>
        <w:t xml:space="preserve"> </w:t>
      </w:r>
      <w:r w:rsidR="00822986">
        <w:rPr>
          <w:rFonts w:ascii="Garamond" w:hAnsi="Garamond"/>
        </w:rPr>
        <w:t>a</w:t>
      </w:r>
      <w:r w:rsidR="0014024E">
        <w:rPr>
          <w:rFonts w:ascii="Garamond" w:hAnsi="Garamond"/>
        </w:rPr>
        <w:t>n</w:t>
      </w:r>
      <w:bookmarkStart w:id="1" w:name="_GoBack"/>
      <w:bookmarkEnd w:id="1"/>
      <w:r w:rsidR="00822986">
        <w:rPr>
          <w:rFonts w:ascii="Garamond" w:hAnsi="Garamond"/>
        </w:rPr>
        <w:t xml:space="preserve">ser </w:t>
      </w:r>
      <w:r w:rsidR="00D33E54">
        <w:rPr>
          <w:rFonts w:ascii="Garamond" w:hAnsi="Garamond"/>
        </w:rPr>
        <w:t>att det</w:t>
      </w:r>
      <w:r w:rsidR="001A33AA">
        <w:rPr>
          <w:rFonts w:ascii="Garamond" w:hAnsi="Garamond"/>
        </w:rPr>
        <w:t xml:space="preserve"> </w:t>
      </w:r>
      <w:r w:rsidR="00822986">
        <w:rPr>
          <w:rFonts w:ascii="Garamond" w:hAnsi="Garamond"/>
        </w:rPr>
        <w:t>är</w:t>
      </w:r>
      <w:r w:rsidR="001A33A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stötande att </w:t>
      </w:r>
      <w:r w:rsidR="00B73D6A">
        <w:rPr>
          <w:rFonts w:ascii="Garamond" w:hAnsi="Garamond"/>
        </w:rPr>
        <w:t>de</w:t>
      </w:r>
      <w:r w:rsidR="00EE6A40">
        <w:rPr>
          <w:rFonts w:ascii="Garamond" w:hAnsi="Garamond"/>
        </w:rPr>
        <w:t>n</w:t>
      </w:r>
      <w:r w:rsidR="00B73D6A">
        <w:rPr>
          <w:rFonts w:ascii="Garamond" w:hAnsi="Garamond"/>
        </w:rPr>
        <w:t xml:space="preserve"> som har gjort sig skyldig till brott </w:t>
      </w:r>
      <w:r w:rsidR="00FF5E48">
        <w:rPr>
          <w:rFonts w:ascii="Garamond" w:hAnsi="Garamond"/>
        </w:rPr>
        <w:t xml:space="preserve">och har tillgångar </w:t>
      </w:r>
      <w:r w:rsidR="00B73D6A">
        <w:rPr>
          <w:rFonts w:ascii="Garamond" w:hAnsi="Garamond"/>
        </w:rPr>
        <w:t>inte betalar sina skulder</w:t>
      </w:r>
      <w:r w:rsidR="00EE6A40">
        <w:rPr>
          <w:rFonts w:ascii="Garamond" w:hAnsi="Garamond"/>
        </w:rPr>
        <w:t xml:space="preserve"> </w:t>
      </w:r>
      <w:r w:rsidR="00B73D6A">
        <w:rPr>
          <w:rFonts w:ascii="Garamond" w:hAnsi="Garamond"/>
        </w:rPr>
        <w:t>till brottsoffer.</w:t>
      </w:r>
      <w:r w:rsidR="00DD173C">
        <w:rPr>
          <w:rFonts w:ascii="Garamond" w:hAnsi="Garamond"/>
        </w:rPr>
        <w:t xml:space="preserve"> </w:t>
      </w:r>
      <w:r w:rsidR="00D33E54">
        <w:rPr>
          <w:rFonts w:ascii="Garamond" w:hAnsi="Garamond"/>
        </w:rPr>
        <w:t xml:space="preserve">Jag kommer </w:t>
      </w:r>
      <w:r w:rsidR="00822986">
        <w:rPr>
          <w:rFonts w:ascii="Garamond" w:hAnsi="Garamond"/>
        </w:rPr>
        <w:t xml:space="preserve">därför </w:t>
      </w:r>
      <w:r w:rsidR="00D33E54">
        <w:rPr>
          <w:rFonts w:ascii="Garamond" w:hAnsi="Garamond"/>
        </w:rPr>
        <w:t xml:space="preserve">att återkomma i frågan. </w:t>
      </w:r>
    </w:p>
    <w:p w14:paraId="22814B5E" w14:textId="245E6BD5" w:rsidR="00D47425" w:rsidRDefault="00D47425" w:rsidP="00BC675D">
      <w:pPr>
        <w:pStyle w:val="Brdtext"/>
      </w:pPr>
      <w:r>
        <w:t xml:space="preserve">Stockholm den </w:t>
      </w:r>
      <w:sdt>
        <w:sdtPr>
          <w:id w:val="-1225218591"/>
          <w:placeholder>
            <w:docPart w:val="60D65C85EDF84F399D34BA498C9D94D3"/>
          </w:placeholder>
          <w:dataBinding w:prefixMappings="xmlns:ns0='http://lp/documentinfo/RK' " w:xpath="/ns0:DocumentInfo[1]/ns0:BaseInfo[1]/ns0:HeaderDate[1]" w:storeItemID="{6797A13A-2634-40A7-B5BB-464F04FE9765}"/>
          <w:date w:fullDate="2019-10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9 oktober 2019</w:t>
          </w:r>
        </w:sdtContent>
      </w:sdt>
    </w:p>
    <w:p w14:paraId="55351C2E" w14:textId="53C9BD1E" w:rsidR="00D47425" w:rsidRDefault="00D47425" w:rsidP="004E7A8F">
      <w:pPr>
        <w:pStyle w:val="Brdtextutanavstnd"/>
      </w:pPr>
    </w:p>
    <w:p w14:paraId="7D69081A" w14:textId="77777777" w:rsidR="003306F1" w:rsidRDefault="003306F1" w:rsidP="004E7A8F">
      <w:pPr>
        <w:pStyle w:val="Brdtextutanavstnd"/>
      </w:pPr>
    </w:p>
    <w:p w14:paraId="610067F6" w14:textId="18F0AF05" w:rsidR="00D47425" w:rsidRPr="00DB48AB" w:rsidRDefault="00D47425" w:rsidP="00DB48AB">
      <w:pPr>
        <w:pStyle w:val="Brdtext"/>
      </w:pPr>
      <w:r>
        <w:t>Morgan Johansson</w:t>
      </w:r>
    </w:p>
    <w:sectPr w:rsidR="00D4742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56E67" w14:textId="77777777" w:rsidR="006A749F" w:rsidRDefault="006A749F" w:rsidP="00A87A54">
      <w:pPr>
        <w:spacing w:after="0" w:line="240" w:lineRule="auto"/>
      </w:pPr>
      <w:r>
        <w:separator/>
      </w:r>
    </w:p>
  </w:endnote>
  <w:endnote w:type="continuationSeparator" w:id="0">
    <w:p w14:paraId="0FCE799D" w14:textId="77777777" w:rsidR="006A749F" w:rsidRDefault="006A749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3DFA9B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5B3200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96A41D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67ECC2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C6BC65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D7AF5F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D0254C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2908D0" w14:textId="77777777" w:rsidTr="00C26068">
      <w:trPr>
        <w:trHeight w:val="227"/>
      </w:trPr>
      <w:tc>
        <w:tcPr>
          <w:tcW w:w="4074" w:type="dxa"/>
        </w:tcPr>
        <w:p w14:paraId="413BBE7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C06564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343C25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24659" w14:textId="77777777" w:rsidR="006A749F" w:rsidRDefault="006A749F" w:rsidP="00A87A54">
      <w:pPr>
        <w:spacing w:after="0" w:line="240" w:lineRule="auto"/>
      </w:pPr>
      <w:r>
        <w:separator/>
      </w:r>
    </w:p>
  </w:footnote>
  <w:footnote w:type="continuationSeparator" w:id="0">
    <w:p w14:paraId="3DC4523E" w14:textId="77777777" w:rsidR="006A749F" w:rsidRDefault="006A749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47425" w14:paraId="41046574" w14:textId="77777777" w:rsidTr="00C93EBA">
      <w:trPr>
        <w:trHeight w:val="227"/>
      </w:trPr>
      <w:tc>
        <w:tcPr>
          <w:tcW w:w="5534" w:type="dxa"/>
        </w:tcPr>
        <w:p w14:paraId="4F1CA643" w14:textId="77777777" w:rsidR="00D47425" w:rsidRPr="007D73AB" w:rsidRDefault="00D47425">
          <w:pPr>
            <w:pStyle w:val="Sidhuvud"/>
          </w:pPr>
        </w:p>
      </w:tc>
      <w:tc>
        <w:tcPr>
          <w:tcW w:w="3170" w:type="dxa"/>
          <w:vAlign w:val="bottom"/>
        </w:tcPr>
        <w:p w14:paraId="192340F1" w14:textId="77777777" w:rsidR="00D47425" w:rsidRPr="007D73AB" w:rsidRDefault="00D47425" w:rsidP="00340DE0">
          <w:pPr>
            <w:pStyle w:val="Sidhuvud"/>
          </w:pPr>
        </w:p>
      </w:tc>
      <w:tc>
        <w:tcPr>
          <w:tcW w:w="1134" w:type="dxa"/>
        </w:tcPr>
        <w:p w14:paraId="787F26E7" w14:textId="77777777" w:rsidR="00D47425" w:rsidRDefault="00D47425" w:rsidP="005A703A">
          <w:pPr>
            <w:pStyle w:val="Sidhuvud"/>
          </w:pPr>
        </w:p>
      </w:tc>
    </w:tr>
    <w:tr w:rsidR="00D47425" w14:paraId="7F50149B" w14:textId="77777777" w:rsidTr="00C93EBA">
      <w:trPr>
        <w:trHeight w:val="1928"/>
      </w:trPr>
      <w:tc>
        <w:tcPr>
          <w:tcW w:w="5534" w:type="dxa"/>
        </w:tcPr>
        <w:p w14:paraId="60B4DE97" w14:textId="77777777" w:rsidR="00D47425" w:rsidRPr="00340DE0" w:rsidRDefault="00D4742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034C5B4" wp14:editId="1391666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CC43B0" w14:textId="77777777" w:rsidR="00D47425" w:rsidRPr="00710A6C" w:rsidRDefault="00D47425" w:rsidP="00EE3C0F">
          <w:pPr>
            <w:pStyle w:val="Sidhuvud"/>
            <w:rPr>
              <w:b/>
            </w:rPr>
          </w:pPr>
        </w:p>
        <w:p w14:paraId="584D81F1" w14:textId="77777777" w:rsidR="00D47425" w:rsidRDefault="00D47425" w:rsidP="00EE3C0F">
          <w:pPr>
            <w:pStyle w:val="Sidhuvud"/>
          </w:pPr>
        </w:p>
        <w:p w14:paraId="307ECD93" w14:textId="77777777" w:rsidR="00D47425" w:rsidRDefault="00D47425" w:rsidP="00EE3C0F">
          <w:pPr>
            <w:pStyle w:val="Sidhuvud"/>
          </w:pPr>
        </w:p>
        <w:p w14:paraId="0BA13DC6" w14:textId="77777777" w:rsidR="00D47425" w:rsidRDefault="00D4742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5D6F91308AE49F8A85302F7BA4167CC"/>
            </w:placeholder>
            <w:dataBinding w:prefixMappings="xmlns:ns0='http://lp/documentinfo/RK' " w:xpath="/ns0:DocumentInfo[1]/ns0:BaseInfo[1]/ns0:Dnr[1]" w:storeItemID="{6797A13A-2634-40A7-B5BB-464F04FE9765}"/>
            <w:text/>
          </w:sdtPr>
          <w:sdtEndPr/>
          <w:sdtContent>
            <w:p w14:paraId="43CB7F57" w14:textId="77777777" w:rsidR="00D47425" w:rsidRDefault="00D47425" w:rsidP="00EE3C0F">
              <w:pPr>
                <w:pStyle w:val="Sidhuvud"/>
              </w:pPr>
              <w:r>
                <w:t>Ju2019/03227/POL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0FFC22D31E94B7CABDE281AACF1F5B3"/>
            </w:placeholder>
            <w:showingPlcHdr/>
            <w:dataBinding w:prefixMappings="xmlns:ns0='http://lp/documentinfo/RK' " w:xpath="/ns0:DocumentInfo[1]/ns0:BaseInfo[1]/ns0:DocNumber[1]" w:storeItemID="{6797A13A-2634-40A7-B5BB-464F04FE9765}"/>
            <w:text/>
          </w:sdtPr>
          <w:sdtEndPr/>
          <w:sdtContent>
            <w:p w14:paraId="70E0FF19" w14:textId="77777777" w:rsidR="00D47425" w:rsidRDefault="00D4742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A761C4" w14:textId="77777777" w:rsidR="00D47425" w:rsidRDefault="00D47425" w:rsidP="00EE3C0F">
          <w:pPr>
            <w:pStyle w:val="Sidhuvud"/>
          </w:pPr>
        </w:p>
      </w:tc>
      <w:tc>
        <w:tcPr>
          <w:tcW w:w="1134" w:type="dxa"/>
        </w:tcPr>
        <w:p w14:paraId="6A5E3D18" w14:textId="77777777" w:rsidR="00D47425" w:rsidRDefault="00D47425" w:rsidP="0094502D">
          <w:pPr>
            <w:pStyle w:val="Sidhuvud"/>
          </w:pPr>
        </w:p>
        <w:p w14:paraId="3C5AB7F5" w14:textId="77777777" w:rsidR="00D47425" w:rsidRPr="0094502D" w:rsidRDefault="00D47425" w:rsidP="00EC71A6">
          <w:pPr>
            <w:pStyle w:val="Sidhuvud"/>
          </w:pPr>
        </w:p>
      </w:tc>
    </w:tr>
    <w:tr w:rsidR="00D47425" w14:paraId="0202703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1236CDA941345B9A2AD05FB91D09312"/>
            </w:placeholder>
          </w:sdtPr>
          <w:sdtEndPr>
            <w:rPr>
              <w:b w:val="0"/>
            </w:rPr>
          </w:sdtEndPr>
          <w:sdtContent>
            <w:p w14:paraId="3E338003" w14:textId="77777777" w:rsidR="00D47425" w:rsidRPr="00D47425" w:rsidRDefault="00D47425" w:rsidP="00340DE0">
              <w:pPr>
                <w:pStyle w:val="Sidhuvud"/>
                <w:rPr>
                  <w:b/>
                </w:rPr>
              </w:pPr>
              <w:r w:rsidRPr="00D47425">
                <w:rPr>
                  <w:b/>
                </w:rPr>
                <w:t>Justitiedepartementet</w:t>
              </w:r>
            </w:p>
            <w:p w14:paraId="1947C366" w14:textId="77777777" w:rsidR="006210F9" w:rsidRDefault="00D47425" w:rsidP="00340DE0">
              <w:pPr>
                <w:pStyle w:val="Sidhuvud"/>
              </w:pPr>
              <w:r w:rsidRPr="00D47425">
                <w:t>Justitie- och migrationsministern</w:t>
              </w:r>
            </w:p>
            <w:p w14:paraId="717526DD" w14:textId="77777777" w:rsidR="006210F9" w:rsidRDefault="006210F9" w:rsidP="00340DE0">
              <w:pPr>
                <w:pStyle w:val="Sidhuvud"/>
              </w:pPr>
            </w:p>
            <w:p w14:paraId="1A6E6570" w14:textId="6FE7B2F0" w:rsidR="00D47425" w:rsidRDefault="0014024E" w:rsidP="00340DE0">
              <w:pPr>
                <w:pStyle w:val="Sidhuvud"/>
              </w:pPr>
            </w:p>
          </w:sdtContent>
        </w:sdt>
        <w:p w14:paraId="70FC7B1A" w14:textId="77777777" w:rsidR="006210F9" w:rsidRDefault="006210F9" w:rsidP="006210F9">
          <w:pPr>
            <w:rPr>
              <w:rFonts w:asciiTheme="majorHAnsi" w:hAnsiTheme="majorHAnsi"/>
              <w:sz w:val="19"/>
            </w:rPr>
          </w:pPr>
        </w:p>
        <w:p w14:paraId="50366562" w14:textId="77777777" w:rsidR="006210F9" w:rsidRDefault="006210F9" w:rsidP="006210F9">
          <w:pPr>
            <w:rPr>
              <w:rFonts w:asciiTheme="majorHAnsi" w:hAnsiTheme="majorHAnsi"/>
              <w:sz w:val="19"/>
            </w:rPr>
          </w:pPr>
        </w:p>
        <w:p w14:paraId="58C2B6C0" w14:textId="210B793A" w:rsidR="006210F9" w:rsidRPr="006210F9" w:rsidRDefault="006210F9" w:rsidP="006210F9"/>
      </w:tc>
      <w:sdt>
        <w:sdtPr>
          <w:alias w:val="Recipient"/>
          <w:tag w:val="ccRKShow_Recipient"/>
          <w:id w:val="-28344517"/>
          <w:placeholder>
            <w:docPart w:val="32A05B8623794700BF3DBAB8E32D04DE"/>
          </w:placeholder>
          <w:dataBinding w:prefixMappings="xmlns:ns0='http://lp/documentinfo/RK' " w:xpath="/ns0:DocumentInfo[1]/ns0:BaseInfo[1]/ns0:Recipient[1]" w:storeItemID="{6797A13A-2634-40A7-B5BB-464F04FE9765}"/>
          <w:text w:multiLine="1"/>
        </w:sdtPr>
        <w:sdtEndPr/>
        <w:sdtContent>
          <w:tc>
            <w:tcPr>
              <w:tcW w:w="3170" w:type="dxa"/>
            </w:tcPr>
            <w:p w14:paraId="40E9BE6A" w14:textId="77777777" w:rsidR="00D47425" w:rsidRDefault="00D4742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3ABA1A" w14:textId="77777777" w:rsidR="00D47425" w:rsidRDefault="00D47425" w:rsidP="003E6020">
          <w:pPr>
            <w:pStyle w:val="Sidhuvud"/>
          </w:pPr>
        </w:p>
      </w:tc>
    </w:tr>
  </w:tbl>
  <w:p w14:paraId="329859C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2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024E"/>
    <w:rsid w:val="001428E2"/>
    <w:rsid w:val="00154060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33AA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2ED6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6F1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2E83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4C17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10F9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A5A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749F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E58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6B8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2986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2945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3670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3BBB"/>
    <w:rsid w:val="00A8483F"/>
    <w:rsid w:val="00A870B0"/>
    <w:rsid w:val="00A8728A"/>
    <w:rsid w:val="00A87A54"/>
    <w:rsid w:val="00AA0270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7FA2"/>
    <w:rsid w:val="00AD0E75"/>
    <w:rsid w:val="00AE3B8B"/>
    <w:rsid w:val="00AE6C5B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3D6A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356F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75D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50E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E54"/>
    <w:rsid w:val="00D36E44"/>
    <w:rsid w:val="00D40205"/>
    <w:rsid w:val="00D40C72"/>
    <w:rsid w:val="00D4141B"/>
    <w:rsid w:val="00D4145D"/>
    <w:rsid w:val="00D458F0"/>
    <w:rsid w:val="00D47425"/>
    <w:rsid w:val="00D50B3B"/>
    <w:rsid w:val="00D51C1C"/>
    <w:rsid w:val="00D5467F"/>
    <w:rsid w:val="00D55837"/>
    <w:rsid w:val="00D560E1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173C"/>
    <w:rsid w:val="00DD212F"/>
    <w:rsid w:val="00DE18F5"/>
    <w:rsid w:val="00DE73D2"/>
    <w:rsid w:val="00DF5BFB"/>
    <w:rsid w:val="00DF5CA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40DD"/>
    <w:rsid w:val="00ED592E"/>
    <w:rsid w:val="00ED6ABD"/>
    <w:rsid w:val="00ED72E1"/>
    <w:rsid w:val="00EE3C0F"/>
    <w:rsid w:val="00EE5EB8"/>
    <w:rsid w:val="00EE6810"/>
    <w:rsid w:val="00EE6A4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5E4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12595B"/>
  <w15:docId w15:val="{209B6365-1330-4168-A2F4-3356D429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D6F91308AE49F8A85302F7BA416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7FC0C-B503-4F08-92FA-BC25AAC74F47}"/>
      </w:docPartPr>
      <w:docPartBody>
        <w:p w:rsidR="00050AD2" w:rsidRDefault="00167504" w:rsidP="00167504">
          <w:pPr>
            <w:pStyle w:val="D5D6F91308AE49F8A85302F7BA4167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FFC22D31E94B7CABDE281AACF1F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945B70-02E9-4AEF-994C-7B20640DB083}"/>
      </w:docPartPr>
      <w:docPartBody>
        <w:p w:rsidR="00050AD2" w:rsidRDefault="00167504" w:rsidP="00167504">
          <w:pPr>
            <w:pStyle w:val="00FFC22D31E94B7CABDE281AACF1F5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236CDA941345B9A2AD05FB91D09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7274B-3453-4B23-9764-C1C6F476F176}"/>
      </w:docPartPr>
      <w:docPartBody>
        <w:p w:rsidR="00050AD2" w:rsidRDefault="00167504" w:rsidP="00167504">
          <w:pPr>
            <w:pStyle w:val="61236CDA941345B9A2AD05FB91D093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A05B8623794700BF3DBAB8E32D04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6CE6C-432E-464E-A1D1-B9978B69E74F}"/>
      </w:docPartPr>
      <w:docPartBody>
        <w:p w:rsidR="00050AD2" w:rsidRDefault="00167504" w:rsidP="00167504">
          <w:pPr>
            <w:pStyle w:val="32A05B8623794700BF3DBAB8E32D04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D65C85EDF84F399D34BA498C9D9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E2FAE-8D26-4D1C-927A-6BE533D0FA02}"/>
      </w:docPartPr>
      <w:docPartBody>
        <w:p w:rsidR="00050AD2" w:rsidRDefault="00167504" w:rsidP="00167504">
          <w:pPr>
            <w:pStyle w:val="60D65C85EDF84F399D34BA498C9D94D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04"/>
    <w:rsid w:val="00050AD2"/>
    <w:rsid w:val="00167504"/>
    <w:rsid w:val="001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9F1834BA1A94A21B73E82BC95EC203D">
    <w:name w:val="C9F1834BA1A94A21B73E82BC95EC203D"/>
    <w:rsid w:val="00167504"/>
  </w:style>
  <w:style w:type="character" w:styleId="Platshllartext">
    <w:name w:val="Placeholder Text"/>
    <w:basedOn w:val="Standardstycketeckensnitt"/>
    <w:uiPriority w:val="99"/>
    <w:semiHidden/>
    <w:rsid w:val="00167504"/>
    <w:rPr>
      <w:noProof w:val="0"/>
      <w:color w:val="808080"/>
    </w:rPr>
  </w:style>
  <w:style w:type="paragraph" w:customStyle="1" w:styleId="E41482C734F94949BDBD837B28B08885">
    <w:name w:val="E41482C734F94949BDBD837B28B08885"/>
    <w:rsid w:val="00167504"/>
  </w:style>
  <w:style w:type="paragraph" w:customStyle="1" w:styleId="1A93F1FAAC114973BE99A3AE8B841321">
    <w:name w:val="1A93F1FAAC114973BE99A3AE8B841321"/>
    <w:rsid w:val="00167504"/>
  </w:style>
  <w:style w:type="paragraph" w:customStyle="1" w:styleId="BF7BFFB6F3A34CF7AD8032B3E271E908">
    <w:name w:val="BF7BFFB6F3A34CF7AD8032B3E271E908"/>
    <w:rsid w:val="00167504"/>
  </w:style>
  <w:style w:type="paragraph" w:customStyle="1" w:styleId="D5D6F91308AE49F8A85302F7BA4167CC">
    <w:name w:val="D5D6F91308AE49F8A85302F7BA4167CC"/>
    <w:rsid w:val="00167504"/>
  </w:style>
  <w:style w:type="paragraph" w:customStyle="1" w:styleId="00FFC22D31E94B7CABDE281AACF1F5B3">
    <w:name w:val="00FFC22D31E94B7CABDE281AACF1F5B3"/>
    <w:rsid w:val="00167504"/>
  </w:style>
  <w:style w:type="paragraph" w:customStyle="1" w:styleId="F5CE028721E747B388E900D664AF9A5A">
    <w:name w:val="F5CE028721E747B388E900D664AF9A5A"/>
    <w:rsid w:val="00167504"/>
  </w:style>
  <w:style w:type="paragraph" w:customStyle="1" w:styleId="04E050907FD8454CB85170826C0CD2DC">
    <w:name w:val="04E050907FD8454CB85170826C0CD2DC"/>
    <w:rsid w:val="00167504"/>
  </w:style>
  <w:style w:type="paragraph" w:customStyle="1" w:styleId="B234A6C0C9E749C9B52AE595D5B8E416">
    <w:name w:val="B234A6C0C9E749C9B52AE595D5B8E416"/>
    <w:rsid w:val="00167504"/>
  </w:style>
  <w:style w:type="paragraph" w:customStyle="1" w:styleId="61236CDA941345B9A2AD05FB91D09312">
    <w:name w:val="61236CDA941345B9A2AD05FB91D09312"/>
    <w:rsid w:val="00167504"/>
  </w:style>
  <w:style w:type="paragraph" w:customStyle="1" w:styleId="32A05B8623794700BF3DBAB8E32D04DE">
    <w:name w:val="32A05B8623794700BF3DBAB8E32D04DE"/>
    <w:rsid w:val="00167504"/>
  </w:style>
  <w:style w:type="paragraph" w:customStyle="1" w:styleId="1C4AC50F3DF84C9BBD1848A606D0453E">
    <w:name w:val="1C4AC50F3DF84C9BBD1848A606D0453E"/>
    <w:rsid w:val="00167504"/>
  </w:style>
  <w:style w:type="paragraph" w:customStyle="1" w:styleId="723D2377E7964BDE8BC9C8FFA26024A2">
    <w:name w:val="723D2377E7964BDE8BC9C8FFA26024A2"/>
    <w:rsid w:val="00167504"/>
  </w:style>
  <w:style w:type="paragraph" w:customStyle="1" w:styleId="0DF2BEE42AD642AA8A2BA4465755E640">
    <w:name w:val="0DF2BEE42AD642AA8A2BA4465755E640"/>
    <w:rsid w:val="00167504"/>
  </w:style>
  <w:style w:type="paragraph" w:customStyle="1" w:styleId="AC4D6E6E4F304850BB7A0E735E27E4A2">
    <w:name w:val="AC4D6E6E4F304850BB7A0E735E27E4A2"/>
    <w:rsid w:val="00167504"/>
  </w:style>
  <w:style w:type="paragraph" w:customStyle="1" w:styleId="17FBF4575EB24373A1E16CA209B49167">
    <w:name w:val="17FBF4575EB24373A1E16CA209B49167"/>
    <w:rsid w:val="00167504"/>
  </w:style>
  <w:style w:type="paragraph" w:customStyle="1" w:styleId="60D65C85EDF84F399D34BA498C9D94D3">
    <w:name w:val="60D65C85EDF84F399D34BA498C9D94D3"/>
    <w:rsid w:val="00167504"/>
  </w:style>
  <w:style w:type="paragraph" w:customStyle="1" w:styleId="7E782A1A9E71473DB52AA99770B2552C">
    <w:name w:val="7E782A1A9E71473DB52AA99770B2552C"/>
    <w:rsid w:val="00167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a9ed396c-f4cf-432e-aeab-4316dec7455f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2019-10-09T00:00:00</HeaderDate>
    <Office/>
    <Dnr>Ju2019/03227/POL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b9ae9148-c740-488d-ae69-902b28e2f188">M27WYZ5CPRN4-1082807575-968</_dlc_DocId>
    <_dlc_DocIdUrl xmlns="b9ae9148-c740-488d-ae69-902b28e2f188">
      <Url>https://dhs.sp.regeringskansliet.se/yta/ju-L2/_layouts/15/DocIdRedir.aspx?ID=M27WYZ5CPRN4-1082807575-968</Url>
      <Description>M27WYZ5CPRN4-1082807575-968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CBE3-B0AD-4814-81E0-51B161AD7EC6}"/>
</file>

<file path=customXml/itemProps2.xml><?xml version="1.0" encoding="utf-8"?>
<ds:datastoreItem xmlns:ds="http://schemas.openxmlformats.org/officeDocument/2006/customXml" ds:itemID="{CEAC903A-6D95-470B-9CC8-A31E1D46AD01}"/>
</file>

<file path=customXml/itemProps3.xml><?xml version="1.0" encoding="utf-8"?>
<ds:datastoreItem xmlns:ds="http://schemas.openxmlformats.org/officeDocument/2006/customXml" ds:itemID="{6797A13A-2634-40A7-B5BB-464F04FE9765}"/>
</file>

<file path=customXml/itemProps4.xml><?xml version="1.0" encoding="utf-8"?>
<ds:datastoreItem xmlns:ds="http://schemas.openxmlformats.org/officeDocument/2006/customXml" ds:itemID="{CEAC903A-6D95-470B-9CC8-A31E1D46AD01}">
  <ds:schemaRefs>
    <ds:schemaRef ds:uri="http://schemas.microsoft.com/office/infopath/2007/PartnerControls"/>
    <ds:schemaRef ds:uri="9c9941df-7074-4a92-bf99-225d24d78d61"/>
    <ds:schemaRef ds:uri="http://purl.org/dc/terms/"/>
    <ds:schemaRef ds:uri="4e9c2f0c-7bf8-49af-8356-cbf363fc78a7"/>
    <ds:schemaRef ds:uri="18f3d968-6251-40b0-9f11-012b293496c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9ae9148-c740-488d-ae69-902b28e2f188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96B4A2B-7805-4BE3-8A06-86803006E33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F4C4A10-0B83-41CE-AFF4-BD141B25BD8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F4C4A10-0B83-41CE-AFF4-BD141B25BD89}"/>
</file>

<file path=customXml/itemProps8.xml><?xml version="1.0" encoding="utf-8"?>
<ds:datastoreItem xmlns:ds="http://schemas.openxmlformats.org/officeDocument/2006/customXml" ds:itemID="{C89123E7-290B-46E7-A5B5-73F91BC2190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73 av Johan Forssell (M) Utmätning av kriminellas skadestånd.docx</dc:title>
  <dc:subject/>
  <dc:creator>Danijela Pavic</dc:creator>
  <cp:keywords/>
  <dc:description/>
  <cp:lastModifiedBy>Gunilla Hansson-Böe</cp:lastModifiedBy>
  <cp:revision>4</cp:revision>
  <cp:lastPrinted>2019-10-08T12:38:00Z</cp:lastPrinted>
  <dcterms:created xsi:type="dcterms:W3CDTF">2019-10-09T06:31:00Z</dcterms:created>
  <dcterms:modified xsi:type="dcterms:W3CDTF">2019-10-09T08:46:00Z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74cb9b97-ce49-4e5e-a5b3-de554d9ce55b</vt:lpwstr>
  </property>
</Properties>
</file>