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213" w:rsidRDefault="00E34213" w:rsidP="00DA0661">
      <w:pPr>
        <w:pStyle w:val="Rubrik"/>
      </w:pPr>
      <w:bookmarkStart w:id="0" w:name="Start"/>
      <w:bookmarkEnd w:id="0"/>
      <w:r>
        <w:t>Svar på fråga 2018/19:573 De transportpolitiska målen</w:t>
      </w:r>
      <w:r w:rsidR="0061530D">
        <w:t xml:space="preserve"> och fråga 2018/19:580 Sveriges miljö- och klimatmål av </w:t>
      </w:r>
      <w:sdt>
        <w:sdtPr>
          <w:alias w:val="Frågeställare"/>
          <w:tag w:val="delete"/>
          <w:id w:val="-211816850"/>
          <w:placeholder>
            <w:docPart w:val="E54C8F50DE9E4DCCAF181D3CDA9CB467"/>
          </w:placeholder>
          <w:dataBinding w:prefixMappings="xmlns:ns0='http://lp/documentinfo/RK' " w:xpath="/ns0:DocumentInfo[1]/ns0:BaseInfo[1]/ns0:Extra3[1]" w:storeItemID="{C88BC608-F01D-47F6-BA17-3A9784AC64D5}"/>
          <w:text/>
        </w:sdtPr>
        <w:sdtEndPr/>
        <w:sdtContent>
          <w:r w:rsidR="0061530D">
            <w:t>Anders Åkesson</w:t>
          </w:r>
        </w:sdtContent>
      </w:sdt>
      <w:r w:rsidR="0061530D">
        <w:t xml:space="preserve"> (</w:t>
      </w:r>
      <w:sdt>
        <w:sdtPr>
          <w:alias w:val="Parti"/>
          <w:tag w:val="Parti_delete"/>
          <w:id w:val="1620417071"/>
          <w:placeholder>
            <w:docPart w:val="A2622EEFDB614F62800B13EBF38E931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61530D">
            <w:t>C</w:t>
          </w:r>
        </w:sdtContent>
      </w:sdt>
      <w:r w:rsidR="0061530D">
        <w:t>)</w:t>
      </w:r>
    </w:p>
    <w:p w:rsidR="0061530D" w:rsidRDefault="00EA0CEC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D6E875BC32BD41AF8242A120F4E29A42"/>
          </w:placeholder>
          <w:dataBinding w:prefixMappings="xmlns:ns0='http://lp/documentinfo/RK' " w:xpath="/ns0:DocumentInfo[1]/ns0:BaseInfo[1]/ns0:Extra3[1]" w:storeItemID="{C88BC608-F01D-47F6-BA17-3A9784AC64D5}"/>
          <w:text/>
        </w:sdtPr>
        <w:sdtEndPr/>
        <w:sdtContent>
          <w:r w:rsidR="00E34213">
            <w:t>Anders Åkesson</w:t>
          </w:r>
        </w:sdtContent>
      </w:sdt>
      <w:r w:rsidR="00E34213">
        <w:t xml:space="preserve"> har frågat mig om jag anser att Transportstyrelsen uppfyller sitt uppdrag så som det bland annat uttrycks i 1 § och 14 § i instruktionen till myndigheten. </w:t>
      </w:r>
      <w:r w:rsidR="0061530D">
        <w:t xml:space="preserve">Anders Åkesson har </w:t>
      </w:r>
      <w:r w:rsidR="00BD6671">
        <w:t xml:space="preserve">även </w:t>
      </w:r>
      <w:r w:rsidR="0061530D">
        <w:t>f</w:t>
      </w:r>
      <w:r w:rsidR="007C3FB3">
        <w:t xml:space="preserve">rågat miljö- och klimatministern </w:t>
      </w:r>
      <w:r w:rsidR="0061530D">
        <w:t xml:space="preserve">hur hon, inom sitt ansvarsområde, verkar för att de föreskrifter som myndigheterna beslutar om bidrar till att uppnå Sveriges miljö- och klimatmål. </w:t>
      </w:r>
      <w:r w:rsidR="007C3FB3">
        <w:rPr>
          <w:rFonts w:cs="TimesNewRomanPSMT"/>
        </w:rPr>
        <w:t>Den sistnämnda frågan har överlämnats till mig</w:t>
      </w:r>
      <w:r w:rsidR="0061530D">
        <w:rPr>
          <w:rFonts w:cs="TimesNewRomanPSMT"/>
        </w:rPr>
        <w:t>. Jag väljer att svara på frågorna i ett sammanhang.</w:t>
      </w:r>
    </w:p>
    <w:p w:rsidR="00E53691" w:rsidRDefault="00E34213" w:rsidP="00E53691">
      <w:pPr>
        <w:pStyle w:val="Brdtext"/>
      </w:pPr>
      <w:r>
        <w:t xml:space="preserve">EU:s s.k. besiktningspaket som består av dels Europaparlamentets och rådets direktiv 2014/45/EU av den 3 april 2014 om periodisk provning av motorfordons och tillhörande släpvagnars trafiksäkerhet och om upp-hävande av direktiv 2009/40/EG, dels Europaparlamentets och rådets direktiv 2014/47/EU om tekniska vägkontroller av trafiksäkerheten hos nyttofordon i trafik i unionen och om upphävande av direktiv 2000/30/EG har genomförts i svensk rätt och tillämpas från den 20 maj 2018. </w:t>
      </w:r>
      <w:r w:rsidR="00E53691">
        <w:t xml:space="preserve">Med anledning av EU-direktiven har Transportstyrelsen reviderat sina föreskrifter samt genomfört en översyn av föreskrifterna i övrigt. </w:t>
      </w:r>
    </w:p>
    <w:p w:rsidR="00B96B20" w:rsidRDefault="00E34213" w:rsidP="006A12F1">
      <w:pPr>
        <w:pStyle w:val="Brdtext"/>
      </w:pPr>
      <w:r>
        <w:t xml:space="preserve">Regeringen uppdrog den 30 augusti 2018 åt Transportstyrelsen att tillsammans med Naturvårdsverket analysera klimat- och miljöeffekter av nuvarande föreskrifter om kontrollbesiktning jämte annan reglering som rör kontroll av motorfordon. Analysen ska inkludera effekterna av förändringarna av föreskrifterna om kontrollbesiktning som trädde i kraft den 20 maj 2018. </w:t>
      </w:r>
      <w:r w:rsidR="00E53691" w:rsidRPr="00E53691">
        <w:t xml:space="preserve">Myndigheterna ska </w:t>
      </w:r>
      <w:r w:rsidR="00E53691">
        <w:t>redovisa uppdraget till</w:t>
      </w:r>
      <w:r w:rsidR="00E53691" w:rsidRPr="00E53691">
        <w:t xml:space="preserve"> senast den 1 oktober 2019.</w:t>
      </w:r>
    </w:p>
    <w:p w:rsidR="00E34213" w:rsidRDefault="00E3421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3F7EADE94D8487DAA4C5A366A918A3D"/>
          </w:placeholder>
          <w:dataBinding w:prefixMappings="xmlns:ns0='http://lp/documentinfo/RK' " w:xpath="/ns0:DocumentInfo[1]/ns0:BaseInfo[1]/ns0:HeaderDate[1]" w:storeItemID="{C88BC608-F01D-47F6-BA17-3A9784AC64D5}"/>
          <w:date w:fullDate="2019-05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D37B8" w:rsidRPr="008D0DB4">
            <w:t>7 maj 2019</w:t>
          </w:r>
        </w:sdtContent>
      </w:sdt>
    </w:p>
    <w:p w:rsidR="00E34213" w:rsidRDefault="00E34213" w:rsidP="004E7A8F">
      <w:pPr>
        <w:pStyle w:val="Brdtextutanavstnd"/>
      </w:pPr>
    </w:p>
    <w:p w:rsidR="00E34213" w:rsidRDefault="00E34213" w:rsidP="004E7A8F">
      <w:pPr>
        <w:pStyle w:val="Brdtextutanavstnd"/>
      </w:pPr>
    </w:p>
    <w:p w:rsidR="00E34213" w:rsidRDefault="00E34213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0424E75B4A7E4CB4B2A2AA9719095655"/>
        </w:placeholder>
        <w:dataBinding w:prefixMappings="xmlns:ns0='http://lp/documentinfo/RK' " w:xpath="/ns0:DocumentInfo[1]/ns0:BaseInfo[1]/ns0:TopSender[1]" w:storeItemID="{C88BC608-F01D-47F6-BA17-3A9784AC64D5}"/>
        <w:comboBox w:lastValue="Infrastruktur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:rsidR="00E34213" w:rsidRDefault="00E34213" w:rsidP="00422A41">
          <w:pPr>
            <w:pStyle w:val="Brdtext"/>
          </w:pPr>
          <w:r>
            <w:t>Tomas Eneroth</w:t>
          </w:r>
        </w:p>
      </w:sdtContent>
    </w:sdt>
    <w:p w:rsidR="00E34213" w:rsidRPr="00DB48AB" w:rsidRDefault="00E34213" w:rsidP="00DB48AB">
      <w:pPr>
        <w:pStyle w:val="Brdtext"/>
      </w:pPr>
    </w:p>
    <w:sectPr w:rsidR="00E34213" w:rsidRPr="00DB48AB" w:rsidSect="00E34213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EC" w:rsidRDefault="00EA0CEC" w:rsidP="00A87A54">
      <w:pPr>
        <w:spacing w:after="0" w:line="240" w:lineRule="auto"/>
      </w:pPr>
      <w:r>
        <w:separator/>
      </w:r>
    </w:p>
  </w:endnote>
  <w:endnote w:type="continuationSeparator" w:id="0">
    <w:p w:rsidR="00EA0CEC" w:rsidRDefault="00EA0CE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C05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C05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EC" w:rsidRDefault="00EA0CEC" w:rsidP="00A87A54">
      <w:pPr>
        <w:spacing w:after="0" w:line="240" w:lineRule="auto"/>
      </w:pPr>
      <w:r>
        <w:separator/>
      </w:r>
    </w:p>
  </w:footnote>
  <w:footnote w:type="continuationSeparator" w:id="0">
    <w:p w:rsidR="00EA0CEC" w:rsidRDefault="00EA0CE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34213" w:rsidTr="00C93EBA">
      <w:trPr>
        <w:trHeight w:val="227"/>
      </w:trPr>
      <w:tc>
        <w:tcPr>
          <w:tcW w:w="5534" w:type="dxa"/>
        </w:tcPr>
        <w:p w:rsidR="00E34213" w:rsidRPr="007D73AB" w:rsidRDefault="00E34213">
          <w:pPr>
            <w:pStyle w:val="Sidhuvud"/>
          </w:pPr>
        </w:p>
      </w:tc>
      <w:tc>
        <w:tcPr>
          <w:tcW w:w="3170" w:type="dxa"/>
          <w:vAlign w:val="bottom"/>
        </w:tcPr>
        <w:p w:rsidR="00E34213" w:rsidRPr="007D73AB" w:rsidRDefault="00E34213" w:rsidP="00340DE0">
          <w:pPr>
            <w:pStyle w:val="Sidhuvud"/>
          </w:pPr>
        </w:p>
      </w:tc>
      <w:tc>
        <w:tcPr>
          <w:tcW w:w="1134" w:type="dxa"/>
        </w:tcPr>
        <w:p w:rsidR="00E34213" w:rsidRDefault="00E34213" w:rsidP="005A703A">
          <w:pPr>
            <w:pStyle w:val="Sidhuvud"/>
          </w:pPr>
        </w:p>
      </w:tc>
    </w:tr>
    <w:tr w:rsidR="00E34213" w:rsidTr="00C93EBA">
      <w:trPr>
        <w:trHeight w:val="1928"/>
      </w:trPr>
      <w:tc>
        <w:tcPr>
          <w:tcW w:w="5534" w:type="dxa"/>
        </w:tcPr>
        <w:p w:rsidR="00E34213" w:rsidRPr="00340DE0" w:rsidRDefault="00E3421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85EA3B5" wp14:editId="31BB006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34213" w:rsidRPr="00710A6C" w:rsidRDefault="00E34213" w:rsidP="00EE3C0F">
          <w:pPr>
            <w:pStyle w:val="Sidhuvud"/>
            <w:rPr>
              <w:b/>
            </w:rPr>
          </w:pPr>
        </w:p>
        <w:p w:rsidR="00E34213" w:rsidRDefault="00E34213" w:rsidP="00EE3C0F">
          <w:pPr>
            <w:pStyle w:val="Sidhuvud"/>
          </w:pPr>
        </w:p>
        <w:p w:rsidR="00E34213" w:rsidRDefault="00E34213" w:rsidP="00EE3C0F">
          <w:pPr>
            <w:pStyle w:val="Sidhuvud"/>
          </w:pPr>
        </w:p>
        <w:p w:rsidR="00E34213" w:rsidRDefault="00E34213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1D6B1CC09EDE4B68B40E6FF4B40FBC24"/>
            </w:placeholder>
            <w:dataBinding w:prefixMappings="xmlns:ns0='http://lp/documentinfo/RK' " w:xpath="/ns0:DocumentInfo[1]/ns0:BaseInfo[1]/ns0:Dnr[1]" w:storeItemID="{C88BC608-F01D-47F6-BA17-3A9784AC64D5}"/>
            <w:text/>
          </w:sdtPr>
          <w:sdtEndPr/>
          <w:sdtContent>
            <w:p w:rsidR="00E34213" w:rsidRDefault="009C6AF1" w:rsidP="00EE3C0F">
              <w:pPr>
                <w:pStyle w:val="Sidhuvud"/>
              </w:pPr>
              <w:r>
                <w:rPr>
                  <w:rFonts w:eastAsia="Times New Roman"/>
                  <w:sz w:val="20"/>
                  <w:szCs w:val="20"/>
                </w:rPr>
                <w:t>I2019/01358/US</w:t>
              </w:r>
            </w:p>
          </w:sdtContent>
        </w:sdt>
        <w:sdt>
          <w:sdtPr>
            <w:rPr>
              <w:sz w:val="20"/>
              <w:szCs w:val="20"/>
            </w:rPr>
            <w:alias w:val="DocNumber"/>
            <w:tag w:val="DocNumber"/>
            <w:id w:val="1726028884"/>
            <w:placeholder>
              <w:docPart w:val="03D3367DCD3D4081A9740156B2A46259"/>
            </w:placeholder>
            <w:dataBinding w:prefixMappings="xmlns:ns0='http://lp/documentinfo/RK' " w:xpath="/ns0:DocumentInfo[1]/ns0:BaseInfo[1]/ns0:DocNumber[1]" w:storeItemID="{C88BC608-F01D-47F6-BA17-3A9784AC64D5}"/>
            <w:text/>
          </w:sdtPr>
          <w:sdtEndPr/>
          <w:sdtContent>
            <w:p w:rsidR="00E34213" w:rsidRPr="00D264FE" w:rsidRDefault="009C6AF1" w:rsidP="00EE3C0F">
              <w:pPr>
                <w:pStyle w:val="Sidhuvud"/>
                <w:rPr>
                  <w:sz w:val="20"/>
                  <w:szCs w:val="20"/>
                </w:rPr>
              </w:pPr>
              <w:r w:rsidRPr="00D264FE">
                <w:rPr>
                  <w:sz w:val="20"/>
                  <w:szCs w:val="20"/>
                </w:rPr>
                <w:t>I2019/01382/US</w:t>
              </w:r>
            </w:p>
          </w:sdtContent>
        </w:sdt>
        <w:p w:rsidR="00E34213" w:rsidRDefault="00E34213" w:rsidP="00EE3C0F">
          <w:pPr>
            <w:pStyle w:val="Sidhuvud"/>
          </w:pPr>
        </w:p>
      </w:tc>
      <w:tc>
        <w:tcPr>
          <w:tcW w:w="1134" w:type="dxa"/>
        </w:tcPr>
        <w:p w:rsidR="00E34213" w:rsidRDefault="00E34213" w:rsidP="0094502D">
          <w:pPr>
            <w:pStyle w:val="Sidhuvud"/>
          </w:pPr>
        </w:p>
        <w:p w:rsidR="00E34213" w:rsidRPr="0094502D" w:rsidRDefault="00E34213" w:rsidP="00EC71A6">
          <w:pPr>
            <w:pStyle w:val="Sidhuvud"/>
          </w:pPr>
        </w:p>
      </w:tc>
    </w:tr>
    <w:tr w:rsidR="00E34213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EB9C5EF96404EF1B0AF09691A1089D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34213" w:rsidRPr="00E34213" w:rsidRDefault="00BD6671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</w:t>
              </w:r>
              <w:r w:rsidR="00E34213" w:rsidRPr="00E34213">
                <w:rPr>
                  <w:b/>
                </w:rPr>
                <w:t>departementet</w:t>
              </w:r>
            </w:p>
            <w:p w:rsidR="00BD6671" w:rsidRDefault="00E34213" w:rsidP="00340DE0">
              <w:pPr>
                <w:pStyle w:val="Sidhuvud"/>
              </w:pPr>
              <w:r w:rsidRPr="00E34213">
                <w:t>Infrastrukturministern</w:t>
              </w:r>
            </w:p>
            <w:p w:rsidR="00BD6671" w:rsidRDefault="00BD6671" w:rsidP="00340DE0">
              <w:pPr>
                <w:pStyle w:val="Sidhuvud"/>
              </w:pPr>
            </w:p>
            <w:p w:rsidR="00E34213" w:rsidRPr="00340DE0" w:rsidRDefault="00E34213" w:rsidP="00BD6671">
              <w:pPr>
                <w:pStyle w:val="Sidhuvud"/>
              </w:pPr>
            </w:p>
          </w:tc>
          <w:bookmarkStart w:id="1" w:name="_Hlk7522312" w:displacedByCustomXml="next"/>
        </w:sdtContent>
      </w:sdt>
      <w:bookmarkEnd w:id="1" w:displacedByCustomXml="prev"/>
      <w:sdt>
        <w:sdtPr>
          <w:alias w:val="Recipient"/>
          <w:tag w:val="ccRKShow_Recipient"/>
          <w:id w:val="-28344517"/>
          <w:placeholder>
            <w:docPart w:val="D913D2ABC03046CD9454108F5C2B67D3"/>
          </w:placeholder>
          <w:dataBinding w:prefixMappings="xmlns:ns0='http://lp/documentinfo/RK' " w:xpath="/ns0:DocumentInfo[1]/ns0:BaseInfo[1]/ns0:Recipient[1]" w:storeItemID="{C88BC608-F01D-47F6-BA17-3A9784AC64D5}"/>
          <w:text w:multiLine="1"/>
        </w:sdtPr>
        <w:sdtEndPr/>
        <w:sdtContent>
          <w:tc>
            <w:tcPr>
              <w:tcW w:w="3170" w:type="dxa"/>
            </w:tcPr>
            <w:p w:rsidR="00E34213" w:rsidRDefault="00E3421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34213" w:rsidRDefault="00E3421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1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37B8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892"/>
    <w:rsid w:val="001A2A61"/>
    <w:rsid w:val="001B4824"/>
    <w:rsid w:val="001C4980"/>
    <w:rsid w:val="001C5DC9"/>
    <w:rsid w:val="001C71A9"/>
    <w:rsid w:val="001D12FC"/>
    <w:rsid w:val="001D139E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2F7013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50D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4214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6DAD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530D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3FB3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0DB4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C6AF1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B20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4A2"/>
    <w:rsid w:val="00BD0826"/>
    <w:rsid w:val="00BD15AB"/>
    <w:rsid w:val="00BD181D"/>
    <w:rsid w:val="00BD6671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05D0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4FE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1E7"/>
    <w:rsid w:val="00D95424"/>
    <w:rsid w:val="00DA4084"/>
    <w:rsid w:val="00DA5A54"/>
    <w:rsid w:val="00DA5C0D"/>
    <w:rsid w:val="00DB4E26"/>
    <w:rsid w:val="00DB6149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4213"/>
    <w:rsid w:val="00E37922"/>
    <w:rsid w:val="00E406DF"/>
    <w:rsid w:val="00E415D3"/>
    <w:rsid w:val="00E469E4"/>
    <w:rsid w:val="00E475C3"/>
    <w:rsid w:val="00E509B0"/>
    <w:rsid w:val="00E50B11"/>
    <w:rsid w:val="00E5369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0CEC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3194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BBC0B"/>
  <w15:docId w15:val="{E10FECE5-8BB6-47AB-B7B2-E3A214D1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3421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6B1CC09EDE4B68B40E6FF4B40FB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40D1A-2709-451B-9BE4-D7BF70C57B0B}"/>
      </w:docPartPr>
      <w:docPartBody>
        <w:p w:rsidR="00DC6E38" w:rsidRDefault="00405C5C" w:rsidP="00405C5C">
          <w:pPr>
            <w:pStyle w:val="1D6B1CC09EDE4B68B40E6FF4B40FBC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D3367DCD3D4081A9740156B2A46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EC7A8-5319-4B1F-9E1B-0622195A788D}"/>
      </w:docPartPr>
      <w:docPartBody>
        <w:p w:rsidR="00DC6E38" w:rsidRDefault="00405C5C" w:rsidP="00405C5C">
          <w:pPr>
            <w:pStyle w:val="03D3367DCD3D4081A9740156B2A462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B9C5EF96404EF1B0AF09691A108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9558A-83D5-461C-AF9E-8925E9D9ED34}"/>
      </w:docPartPr>
      <w:docPartBody>
        <w:p w:rsidR="00DC6E38" w:rsidRDefault="00405C5C" w:rsidP="00405C5C">
          <w:pPr>
            <w:pStyle w:val="6EB9C5EF96404EF1B0AF09691A1089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13D2ABC03046CD9454108F5C2B6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A65AD-4533-4C09-A344-D7F2EE2466EF}"/>
      </w:docPartPr>
      <w:docPartBody>
        <w:p w:rsidR="00DC6E38" w:rsidRDefault="00405C5C" w:rsidP="00405C5C">
          <w:pPr>
            <w:pStyle w:val="D913D2ABC03046CD9454108F5C2B67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E875BC32BD41AF8242A120F4E29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0B3F5-EBC8-4743-8AB5-FD5ACF6619ED}"/>
      </w:docPartPr>
      <w:docPartBody>
        <w:p w:rsidR="00DC6E38" w:rsidRDefault="00405C5C" w:rsidP="00405C5C">
          <w:pPr>
            <w:pStyle w:val="D6E875BC32BD41AF8242A120F4E29A4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3F7EADE94D8487DAA4C5A366A918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B726A-4D5D-4443-B2E9-93DFC052EBEA}"/>
      </w:docPartPr>
      <w:docPartBody>
        <w:p w:rsidR="00DC6E38" w:rsidRDefault="00405C5C" w:rsidP="00405C5C">
          <w:pPr>
            <w:pStyle w:val="73F7EADE94D8487DAA4C5A366A918A3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424E75B4A7E4CB4B2A2AA9719095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C734E-5BEA-4587-9978-7E33B06B73C8}"/>
      </w:docPartPr>
      <w:docPartBody>
        <w:p w:rsidR="00DC6E38" w:rsidRDefault="00405C5C" w:rsidP="00405C5C">
          <w:pPr>
            <w:pStyle w:val="0424E75B4A7E4CB4B2A2AA971909565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54C8F50DE9E4DCCAF181D3CDA9CB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7AD34-764B-44F3-A28B-F9057E8B8661}"/>
      </w:docPartPr>
      <w:docPartBody>
        <w:p w:rsidR="00DC6E38" w:rsidRDefault="00405C5C" w:rsidP="00405C5C">
          <w:pPr>
            <w:pStyle w:val="E54C8F50DE9E4DCCAF181D3CDA9CB46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2622EEFDB614F62800B13EBF38E9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2B08E-DB74-49E8-9A96-4FE2743C7412}"/>
      </w:docPartPr>
      <w:docPartBody>
        <w:p w:rsidR="00DC6E38" w:rsidRDefault="00405C5C" w:rsidP="00405C5C">
          <w:pPr>
            <w:pStyle w:val="A2622EEFDB614F62800B13EBF38E931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5C"/>
    <w:rsid w:val="00405C5C"/>
    <w:rsid w:val="00927BBB"/>
    <w:rsid w:val="00D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4E417E7414A4DE094770537DE08EA84">
    <w:name w:val="24E417E7414A4DE094770537DE08EA84"/>
    <w:rsid w:val="00405C5C"/>
  </w:style>
  <w:style w:type="character" w:styleId="Platshllartext">
    <w:name w:val="Placeholder Text"/>
    <w:basedOn w:val="Standardstycketeckensnitt"/>
    <w:uiPriority w:val="99"/>
    <w:semiHidden/>
    <w:rsid w:val="00405C5C"/>
    <w:rPr>
      <w:noProof w:val="0"/>
      <w:color w:val="808080"/>
    </w:rPr>
  </w:style>
  <w:style w:type="paragraph" w:customStyle="1" w:styleId="3839D07F4EF942D2A2D4D66B0A0C0DC0">
    <w:name w:val="3839D07F4EF942D2A2D4D66B0A0C0DC0"/>
    <w:rsid w:val="00405C5C"/>
  </w:style>
  <w:style w:type="paragraph" w:customStyle="1" w:styleId="A3E4D0CCB0644407A1F69C7B6E103308">
    <w:name w:val="A3E4D0CCB0644407A1F69C7B6E103308"/>
    <w:rsid w:val="00405C5C"/>
  </w:style>
  <w:style w:type="paragraph" w:customStyle="1" w:styleId="5831F83391B641F09E876C1B9CB119BB">
    <w:name w:val="5831F83391B641F09E876C1B9CB119BB"/>
    <w:rsid w:val="00405C5C"/>
  </w:style>
  <w:style w:type="paragraph" w:customStyle="1" w:styleId="1D6B1CC09EDE4B68B40E6FF4B40FBC24">
    <w:name w:val="1D6B1CC09EDE4B68B40E6FF4B40FBC24"/>
    <w:rsid w:val="00405C5C"/>
  </w:style>
  <w:style w:type="paragraph" w:customStyle="1" w:styleId="03D3367DCD3D4081A9740156B2A46259">
    <w:name w:val="03D3367DCD3D4081A9740156B2A46259"/>
    <w:rsid w:val="00405C5C"/>
  </w:style>
  <w:style w:type="paragraph" w:customStyle="1" w:styleId="1B96D3D835A242C2A7F534B984D89595">
    <w:name w:val="1B96D3D835A242C2A7F534B984D89595"/>
    <w:rsid w:val="00405C5C"/>
  </w:style>
  <w:style w:type="paragraph" w:customStyle="1" w:styleId="210EF9063A77427EB5AD1E67C8E362CC">
    <w:name w:val="210EF9063A77427EB5AD1E67C8E362CC"/>
    <w:rsid w:val="00405C5C"/>
  </w:style>
  <w:style w:type="paragraph" w:customStyle="1" w:styleId="89173DA6F3334B849696F2887A64411D">
    <w:name w:val="89173DA6F3334B849696F2887A64411D"/>
    <w:rsid w:val="00405C5C"/>
  </w:style>
  <w:style w:type="paragraph" w:customStyle="1" w:styleId="6EB9C5EF96404EF1B0AF09691A1089D0">
    <w:name w:val="6EB9C5EF96404EF1B0AF09691A1089D0"/>
    <w:rsid w:val="00405C5C"/>
  </w:style>
  <w:style w:type="paragraph" w:customStyle="1" w:styleId="D913D2ABC03046CD9454108F5C2B67D3">
    <w:name w:val="D913D2ABC03046CD9454108F5C2B67D3"/>
    <w:rsid w:val="00405C5C"/>
  </w:style>
  <w:style w:type="paragraph" w:customStyle="1" w:styleId="CAD8BED1408C4B5CB05C16D58064B010">
    <w:name w:val="CAD8BED1408C4B5CB05C16D58064B010"/>
    <w:rsid w:val="00405C5C"/>
  </w:style>
  <w:style w:type="paragraph" w:customStyle="1" w:styleId="CDC81B77AB254D1ABBC61299A60463E7">
    <w:name w:val="CDC81B77AB254D1ABBC61299A60463E7"/>
    <w:rsid w:val="00405C5C"/>
  </w:style>
  <w:style w:type="paragraph" w:customStyle="1" w:styleId="656AB2251EEA43F29D70AC6F12F5EA5C">
    <w:name w:val="656AB2251EEA43F29D70AC6F12F5EA5C"/>
    <w:rsid w:val="00405C5C"/>
  </w:style>
  <w:style w:type="paragraph" w:customStyle="1" w:styleId="43450A67B18C4019B8DB04A6EA4D9514">
    <w:name w:val="43450A67B18C4019B8DB04A6EA4D9514"/>
    <w:rsid w:val="00405C5C"/>
  </w:style>
  <w:style w:type="paragraph" w:customStyle="1" w:styleId="D6E875BC32BD41AF8242A120F4E29A42">
    <w:name w:val="D6E875BC32BD41AF8242A120F4E29A42"/>
    <w:rsid w:val="00405C5C"/>
  </w:style>
  <w:style w:type="paragraph" w:customStyle="1" w:styleId="73F7EADE94D8487DAA4C5A366A918A3D">
    <w:name w:val="73F7EADE94D8487DAA4C5A366A918A3D"/>
    <w:rsid w:val="00405C5C"/>
  </w:style>
  <w:style w:type="paragraph" w:customStyle="1" w:styleId="0424E75B4A7E4CB4B2A2AA9719095655">
    <w:name w:val="0424E75B4A7E4CB4B2A2AA9719095655"/>
    <w:rsid w:val="00405C5C"/>
  </w:style>
  <w:style w:type="paragraph" w:customStyle="1" w:styleId="E54C8F50DE9E4DCCAF181D3CDA9CB467">
    <w:name w:val="E54C8F50DE9E4DCCAF181D3CDA9CB467"/>
    <w:rsid w:val="00405C5C"/>
  </w:style>
  <w:style w:type="paragraph" w:customStyle="1" w:styleId="A2622EEFDB614F62800B13EBF38E9314">
    <w:name w:val="A2622EEFDB614F62800B13EBF38E9314"/>
    <w:rsid w:val="00405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2019-05-07T00:00:00</HeaderDate>
    <Office/>
    <Dnr>I2019/01358/US</Dnr>
    <ParagrafNr/>
    <DocumentTitle/>
    <VisitingAddress/>
    <Extra1/>
    <Extra2/>
    <Extra3>Anders Åkesson</Extra3>
    <Number/>
    <Recipient>Till riksdagen</Recipient>
    <SenderText/>
    <DocNumber>I2019/01382/US</DocNumber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208f99f9-cacc-45ce-8a0a-c6729c75c310</RD_Svarsid>
  </documentManagement>
</p:properties>
</file>

<file path=customXml/itemProps1.xml><?xml version="1.0" encoding="utf-8"?>
<ds:datastoreItem xmlns:ds="http://schemas.openxmlformats.org/officeDocument/2006/customXml" ds:itemID="{E81F1F79-8875-43AA-97ED-875E08C9FFEF}"/>
</file>

<file path=customXml/itemProps2.xml><?xml version="1.0" encoding="utf-8"?>
<ds:datastoreItem xmlns:ds="http://schemas.openxmlformats.org/officeDocument/2006/customXml" ds:itemID="{4BDCEA48-63AE-4AC9-8688-E33C526FC170}"/>
</file>

<file path=customXml/itemProps3.xml><?xml version="1.0" encoding="utf-8"?>
<ds:datastoreItem xmlns:ds="http://schemas.openxmlformats.org/officeDocument/2006/customXml" ds:itemID="{A18DDCF8-57B0-457D-9FD9-FC0C267811A1}"/>
</file>

<file path=customXml/itemProps4.xml><?xml version="1.0" encoding="utf-8"?>
<ds:datastoreItem xmlns:ds="http://schemas.openxmlformats.org/officeDocument/2006/customXml" ds:itemID="{C88BC608-F01D-47F6-BA17-3A9784AC64D5}"/>
</file>

<file path=customXml/itemProps5.xml><?xml version="1.0" encoding="utf-8"?>
<ds:datastoreItem xmlns:ds="http://schemas.openxmlformats.org/officeDocument/2006/customXml" ds:itemID="{DA03197B-0A96-4BD2-9EDD-029B1E9BA81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Deogan</dc:creator>
  <cp:keywords/>
  <dc:description/>
  <cp:lastModifiedBy>Peter Kalliopuro</cp:lastModifiedBy>
  <cp:revision>3</cp:revision>
  <cp:lastPrinted>2019-04-26T11:39:00Z</cp:lastPrinted>
  <dcterms:created xsi:type="dcterms:W3CDTF">2019-05-06T12:29:00Z</dcterms:created>
  <dcterms:modified xsi:type="dcterms:W3CDTF">2019-05-06T12:29:00Z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